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0836D" w14:textId="77777777" w:rsidR="002D1206" w:rsidRPr="00A17718" w:rsidRDefault="00C5270B" w:rsidP="003A2ED1">
      <w:pPr>
        <w:jc w:val="right"/>
        <w:rPr>
          <w:rFonts w:ascii="Arial" w:hAnsi="Arial" w:cs="Arial"/>
        </w:rPr>
      </w:pPr>
      <w:r w:rsidRPr="00A17718">
        <w:rPr>
          <w:rFonts w:ascii="Arial" w:hAnsi="Arial" w:cs="Arial"/>
          <w:noProof/>
          <w:sz w:val="20"/>
          <w:lang w:eastAsia="zh-CN"/>
        </w:rPr>
        <w:drawing>
          <wp:inline distT="0" distB="0" distL="0" distR="0" wp14:anchorId="624A7F05" wp14:editId="5EF7D887">
            <wp:extent cx="1943100" cy="800100"/>
            <wp:effectExtent l="19050" t="0" r="0" b="0"/>
            <wp:docPr id="1" name="Picture 1" descr="big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_logo_new"/>
                    <pic:cNvPicPr>
                      <a:picLocks noChangeAspect="1" noChangeArrowheads="1"/>
                    </pic:cNvPicPr>
                  </pic:nvPicPr>
                  <pic:blipFill>
                    <a:blip r:embed="rId7"/>
                    <a:srcRect/>
                    <a:stretch>
                      <a:fillRect/>
                    </a:stretch>
                  </pic:blipFill>
                  <pic:spPr bwMode="auto">
                    <a:xfrm>
                      <a:off x="0" y="0"/>
                      <a:ext cx="1943100" cy="800100"/>
                    </a:xfrm>
                    <a:prstGeom prst="rect">
                      <a:avLst/>
                    </a:prstGeom>
                    <a:noFill/>
                    <a:ln w="9525">
                      <a:noFill/>
                      <a:miter lim="800000"/>
                      <a:headEnd/>
                      <a:tailEnd/>
                    </a:ln>
                  </pic:spPr>
                </pic:pic>
              </a:graphicData>
            </a:graphic>
          </wp:inline>
        </w:drawing>
      </w:r>
    </w:p>
    <w:p w14:paraId="42BEB67A" w14:textId="77777777" w:rsidR="002D1206" w:rsidRPr="007442E2" w:rsidRDefault="002D1206" w:rsidP="003A2ED1">
      <w:pPr>
        <w:rPr>
          <w:rFonts w:ascii="Arial" w:hAnsi="Arial" w:cs="Arial"/>
          <w:b/>
          <w:sz w:val="32"/>
          <w:szCs w:val="32"/>
        </w:rPr>
      </w:pPr>
    </w:p>
    <w:p w14:paraId="296B43E8" w14:textId="77777777" w:rsidR="005572D5" w:rsidRPr="007442E2" w:rsidRDefault="005572D5" w:rsidP="00D752EF">
      <w:pPr>
        <w:rPr>
          <w:b/>
          <w:sz w:val="32"/>
          <w:szCs w:val="32"/>
        </w:rPr>
      </w:pPr>
    </w:p>
    <w:p w14:paraId="62182E8A" w14:textId="5683DAF2" w:rsidR="002D1206" w:rsidRPr="007442E2" w:rsidRDefault="00BF4721" w:rsidP="000B7257">
      <w:pPr>
        <w:jc w:val="center"/>
        <w:rPr>
          <w:rFonts w:asciiTheme="minorBidi" w:eastAsia="Arial" w:hAnsiTheme="minorBidi" w:cstheme="minorBidi"/>
          <w:b/>
          <w:sz w:val="32"/>
          <w:szCs w:val="32"/>
        </w:rPr>
      </w:pPr>
      <w:r w:rsidRPr="007442E2">
        <w:rPr>
          <w:rFonts w:asciiTheme="minorBidi" w:eastAsia="Arial" w:hAnsiTheme="minorBidi" w:cstheme="minorBidi"/>
          <w:b/>
          <w:sz w:val="32"/>
          <w:szCs w:val="32"/>
        </w:rPr>
        <w:t>Guidance for</w:t>
      </w:r>
      <w:r w:rsidR="003163C7" w:rsidRPr="007442E2">
        <w:rPr>
          <w:rFonts w:asciiTheme="minorBidi" w:eastAsia="Arial" w:hAnsiTheme="minorBidi" w:cstheme="minorBidi"/>
          <w:b/>
          <w:sz w:val="32"/>
          <w:szCs w:val="32"/>
        </w:rPr>
        <w:t xml:space="preserve"> </w:t>
      </w:r>
      <w:r w:rsidR="005F7521">
        <w:rPr>
          <w:rFonts w:asciiTheme="minorBidi" w:eastAsia="Arial" w:hAnsiTheme="minorBidi" w:cstheme="minorBidi"/>
          <w:b/>
          <w:sz w:val="32"/>
          <w:szCs w:val="32"/>
        </w:rPr>
        <w:t xml:space="preserve">the </w:t>
      </w:r>
      <w:r w:rsidR="007442E2" w:rsidRPr="007442E2">
        <w:rPr>
          <w:rFonts w:asciiTheme="minorBidi" w:eastAsia="Arial" w:hAnsiTheme="minorBidi" w:cstheme="minorBidi"/>
          <w:b/>
          <w:sz w:val="32"/>
          <w:szCs w:val="32"/>
        </w:rPr>
        <w:t xml:space="preserve">School of History application form for the </w:t>
      </w:r>
      <w:r w:rsidR="007442E2" w:rsidRPr="007442E2">
        <w:rPr>
          <w:rFonts w:asciiTheme="minorBidi" w:hAnsiTheme="minorBidi" w:cstheme="minorBidi"/>
          <w:b/>
          <w:sz w:val="32"/>
          <w:szCs w:val="32"/>
        </w:rPr>
        <w:t>Head of School Scholarship (for Black, Asian and Minority Ethnic students)</w:t>
      </w:r>
    </w:p>
    <w:p w14:paraId="54BE3F9F" w14:textId="77777777" w:rsidR="001B0407" w:rsidRPr="00945274" w:rsidRDefault="001B0407" w:rsidP="001B0407">
      <w:pPr>
        <w:jc w:val="center"/>
        <w:rPr>
          <w:rFonts w:ascii="Arial" w:hAnsi="Arial" w:cs="Arial"/>
          <w:b/>
          <w:sz w:val="32"/>
          <w:szCs w:val="32"/>
          <w:highlight w:val="yellow"/>
        </w:rPr>
      </w:pPr>
    </w:p>
    <w:p w14:paraId="219B8849" w14:textId="77777777" w:rsidR="00B62BE8" w:rsidRPr="00945274" w:rsidRDefault="00B62BE8" w:rsidP="0075792A">
      <w:pPr>
        <w:rPr>
          <w:rFonts w:ascii="Arial" w:hAnsi="Arial" w:cs="Arial"/>
          <w:sz w:val="28"/>
          <w:szCs w:val="28"/>
          <w:highlight w:val="yellow"/>
        </w:rPr>
      </w:pPr>
    </w:p>
    <w:p w14:paraId="66C823F8" w14:textId="5094009C" w:rsidR="0075792A" w:rsidRPr="00D752EF" w:rsidRDefault="0075792A" w:rsidP="0075792A">
      <w:pPr>
        <w:rPr>
          <w:rFonts w:ascii="Arial" w:hAnsi="Arial" w:cs="Arial"/>
          <w:sz w:val="28"/>
          <w:szCs w:val="28"/>
        </w:rPr>
      </w:pPr>
      <w:r w:rsidRPr="00D752EF">
        <w:rPr>
          <w:rFonts w:ascii="Arial" w:hAnsi="Arial" w:cs="Arial"/>
          <w:sz w:val="28"/>
          <w:szCs w:val="28"/>
        </w:rPr>
        <w:t xml:space="preserve">Session </w:t>
      </w:r>
      <w:r w:rsidR="00F50897" w:rsidRPr="00D752EF">
        <w:rPr>
          <w:rFonts w:ascii="Arial" w:hAnsi="Arial" w:cs="Arial"/>
          <w:sz w:val="28"/>
          <w:szCs w:val="28"/>
        </w:rPr>
        <w:t>202</w:t>
      </w:r>
      <w:r w:rsidR="2BF5B73F" w:rsidRPr="00D752EF">
        <w:rPr>
          <w:rFonts w:ascii="Arial" w:hAnsi="Arial" w:cs="Arial"/>
          <w:sz w:val="28"/>
          <w:szCs w:val="28"/>
        </w:rPr>
        <w:t>4</w:t>
      </w:r>
      <w:r w:rsidR="00F50897" w:rsidRPr="00D752EF">
        <w:rPr>
          <w:rFonts w:ascii="Arial" w:hAnsi="Arial" w:cs="Arial"/>
          <w:sz w:val="28"/>
          <w:szCs w:val="28"/>
        </w:rPr>
        <w:t>-2</w:t>
      </w:r>
      <w:r w:rsidR="747F904D" w:rsidRPr="00D752EF">
        <w:rPr>
          <w:rFonts w:ascii="Arial" w:hAnsi="Arial" w:cs="Arial"/>
          <w:sz w:val="28"/>
          <w:szCs w:val="28"/>
        </w:rPr>
        <w:t>5</w:t>
      </w:r>
    </w:p>
    <w:p w14:paraId="2718DDED" w14:textId="77777777" w:rsidR="002D1206" w:rsidRPr="00D752EF" w:rsidRDefault="002D1206" w:rsidP="003A2ED1">
      <w:pPr>
        <w:rPr>
          <w:rFonts w:ascii="Arial" w:hAnsi="Arial" w:cs="Arial"/>
          <w:sz w:val="22"/>
          <w:szCs w:val="22"/>
        </w:rPr>
      </w:pPr>
    </w:p>
    <w:p w14:paraId="0006981B" w14:textId="14108C4B" w:rsidR="005D101E" w:rsidRPr="007442E2" w:rsidRDefault="00736F2F" w:rsidP="005D101E">
      <w:pPr>
        <w:rPr>
          <w:rFonts w:asciiTheme="minorBidi" w:eastAsia="Arial" w:hAnsiTheme="minorBidi" w:cstheme="minorBidi"/>
          <w:sz w:val="20"/>
        </w:rPr>
      </w:pPr>
      <w:r w:rsidRPr="007442E2">
        <w:rPr>
          <w:rFonts w:asciiTheme="minorBidi" w:eastAsia="Arial" w:hAnsiTheme="minorBidi" w:cstheme="minorBidi"/>
          <w:sz w:val="20"/>
        </w:rPr>
        <w:t>Please read this for</w:t>
      </w:r>
      <w:r w:rsidR="004D311E" w:rsidRPr="007442E2">
        <w:rPr>
          <w:rFonts w:asciiTheme="minorBidi" w:eastAsia="Arial" w:hAnsiTheme="minorBidi" w:cstheme="minorBidi"/>
          <w:sz w:val="20"/>
        </w:rPr>
        <w:t>m</w:t>
      </w:r>
      <w:r w:rsidRPr="007442E2">
        <w:rPr>
          <w:rFonts w:asciiTheme="minorBidi" w:eastAsia="Arial" w:hAnsiTheme="minorBidi" w:cstheme="minorBidi"/>
          <w:sz w:val="20"/>
        </w:rPr>
        <w:t xml:space="preserve"> carefully before you submit any application for funding. </w:t>
      </w:r>
    </w:p>
    <w:p w14:paraId="1805F078" w14:textId="77777777" w:rsidR="005D101E" w:rsidRPr="007442E2" w:rsidRDefault="005D101E" w:rsidP="005D101E">
      <w:pPr>
        <w:rPr>
          <w:rFonts w:asciiTheme="minorBidi" w:eastAsia="Arial" w:hAnsiTheme="minorBidi" w:cstheme="minorBidi"/>
          <w:sz w:val="20"/>
        </w:rPr>
      </w:pPr>
    </w:p>
    <w:p w14:paraId="36E6E8F6" w14:textId="77777777" w:rsidR="002D1206" w:rsidRPr="007442E2" w:rsidRDefault="002D1206" w:rsidP="003A2ED1">
      <w:pPr>
        <w:rPr>
          <w:rFonts w:asciiTheme="minorBidi" w:eastAsia="Arial" w:hAnsiTheme="minorBidi" w:cstheme="minorBidi"/>
          <w:b/>
          <w:bCs/>
          <w:sz w:val="20"/>
        </w:rPr>
      </w:pPr>
      <w:r w:rsidRPr="007442E2">
        <w:rPr>
          <w:rFonts w:asciiTheme="minorBidi" w:eastAsia="Arial" w:hAnsiTheme="minorBidi" w:cstheme="minorBidi"/>
          <w:b/>
          <w:bCs/>
          <w:sz w:val="20"/>
        </w:rPr>
        <w:t>Notes:</w:t>
      </w:r>
    </w:p>
    <w:p w14:paraId="538403CB" w14:textId="09E4DA2C" w:rsidR="00D86C2F" w:rsidRPr="007442E2" w:rsidRDefault="4002CE0B" w:rsidP="69CD413A">
      <w:pPr>
        <w:numPr>
          <w:ilvl w:val="0"/>
          <w:numId w:val="21"/>
        </w:numPr>
        <w:rPr>
          <w:rFonts w:asciiTheme="minorBidi" w:eastAsia="Arial" w:hAnsiTheme="minorBidi" w:cstheme="minorBidi"/>
          <w:b/>
          <w:bCs/>
          <w:sz w:val="20"/>
        </w:rPr>
      </w:pPr>
      <w:r w:rsidRPr="007442E2">
        <w:rPr>
          <w:rFonts w:asciiTheme="minorBidi" w:eastAsia="Arial" w:hAnsiTheme="minorBidi" w:cstheme="minorBidi"/>
          <w:sz w:val="20"/>
        </w:rPr>
        <w:t>The award offers one full fee waiver</w:t>
      </w:r>
      <w:r w:rsidR="00162798" w:rsidRPr="007442E2">
        <w:rPr>
          <w:rFonts w:asciiTheme="minorBidi" w:eastAsia="Arial" w:hAnsiTheme="minorBidi" w:cstheme="minorBidi"/>
          <w:sz w:val="20"/>
        </w:rPr>
        <w:t xml:space="preserve"> </w:t>
      </w:r>
      <w:r w:rsidRPr="007442E2">
        <w:rPr>
          <w:rFonts w:asciiTheme="minorBidi" w:eastAsia="Arial" w:hAnsiTheme="minorBidi" w:cstheme="minorBidi"/>
          <w:sz w:val="20"/>
        </w:rPr>
        <w:t xml:space="preserve">for </w:t>
      </w:r>
      <w:r w:rsidR="00162798" w:rsidRPr="007442E2">
        <w:rPr>
          <w:rFonts w:asciiTheme="minorBidi" w:eastAsia="Arial" w:hAnsiTheme="minorBidi" w:cstheme="minorBidi"/>
          <w:sz w:val="20"/>
        </w:rPr>
        <w:t xml:space="preserve">a </w:t>
      </w:r>
      <w:r w:rsidRPr="007442E2">
        <w:rPr>
          <w:rFonts w:asciiTheme="minorBidi" w:eastAsia="Arial" w:hAnsiTheme="minorBidi" w:cstheme="minorBidi"/>
          <w:sz w:val="20"/>
        </w:rPr>
        <w:t>UK applicant</w:t>
      </w:r>
      <w:r w:rsidR="00D752EF" w:rsidRPr="007442E2">
        <w:rPr>
          <w:rFonts w:asciiTheme="minorBidi" w:eastAsia="Arial" w:hAnsiTheme="minorBidi" w:cstheme="minorBidi"/>
          <w:sz w:val="20"/>
        </w:rPr>
        <w:t xml:space="preserve"> </w:t>
      </w:r>
      <w:r w:rsidR="00D752EF" w:rsidRPr="007442E2">
        <w:rPr>
          <w:rFonts w:asciiTheme="minorBidi" w:hAnsiTheme="minorBidi" w:cstheme="minorBidi"/>
          <w:sz w:val="20"/>
          <w:shd w:val="clear" w:color="auto" w:fill="FFFFFF"/>
        </w:rPr>
        <w:t>who</w:t>
      </w:r>
      <w:r w:rsidR="00A17718" w:rsidRPr="007442E2">
        <w:rPr>
          <w:rFonts w:asciiTheme="minorBidi" w:hAnsiTheme="minorBidi" w:cstheme="minorBidi"/>
          <w:sz w:val="20"/>
          <w:shd w:val="clear" w:color="auto" w:fill="FFFFFF"/>
        </w:rPr>
        <w:t xml:space="preserve"> is</w:t>
      </w:r>
      <w:r w:rsidR="00D752EF" w:rsidRPr="007442E2">
        <w:rPr>
          <w:rFonts w:asciiTheme="minorBidi" w:hAnsiTheme="minorBidi" w:cstheme="minorBidi"/>
          <w:sz w:val="20"/>
          <w:shd w:val="clear" w:color="auto" w:fill="FFFFFF"/>
        </w:rPr>
        <w:t xml:space="preserve"> from a Black, Asian or </w:t>
      </w:r>
      <w:r w:rsidR="00A17718" w:rsidRPr="007442E2">
        <w:rPr>
          <w:rFonts w:asciiTheme="minorBidi" w:hAnsiTheme="minorBidi" w:cstheme="minorBidi"/>
          <w:sz w:val="20"/>
          <w:shd w:val="clear" w:color="auto" w:fill="FFFFFF"/>
        </w:rPr>
        <w:t>an</w:t>
      </w:r>
      <w:r w:rsidR="00D752EF" w:rsidRPr="007442E2">
        <w:rPr>
          <w:rFonts w:asciiTheme="minorBidi" w:hAnsiTheme="minorBidi" w:cstheme="minorBidi"/>
          <w:sz w:val="20"/>
          <w:shd w:val="clear" w:color="auto" w:fill="FFFFFF"/>
        </w:rPr>
        <w:t>other ethnic minority background.</w:t>
      </w:r>
      <w:r w:rsidRPr="007442E2">
        <w:rPr>
          <w:rFonts w:asciiTheme="minorBidi" w:eastAsia="Arial" w:hAnsiTheme="minorBidi" w:cstheme="minorBidi"/>
          <w:sz w:val="20"/>
        </w:rPr>
        <w:t xml:space="preserve"> </w:t>
      </w:r>
      <w:r w:rsidR="00162798" w:rsidRPr="007442E2">
        <w:rPr>
          <w:rFonts w:asciiTheme="minorBidi" w:eastAsia="Arial" w:hAnsiTheme="minorBidi" w:cstheme="minorBidi"/>
          <w:sz w:val="20"/>
        </w:rPr>
        <w:t>Payments are scaled pro-rata for part-time students.</w:t>
      </w:r>
    </w:p>
    <w:p w14:paraId="0A9275FD" w14:textId="77777777" w:rsidR="002D1206" w:rsidRPr="007442E2" w:rsidRDefault="002D1206" w:rsidP="003A2ED1">
      <w:pPr>
        <w:numPr>
          <w:ilvl w:val="0"/>
          <w:numId w:val="21"/>
        </w:numPr>
        <w:rPr>
          <w:rFonts w:asciiTheme="minorBidi" w:eastAsia="Arial" w:hAnsiTheme="minorBidi" w:cstheme="minorBidi"/>
          <w:sz w:val="20"/>
        </w:rPr>
      </w:pPr>
      <w:r w:rsidRPr="007442E2">
        <w:rPr>
          <w:rFonts w:asciiTheme="minorBidi" w:eastAsia="Arial" w:hAnsiTheme="minorBidi" w:cstheme="minorBidi"/>
          <w:sz w:val="20"/>
        </w:rPr>
        <w:t>Scholarships will be allocated using the following academic criteria:</w:t>
      </w:r>
    </w:p>
    <w:p w14:paraId="2FC52C53" w14:textId="77777777" w:rsidR="002D1206" w:rsidRPr="007442E2" w:rsidRDefault="002D1206" w:rsidP="003A2ED1">
      <w:pPr>
        <w:numPr>
          <w:ilvl w:val="0"/>
          <w:numId w:val="24"/>
        </w:numPr>
        <w:rPr>
          <w:rFonts w:asciiTheme="minorBidi" w:eastAsia="Arial" w:hAnsiTheme="minorBidi" w:cstheme="minorBidi"/>
          <w:sz w:val="20"/>
        </w:rPr>
      </w:pPr>
      <w:r w:rsidRPr="007442E2">
        <w:rPr>
          <w:rFonts w:asciiTheme="minorBidi" w:eastAsia="Arial" w:hAnsiTheme="minorBidi" w:cstheme="minorBidi"/>
          <w:sz w:val="20"/>
        </w:rPr>
        <w:t>Overall degree average</w:t>
      </w:r>
    </w:p>
    <w:p w14:paraId="3A423595" w14:textId="77777777" w:rsidR="001B0407" w:rsidRPr="007442E2" w:rsidRDefault="001B0407" w:rsidP="001B0407">
      <w:pPr>
        <w:numPr>
          <w:ilvl w:val="0"/>
          <w:numId w:val="24"/>
        </w:numPr>
        <w:rPr>
          <w:rFonts w:asciiTheme="minorBidi" w:eastAsia="Arial" w:hAnsiTheme="minorBidi" w:cstheme="minorBidi"/>
          <w:sz w:val="20"/>
        </w:rPr>
      </w:pPr>
      <w:r w:rsidRPr="007442E2">
        <w:rPr>
          <w:rFonts w:asciiTheme="minorBidi" w:eastAsia="Arial" w:hAnsiTheme="minorBidi" w:cstheme="minorBidi"/>
          <w:sz w:val="20"/>
        </w:rPr>
        <w:t>'Exit velocity' on previous degree courses (how you improved from year to year)</w:t>
      </w:r>
    </w:p>
    <w:p w14:paraId="190E6F45" w14:textId="77777777" w:rsidR="002D1206" w:rsidRPr="007442E2" w:rsidRDefault="002D1206" w:rsidP="003A2ED1">
      <w:pPr>
        <w:numPr>
          <w:ilvl w:val="0"/>
          <w:numId w:val="24"/>
        </w:numPr>
        <w:rPr>
          <w:rFonts w:asciiTheme="minorBidi" w:eastAsia="Arial" w:hAnsiTheme="minorBidi" w:cstheme="minorBidi"/>
          <w:sz w:val="20"/>
        </w:rPr>
      </w:pPr>
      <w:r w:rsidRPr="007442E2">
        <w:rPr>
          <w:rFonts w:asciiTheme="minorBidi" w:eastAsia="Arial" w:hAnsiTheme="minorBidi" w:cstheme="minorBidi"/>
          <w:sz w:val="20"/>
        </w:rPr>
        <w:t xml:space="preserve">Performance in research-based pieces of </w:t>
      </w:r>
      <w:r w:rsidR="00177874" w:rsidRPr="007442E2">
        <w:rPr>
          <w:rFonts w:asciiTheme="minorBidi" w:eastAsia="Arial" w:hAnsiTheme="minorBidi" w:cstheme="minorBidi"/>
          <w:sz w:val="20"/>
        </w:rPr>
        <w:t>coursework (e.g. dissertations)</w:t>
      </w:r>
    </w:p>
    <w:p w14:paraId="59CF713F" w14:textId="77777777" w:rsidR="001B0407" w:rsidRPr="007442E2" w:rsidRDefault="001B0407" w:rsidP="001B0407">
      <w:pPr>
        <w:numPr>
          <w:ilvl w:val="0"/>
          <w:numId w:val="24"/>
        </w:numPr>
        <w:rPr>
          <w:rFonts w:asciiTheme="minorBidi" w:eastAsia="Arial" w:hAnsiTheme="minorBidi" w:cstheme="minorBidi"/>
          <w:sz w:val="20"/>
        </w:rPr>
      </w:pPr>
      <w:r w:rsidRPr="007442E2">
        <w:rPr>
          <w:rFonts w:asciiTheme="minorBidi" w:eastAsia="Arial" w:hAnsiTheme="minorBidi" w:cstheme="minorBidi"/>
          <w:sz w:val="20"/>
        </w:rPr>
        <w:t>Evidence of strong project management skills and an aptitude for time management on independent research projects</w:t>
      </w:r>
    </w:p>
    <w:p w14:paraId="06386D29" w14:textId="77777777" w:rsidR="002D1206" w:rsidRPr="007442E2" w:rsidRDefault="002D1206" w:rsidP="003A2ED1">
      <w:pPr>
        <w:rPr>
          <w:rFonts w:asciiTheme="minorBidi" w:eastAsia="Arial" w:hAnsiTheme="minorBidi" w:cstheme="minorBidi"/>
          <w:sz w:val="20"/>
          <w:highlight w:val="yellow"/>
        </w:rPr>
      </w:pPr>
    </w:p>
    <w:p w14:paraId="3DC06741" w14:textId="77777777" w:rsidR="002D1206" w:rsidRPr="007442E2" w:rsidRDefault="002D1206" w:rsidP="003A2ED1">
      <w:pPr>
        <w:rPr>
          <w:rFonts w:asciiTheme="minorBidi" w:eastAsia="Arial" w:hAnsiTheme="minorBidi" w:cstheme="minorBidi"/>
          <w:b/>
          <w:bCs/>
          <w:sz w:val="20"/>
        </w:rPr>
      </w:pPr>
      <w:r w:rsidRPr="007442E2">
        <w:rPr>
          <w:rFonts w:asciiTheme="minorBidi" w:eastAsia="Arial" w:hAnsiTheme="minorBidi" w:cstheme="minorBidi"/>
          <w:b/>
          <w:bCs/>
          <w:sz w:val="20"/>
        </w:rPr>
        <w:t>Eligibility</w:t>
      </w:r>
    </w:p>
    <w:p w14:paraId="19460CA5" w14:textId="074EFAFD" w:rsidR="00177874" w:rsidRPr="007442E2" w:rsidRDefault="00177874" w:rsidP="00177874">
      <w:pPr>
        <w:pStyle w:val="ListParagraph"/>
        <w:numPr>
          <w:ilvl w:val="0"/>
          <w:numId w:val="27"/>
        </w:numPr>
        <w:rPr>
          <w:rFonts w:asciiTheme="minorBidi" w:eastAsia="Arial" w:hAnsiTheme="minorBidi" w:cstheme="minorBidi"/>
          <w:sz w:val="20"/>
          <w:szCs w:val="20"/>
        </w:rPr>
      </w:pPr>
      <w:r w:rsidRPr="007442E2">
        <w:rPr>
          <w:rFonts w:asciiTheme="minorBidi" w:eastAsia="Arial" w:hAnsiTheme="minorBidi" w:cstheme="minorBidi"/>
          <w:b/>
          <w:bCs/>
          <w:sz w:val="20"/>
          <w:szCs w:val="20"/>
        </w:rPr>
        <w:t>Please note that these awards are highly competitive</w:t>
      </w:r>
      <w:r w:rsidRPr="007442E2">
        <w:rPr>
          <w:rFonts w:asciiTheme="minorBidi" w:eastAsia="Arial" w:hAnsiTheme="minorBidi" w:cstheme="minorBidi"/>
          <w:sz w:val="20"/>
          <w:szCs w:val="20"/>
        </w:rPr>
        <w:t>: it is generally expected that successful applicants will hold a First Degree at undergraduate level equivalent to at least a UK Upper Second Class Honours degree. Applicants should either have graduated with the appropriate First Degree or be in their final year of study</w:t>
      </w:r>
      <w:r w:rsidR="2C7BCC9E" w:rsidRPr="007442E2">
        <w:rPr>
          <w:rFonts w:asciiTheme="minorBidi" w:eastAsia="Arial" w:hAnsiTheme="minorBidi" w:cstheme="minorBidi"/>
          <w:sz w:val="20"/>
          <w:szCs w:val="20"/>
        </w:rPr>
        <w:t>.</w:t>
      </w:r>
    </w:p>
    <w:p w14:paraId="2F5FDC3A" w14:textId="1B869208" w:rsidR="002D1206" w:rsidRPr="007442E2" w:rsidRDefault="009A37D4" w:rsidP="69CD413A">
      <w:pPr>
        <w:numPr>
          <w:ilvl w:val="0"/>
          <w:numId w:val="27"/>
        </w:numPr>
        <w:rPr>
          <w:rFonts w:asciiTheme="minorBidi" w:eastAsia="Arial" w:hAnsiTheme="minorBidi" w:cstheme="minorBidi"/>
          <w:b/>
          <w:bCs/>
          <w:sz w:val="20"/>
        </w:rPr>
      </w:pPr>
      <w:r w:rsidRPr="007442E2">
        <w:rPr>
          <w:rFonts w:asciiTheme="minorBidi" w:eastAsia="Arial" w:hAnsiTheme="minorBidi" w:cstheme="minorBidi"/>
          <w:sz w:val="20"/>
        </w:rPr>
        <w:t>This</w:t>
      </w:r>
      <w:r w:rsidR="002D1206" w:rsidRPr="007442E2">
        <w:rPr>
          <w:rFonts w:asciiTheme="minorBidi" w:eastAsia="Arial" w:hAnsiTheme="minorBidi" w:cstheme="minorBidi"/>
          <w:sz w:val="20"/>
        </w:rPr>
        <w:t xml:space="preserve"> award</w:t>
      </w:r>
      <w:r w:rsidRPr="007442E2">
        <w:rPr>
          <w:rFonts w:asciiTheme="minorBidi" w:eastAsia="Arial" w:hAnsiTheme="minorBidi" w:cstheme="minorBidi"/>
          <w:sz w:val="20"/>
        </w:rPr>
        <w:t xml:space="preserve"> is</w:t>
      </w:r>
      <w:r w:rsidR="002D1206" w:rsidRPr="007442E2">
        <w:rPr>
          <w:rFonts w:asciiTheme="minorBidi" w:eastAsia="Arial" w:hAnsiTheme="minorBidi" w:cstheme="minorBidi"/>
          <w:sz w:val="20"/>
        </w:rPr>
        <w:t xml:space="preserve"> </w:t>
      </w:r>
      <w:r w:rsidR="00A17718" w:rsidRPr="007442E2">
        <w:rPr>
          <w:rFonts w:asciiTheme="minorBidi" w:eastAsia="Arial" w:hAnsiTheme="minorBidi" w:cstheme="minorBidi"/>
          <w:sz w:val="20"/>
        </w:rPr>
        <w:t xml:space="preserve">only </w:t>
      </w:r>
      <w:r w:rsidR="002D1206" w:rsidRPr="007442E2">
        <w:rPr>
          <w:rFonts w:asciiTheme="minorBidi" w:eastAsia="Arial" w:hAnsiTheme="minorBidi" w:cstheme="minorBidi"/>
          <w:sz w:val="20"/>
        </w:rPr>
        <w:t>open to Home</w:t>
      </w:r>
      <w:r w:rsidR="69DACED9" w:rsidRPr="007442E2">
        <w:rPr>
          <w:rFonts w:asciiTheme="minorBidi" w:eastAsia="Arial" w:hAnsiTheme="minorBidi" w:cstheme="minorBidi"/>
          <w:sz w:val="20"/>
        </w:rPr>
        <w:t xml:space="preserve"> applicants </w:t>
      </w:r>
      <w:r w:rsidR="00A17718" w:rsidRPr="007442E2">
        <w:rPr>
          <w:rFonts w:asciiTheme="minorBidi" w:eastAsia="Arial" w:hAnsiTheme="minorBidi" w:cstheme="minorBidi"/>
          <w:sz w:val="20"/>
        </w:rPr>
        <w:t xml:space="preserve">who are also </w:t>
      </w:r>
      <w:r w:rsidR="00A17718" w:rsidRPr="007442E2">
        <w:rPr>
          <w:rFonts w:asciiTheme="minorBidi" w:hAnsiTheme="minorBidi" w:cstheme="minorBidi"/>
          <w:sz w:val="20"/>
          <w:shd w:val="clear" w:color="auto" w:fill="FFFFFF"/>
        </w:rPr>
        <w:t>from a Black, Asian or another ethnic minority background.</w:t>
      </w:r>
    </w:p>
    <w:p w14:paraId="0B905F16" w14:textId="45D4D7E7" w:rsidR="002D1206" w:rsidRPr="007442E2" w:rsidRDefault="002D1206" w:rsidP="003A2ED1">
      <w:pPr>
        <w:numPr>
          <w:ilvl w:val="0"/>
          <w:numId w:val="27"/>
        </w:numPr>
        <w:rPr>
          <w:rFonts w:asciiTheme="minorBidi" w:eastAsia="Arial" w:hAnsiTheme="minorBidi" w:cstheme="minorBidi"/>
          <w:b/>
          <w:bCs/>
          <w:sz w:val="20"/>
        </w:rPr>
      </w:pPr>
      <w:r w:rsidRPr="007442E2">
        <w:rPr>
          <w:rFonts w:asciiTheme="minorBidi" w:eastAsia="Arial" w:hAnsiTheme="minorBidi" w:cstheme="minorBidi"/>
          <w:sz w:val="20"/>
        </w:rPr>
        <w:t xml:space="preserve">Applicants for all taught MA </w:t>
      </w:r>
      <w:r w:rsidR="00B06A08" w:rsidRPr="007442E2">
        <w:rPr>
          <w:rFonts w:asciiTheme="minorBidi" w:eastAsia="Arial" w:hAnsiTheme="minorBidi" w:cstheme="minorBidi"/>
          <w:sz w:val="20"/>
        </w:rPr>
        <w:t xml:space="preserve">courses </w:t>
      </w:r>
      <w:r w:rsidRPr="007442E2">
        <w:rPr>
          <w:rFonts w:asciiTheme="minorBidi" w:eastAsia="Arial" w:hAnsiTheme="minorBidi" w:cstheme="minorBidi"/>
          <w:sz w:val="20"/>
        </w:rPr>
        <w:t>in the School of History and Institute for Medieval Studies are eligible to apply</w:t>
      </w:r>
      <w:r w:rsidR="4D3B9536" w:rsidRPr="007442E2">
        <w:rPr>
          <w:rFonts w:asciiTheme="minorBidi" w:eastAsia="Arial" w:hAnsiTheme="minorBidi" w:cstheme="minorBidi"/>
          <w:sz w:val="20"/>
        </w:rPr>
        <w:t>.</w:t>
      </w:r>
    </w:p>
    <w:p w14:paraId="3C9C8371" w14:textId="77777777" w:rsidR="002D1206" w:rsidRPr="007442E2" w:rsidRDefault="002D1206" w:rsidP="003A2ED1">
      <w:pPr>
        <w:numPr>
          <w:ilvl w:val="0"/>
          <w:numId w:val="26"/>
        </w:numPr>
        <w:ind w:left="709"/>
        <w:rPr>
          <w:rFonts w:asciiTheme="minorBidi" w:eastAsia="Arial" w:hAnsiTheme="minorBidi" w:cstheme="minorBidi"/>
          <w:sz w:val="20"/>
        </w:rPr>
      </w:pPr>
      <w:r w:rsidRPr="007442E2">
        <w:rPr>
          <w:rFonts w:asciiTheme="minorBidi" w:eastAsia="Arial" w:hAnsiTheme="minorBidi" w:cstheme="minorBidi"/>
          <w:sz w:val="20"/>
        </w:rPr>
        <w:t>Scholarship holders are expected to reside mainly in Leeds or the region, and to actively contribute to and participate in the intellectual life of the postgraduate community</w:t>
      </w:r>
    </w:p>
    <w:p w14:paraId="5B6B6595" w14:textId="6BC67308" w:rsidR="002D1206" w:rsidRPr="007442E2" w:rsidRDefault="002D1206" w:rsidP="003A2ED1">
      <w:pPr>
        <w:numPr>
          <w:ilvl w:val="0"/>
          <w:numId w:val="26"/>
        </w:numPr>
        <w:ind w:left="709"/>
        <w:rPr>
          <w:rFonts w:asciiTheme="minorBidi" w:eastAsia="Arial" w:hAnsiTheme="minorBidi" w:cstheme="minorBidi"/>
          <w:sz w:val="20"/>
        </w:rPr>
      </w:pPr>
      <w:r w:rsidRPr="007442E2">
        <w:rPr>
          <w:rFonts w:asciiTheme="minorBidi" w:eastAsia="Arial" w:hAnsiTheme="minorBidi" w:cstheme="minorBidi"/>
          <w:sz w:val="20"/>
        </w:rPr>
        <w:t>Applicants whose first language is not English must meet the School English Language requirements</w:t>
      </w:r>
    </w:p>
    <w:p w14:paraId="4224F5AC" w14:textId="77777777" w:rsidR="002D1206" w:rsidRPr="007442E2" w:rsidRDefault="002D1206" w:rsidP="003A2ED1">
      <w:pPr>
        <w:rPr>
          <w:rFonts w:asciiTheme="minorBidi" w:eastAsia="Arial" w:hAnsiTheme="minorBidi" w:cstheme="minorBidi"/>
          <w:sz w:val="20"/>
        </w:rPr>
      </w:pPr>
    </w:p>
    <w:p w14:paraId="1EF19A95" w14:textId="77777777" w:rsidR="002D1206" w:rsidRPr="007442E2" w:rsidRDefault="002D1206" w:rsidP="003A2ED1">
      <w:pPr>
        <w:rPr>
          <w:rFonts w:asciiTheme="minorBidi" w:eastAsia="Arial" w:hAnsiTheme="minorBidi" w:cstheme="minorBidi"/>
          <w:b/>
          <w:bCs/>
          <w:sz w:val="20"/>
        </w:rPr>
      </w:pPr>
      <w:r w:rsidRPr="007442E2">
        <w:rPr>
          <w:rFonts w:asciiTheme="minorBidi" w:eastAsia="Arial" w:hAnsiTheme="minorBidi" w:cstheme="minorBidi"/>
          <w:b/>
          <w:bCs/>
          <w:sz w:val="20"/>
        </w:rPr>
        <w:t xml:space="preserve">How to Apply </w:t>
      </w:r>
    </w:p>
    <w:p w14:paraId="35C40A77" w14:textId="6BAC8D19" w:rsidR="002D1206" w:rsidRPr="007442E2" w:rsidRDefault="002D1206" w:rsidP="00FD41B0">
      <w:pPr>
        <w:rPr>
          <w:rFonts w:asciiTheme="minorBidi" w:eastAsia="Arial" w:hAnsiTheme="minorBidi" w:cstheme="minorBidi"/>
          <w:sz w:val="20"/>
        </w:rPr>
      </w:pPr>
      <w:r w:rsidRPr="007442E2">
        <w:rPr>
          <w:rFonts w:asciiTheme="minorBidi" w:eastAsia="Arial" w:hAnsiTheme="minorBidi" w:cstheme="minorBidi"/>
          <w:sz w:val="20"/>
        </w:rPr>
        <w:t xml:space="preserve">You must have done the following by the deadline of </w:t>
      </w:r>
      <w:r w:rsidR="317C0BC1" w:rsidRPr="007442E2">
        <w:rPr>
          <w:rFonts w:asciiTheme="minorBidi" w:eastAsia="Arial" w:hAnsiTheme="minorBidi" w:cstheme="minorBidi"/>
          <w:b/>
          <w:bCs/>
          <w:sz w:val="20"/>
        </w:rPr>
        <w:t>Monday</w:t>
      </w:r>
      <w:r w:rsidR="317C0BC1" w:rsidRPr="007442E2">
        <w:rPr>
          <w:rFonts w:asciiTheme="minorBidi" w:eastAsia="Arial" w:hAnsiTheme="minorBidi" w:cstheme="minorBidi"/>
          <w:sz w:val="20"/>
        </w:rPr>
        <w:t xml:space="preserve"> </w:t>
      </w:r>
      <w:r w:rsidR="3A54FC82" w:rsidRPr="007442E2">
        <w:rPr>
          <w:rFonts w:asciiTheme="minorBidi" w:eastAsia="Arial" w:hAnsiTheme="minorBidi" w:cstheme="minorBidi"/>
          <w:b/>
          <w:bCs/>
          <w:sz w:val="20"/>
        </w:rPr>
        <w:t>1</w:t>
      </w:r>
      <w:r w:rsidR="3A54FC82" w:rsidRPr="007442E2">
        <w:rPr>
          <w:rFonts w:asciiTheme="minorBidi" w:eastAsia="Arial" w:hAnsiTheme="minorBidi" w:cstheme="minorBidi"/>
          <w:b/>
          <w:bCs/>
          <w:sz w:val="20"/>
          <w:vertAlign w:val="superscript"/>
        </w:rPr>
        <w:t>st</w:t>
      </w:r>
      <w:r w:rsidR="3A54FC82" w:rsidRPr="007442E2">
        <w:rPr>
          <w:rFonts w:asciiTheme="minorBidi" w:eastAsia="Arial" w:hAnsiTheme="minorBidi" w:cstheme="minorBidi"/>
          <w:b/>
          <w:bCs/>
          <w:sz w:val="20"/>
        </w:rPr>
        <w:t xml:space="preserve"> </w:t>
      </w:r>
      <w:r w:rsidR="00FD41B0" w:rsidRPr="007442E2">
        <w:rPr>
          <w:rFonts w:asciiTheme="minorBidi" w:eastAsia="Arial" w:hAnsiTheme="minorBidi" w:cstheme="minorBidi"/>
          <w:b/>
          <w:bCs/>
          <w:sz w:val="20"/>
        </w:rPr>
        <w:t>July 202</w:t>
      </w:r>
      <w:r w:rsidR="399CF0FD" w:rsidRPr="007442E2">
        <w:rPr>
          <w:rFonts w:asciiTheme="minorBidi" w:eastAsia="Arial" w:hAnsiTheme="minorBidi" w:cstheme="minorBidi"/>
          <w:b/>
          <w:bCs/>
          <w:sz w:val="20"/>
        </w:rPr>
        <w:t>4</w:t>
      </w:r>
      <w:r w:rsidR="00FD41B0" w:rsidRPr="007442E2">
        <w:rPr>
          <w:rFonts w:asciiTheme="minorBidi" w:eastAsia="Arial" w:hAnsiTheme="minorBidi" w:cstheme="minorBidi"/>
          <w:b/>
          <w:bCs/>
          <w:sz w:val="20"/>
        </w:rPr>
        <w:t xml:space="preserve"> </w:t>
      </w:r>
      <w:r w:rsidR="007F220A" w:rsidRPr="007442E2">
        <w:rPr>
          <w:rFonts w:asciiTheme="minorBidi" w:eastAsia="Arial" w:hAnsiTheme="minorBidi" w:cstheme="minorBidi"/>
          <w:b/>
          <w:bCs/>
          <w:sz w:val="20"/>
        </w:rPr>
        <w:t xml:space="preserve">at </w:t>
      </w:r>
      <w:r w:rsidR="00FD41B0" w:rsidRPr="007442E2">
        <w:rPr>
          <w:rFonts w:asciiTheme="minorBidi" w:eastAsia="Arial" w:hAnsiTheme="minorBidi" w:cstheme="minorBidi"/>
          <w:b/>
          <w:bCs/>
          <w:sz w:val="20"/>
        </w:rPr>
        <w:t>23:59</w:t>
      </w:r>
      <w:r w:rsidR="007F220A" w:rsidRPr="007442E2">
        <w:rPr>
          <w:rFonts w:asciiTheme="minorBidi" w:eastAsia="Arial" w:hAnsiTheme="minorBidi" w:cstheme="minorBidi"/>
          <w:b/>
          <w:bCs/>
          <w:sz w:val="20"/>
        </w:rPr>
        <w:t xml:space="preserve"> (UK time)</w:t>
      </w:r>
      <w:r w:rsidR="5BEDFE40" w:rsidRPr="007442E2">
        <w:rPr>
          <w:rFonts w:asciiTheme="minorBidi" w:eastAsia="Arial" w:hAnsiTheme="minorBidi" w:cstheme="minorBidi"/>
          <w:b/>
          <w:bCs/>
          <w:sz w:val="20"/>
        </w:rPr>
        <w:t>:</w:t>
      </w:r>
    </w:p>
    <w:p w14:paraId="3CD243E2" w14:textId="10AC7C9A" w:rsidR="002D1206" w:rsidRPr="007442E2" w:rsidRDefault="00780523" w:rsidP="69CD413A">
      <w:pPr>
        <w:numPr>
          <w:ilvl w:val="0"/>
          <w:numId w:val="25"/>
        </w:numPr>
        <w:rPr>
          <w:rFonts w:asciiTheme="minorBidi" w:eastAsia="Arial" w:hAnsiTheme="minorBidi" w:cstheme="minorBidi"/>
          <w:b/>
          <w:bCs/>
          <w:color w:val="000000" w:themeColor="text1"/>
          <w:sz w:val="20"/>
          <w:lang w:val="en-US"/>
        </w:rPr>
      </w:pPr>
      <w:r w:rsidRPr="007442E2">
        <w:rPr>
          <w:rFonts w:asciiTheme="minorBidi" w:eastAsia="Arial" w:hAnsiTheme="minorBidi" w:cstheme="minorBidi"/>
          <w:sz w:val="20"/>
        </w:rPr>
        <w:t>C</w:t>
      </w:r>
      <w:r w:rsidR="002D1206" w:rsidRPr="007442E2">
        <w:rPr>
          <w:rFonts w:asciiTheme="minorBidi" w:eastAsia="Arial" w:hAnsiTheme="minorBidi" w:cstheme="minorBidi"/>
          <w:sz w:val="20"/>
        </w:rPr>
        <w:t xml:space="preserve">ompleted </w:t>
      </w:r>
      <w:r w:rsidR="00736F2F" w:rsidRPr="007442E2">
        <w:rPr>
          <w:rFonts w:asciiTheme="minorBidi" w:eastAsia="Arial" w:hAnsiTheme="minorBidi" w:cstheme="minorBidi"/>
          <w:sz w:val="20"/>
        </w:rPr>
        <w:t xml:space="preserve">and submitted </w:t>
      </w:r>
      <w:r w:rsidR="002D1206" w:rsidRPr="007442E2">
        <w:rPr>
          <w:rFonts w:asciiTheme="minorBidi" w:eastAsia="Arial" w:hAnsiTheme="minorBidi" w:cstheme="minorBidi"/>
          <w:sz w:val="20"/>
        </w:rPr>
        <w:t xml:space="preserve">the School of History </w:t>
      </w:r>
      <w:r w:rsidR="00F00C08" w:rsidRPr="007442E2">
        <w:rPr>
          <w:rFonts w:asciiTheme="minorBidi" w:eastAsia="Arial" w:hAnsiTheme="minorBidi" w:cstheme="minorBidi"/>
          <w:sz w:val="20"/>
        </w:rPr>
        <w:t>a</w:t>
      </w:r>
      <w:r w:rsidR="001B0407" w:rsidRPr="007442E2">
        <w:rPr>
          <w:rFonts w:asciiTheme="minorBidi" w:eastAsia="Arial" w:hAnsiTheme="minorBidi" w:cstheme="minorBidi"/>
          <w:sz w:val="20"/>
        </w:rPr>
        <w:t xml:space="preserve">pplication form for </w:t>
      </w:r>
      <w:r w:rsidR="5202ADD5" w:rsidRPr="007442E2">
        <w:rPr>
          <w:rFonts w:asciiTheme="minorBidi" w:eastAsia="Arial" w:hAnsiTheme="minorBidi" w:cstheme="minorBidi"/>
          <w:sz w:val="20"/>
        </w:rPr>
        <w:t xml:space="preserve">the </w:t>
      </w:r>
      <w:r w:rsidR="0019520A" w:rsidRPr="007442E2">
        <w:rPr>
          <w:rFonts w:asciiTheme="minorBidi" w:hAnsiTheme="minorBidi" w:cstheme="minorBidi"/>
          <w:sz w:val="20"/>
        </w:rPr>
        <w:t>Head of School Scholarship (for Black, Asian and Minority Ethnic students)</w:t>
      </w:r>
      <w:r w:rsidR="007442E2" w:rsidRPr="007442E2">
        <w:rPr>
          <w:rFonts w:asciiTheme="minorBidi" w:hAnsiTheme="minorBidi" w:cstheme="minorBidi"/>
          <w:sz w:val="20"/>
        </w:rPr>
        <w:t>.</w:t>
      </w:r>
    </w:p>
    <w:p w14:paraId="698307F8" w14:textId="1574CAB3" w:rsidR="001B10BD" w:rsidRPr="007442E2" w:rsidRDefault="00F00C08" w:rsidP="003A1373">
      <w:pPr>
        <w:numPr>
          <w:ilvl w:val="0"/>
          <w:numId w:val="25"/>
        </w:numPr>
        <w:rPr>
          <w:rFonts w:asciiTheme="minorBidi" w:eastAsia="Arial" w:hAnsiTheme="minorBidi" w:cstheme="minorBidi"/>
          <w:sz w:val="20"/>
        </w:rPr>
      </w:pPr>
      <w:r w:rsidRPr="007442E2">
        <w:rPr>
          <w:rFonts w:asciiTheme="minorBidi" w:eastAsia="Arial" w:hAnsiTheme="minorBidi" w:cstheme="minorBidi"/>
          <w:sz w:val="20"/>
        </w:rPr>
        <w:t>A</w:t>
      </w:r>
      <w:r w:rsidR="004F1DE6" w:rsidRPr="007442E2">
        <w:rPr>
          <w:rFonts w:asciiTheme="minorBidi" w:eastAsia="Arial" w:hAnsiTheme="minorBidi" w:cstheme="minorBidi"/>
          <w:sz w:val="20"/>
        </w:rPr>
        <w:t xml:space="preserve">pplied for one of our </w:t>
      </w:r>
      <w:r w:rsidR="0049CD95" w:rsidRPr="007442E2">
        <w:rPr>
          <w:rFonts w:asciiTheme="minorBidi" w:eastAsia="Arial" w:hAnsiTheme="minorBidi" w:cstheme="minorBidi"/>
          <w:sz w:val="20"/>
        </w:rPr>
        <w:t>taught MA courses in the School of History and Institute for Medieval Studies.</w:t>
      </w:r>
    </w:p>
    <w:p w14:paraId="62D5B140" w14:textId="77777777" w:rsidR="001B10BD" w:rsidRPr="007442E2" w:rsidRDefault="001B10BD" w:rsidP="001B10BD">
      <w:pPr>
        <w:rPr>
          <w:rFonts w:asciiTheme="minorBidi" w:hAnsiTheme="minorBidi" w:cstheme="minorBidi"/>
          <w:sz w:val="20"/>
          <w:highlight w:val="yellow"/>
        </w:rPr>
      </w:pPr>
    </w:p>
    <w:p w14:paraId="3AFDBD44" w14:textId="77777777" w:rsidR="001B10BD" w:rsidRPr="00945274" w:rsidRDefault="001B10BD" w:rsidP="001B10BD">
      <w:pPr>
        <w:rPr>
          <w:rFonts w:ascii="Arial" w:hAnsi="Arial" w:cs="Arial"/>
          <w:sz w:val="20"/>
          <w:highlight w:val="yellow"/>
        </w:rPr>
      </w:pPr>
    </w:p>
    <w:p w14:paraId="3352AB73" w14:textId="77777777" w:rsidR="001B10BD" w:rsidRPr="00945274" w:rsidRDefault="001B10BD" w:rsidP="001B10BD">
      <w:pPr>
        <w:rPr>
          <w:rFonts w:ascii="Arial" w:hAnsi="Arial" w:cs="Arial"/>
          <w:sz w:val="20"/>
          <w:highlight w:val="yellow"/>
        </w:rPr>
      </w:pPr>
    </w:p>
    <w:p w14:paraId="05883B24" w14:textId="77777777" w:rsidR="001B10BD" w:rsidRPr="00945274" w:rsidRDefault="001B10BD" w:rsidP="001B10BD">
      <w:pPr>
        <w:rPr>
          <w:rFonts w:ascii="Arial" w:hAnsi="Arial" w:cs="Arial"/>
          <w:sz w:val="20"/>
          <w:highlight w:val="yellow"/>
        </w:rPr>
      </w:pPr>
    </w:p>
    <w:p w14:paraId="565177D1" w14:textId="77777777" w:rsidR="001B10BD" w:rsidRPr="00945274" w:rsidRDefault="001B10BD" w:rsidP="001B10BD">
      <w:pPr>
        <w:rPr>
          <w:rFonts w:ascii="Arial" w:hAnsi="Arial" w:cs="Arial"/>
          <w:sz w:val="20"/>
          <w:highlight w:val="yellow"/>
        </w:rPr>
      </w:pPr>
    </w:p>
    <w:p w14:paraId="0E6E7F6B" w14:textId="77777777" w:rsidR="001B10BD" w:rsidRPr="00945274" w:rsidRDefault="001B10BD" w:rsidP="001B10BD">
      <w:pPr>
        <w:rPr>
          <w:rFonts w:ascii="Arial" w:hAnsi="Arial" w:cs="Arial"/>
          <w:sz w:val="20"/>
          <w:highlight w:val="yellow"/>
        </w:rPr>
      </w:pPr>
    </w:p>
    <w:p w14:paraId="401AF454" w14:textId="77777777" w:rsidR="001B10BD" w:rsidRPr="00945274" w:rsidRDefault="001B10BD" w:rsidP="001B10BD">
      <w:pPr>
        <w:rPr>
          <w:rFonts w:ascii="Arial" w:hAnsi="Arial" w:cs="Arial"/>
          <w:sz w:val="20"/>
          <w:highlight w:val="yellow"/>
        </w:rPr>
      </w:pPr>
    </w:p>
    <w:p w14:paraId="651C06CA" w14:textId="77777777" w:rsidR="001B10BD" w:rsidRPr="00A17718" w:rsidRDefault="001B10BD" w:rsidP="001B10BD">
      <w:pPr>
        <w:rPr>
          <w:rFonts w:ascii="Arial" w:hAnsi="Arial" w:cs="Arial"/>
          <w:sz w:val="20"/>
        </w:rPr>
      </w:pPr>
    </w:p>
    <w:p w14:paraId="7F3D7023" w14:textId="77777777" w:rsidR="001B10BD" w:rsidRPr="00A17718" w:rsidRDefault="001B10BD" w:rsidP="001B10BD">
      <w:pPr>
        <w:rPr>
          <w:rFonts w:ascii="Arial" w:hAnsi="Arial" w:cs="Arial"/>
          <w:sz w:val="20"/>
        </w:rPr>
      </w:pPr>
    </w:p>
    <w:p w14:paraId="7303D91C" w14:textId="77777777" w:rsidR="001B10BD" w:rsidRPr="00A17718" w:rsidRDefault="001B10BD" w:rsidP="001B10BD">
      <w:pPr>
        <w:rPr>
          <w:rFonts w:ascii="Arial" w:hAnsi="Arial" w:cs="Arial"/>
          <w:sz w:val="20"/>
        </w:rPr>
      </w:pPr>
    </w:p>
    <w:p w14:paraId="75AD04AC" w14:textId="77777777" w:rsidR="001B10BD" w:rsidRPr="00A17718" w:rsidRDefault="001B10BD" w:rsidP="001B10BD">
      <w:pPr>
        <w:tabs>
          <w:tab w:val="left" w:pos="5647"/>
        </w:tabs>
        <w:rPr>
          <w:rFonts w:ascii="Arial" w:hAnsi="Arial" w:cs="Arial"/>
          <w:sz w:val="20"/>
        </w:rPr>
      </w:pPr>
      <w:r w:rsidRPr="00A17718">
        <w:rPr>
          <w:rFonts w:ascii="Arial" w:hAnsi="Arial" w:cs="Arial"/>
          <w:sz w:val="20"/>
        </w:rPr>
        <w:tab/>
      </w:r>
    </w:p>
    <w:p w14:paraId="09994448" w14:textId="77777777" w:rsidR="00D50D6A" w:rsidRPr="00A17718" w:rsidRDefault="001B10BD" w:rsidP="001B10BD">
      <w:pPr>
        <w:tabs>
          <w:tab w:val="left" w:pos="5647"/>
        </w:tabs>
        <w:rPr>
          <w:rFonts w:ascii="Arial" w:hAnsi="Arial" w:cs="Arial"/>
          <w:sz w:val="20"/>
        </w:rPr>
        <w:sectPr w:rsidR="00D50D6A" w:rsidRPr="00A17718" w:rsidSect="00F42C54">
          <w:headerReference w:type="default" r:id="rId8"/>
          <w:footerReference w:type="default" r:id="rId9"/>
          <w:pgSz w:w="11906" w:h="16838" w:code="9"/>
          <w:pgMar w:top="709" w:right="424" w:bottom="357" w:left="567" w:header="454" w:footer="454" w:gutter="0"/>
          <w:paperSrc w:first="2" w:other="2"/>
          <w:cols w:space="720"/>
          <w:formProt w:val="0"/>
          <w:docGrid w:linePitch="326"/>
        </w:sectPr>
      </w:pPr>
      <w:r w:rsidRPr="00A17718">
        <w:rPr>
          <w:rFonts w:ascii="Arial" w:hAnsi="Arial" w:cs="Arial"/>
          <w:sz w:val="20"/>
        </w:rPr>
        <w:tab/>
      </w:r>
    </w:p>
    <w:p w14:paraId="61C30FE8" w14:textId="62CED104" w:rsidR="29907C87" w:rsidRPr="00A17718" w:rsidRDefault="29907C87" w:rsidP="29907C87">
      <w:pPr>
        <w:jc w:val="center"/>
        <w:rPr>
          <w:rFonts w:ascii="Arial" w:hAnsi="Arial" w:cs="Arial"/>
          <w:b/>
          <w:bCs/>
          <w:sz w:val="32"/>
          <w:szCs w:val="32"/>
        </w:rPr>
      </w:pPr>
    </w:p>
    <w:p w14:paraId="4135184C" w14:textId="5EC4CCED" w:rsidR="00324E65" w:rsidRPr="00696293" w:rsidRDefault="00696293" w:rsidP="69CD413A">
      <w:pPr>
        <w:jc w:val="center"/>
        <w:rPr>
          <w:rFonts w:ascii="Arial" w:hAnsi="Arial" w:cs="Arial"/>
          <w:b/>
          <w:bCs/>
          <w:sz w:val="32"/>
          <w:szCs w:val="32"/>
        </w:rPr>
      </w:pPr>
      <w:r w:rsidRPr="00696293">
        <w:rPr>
          <w:rFonts w:ascii="Arial" w:eastAsia="Arial" w:hAnsi="Arial" w:cs="Arial"/>
          <w:b/>
          <w:bCs/>
          <w:sz w:val="32"/>
          <w:szCs w:val="32"/>
        </w:rPr>
        <w:t xml:space="preserve">School of History application form for the </w:t>
      </w:r>
      <w:r w:rsidRPr="00696293">
        <w:rPr>
          <w:rFonts w:ascii="Arial" w:hAnsi="Arial" w:cs="Arial"/>
          <w:b/>
          <w:bCs/>
          <w:sz w:val="32"/>
          <w:szCs w:val="32"/>
        </w:rPr>
        <w:t>Head of School Scholarship (for Black, Asian and Minority Ethnic students)</w:t>
      </w:r>
    </w:p>
    <w:p w14:paraId="3EF69B0E" w14:textId="77777777" w:rsidR="00696293" w:rsidRPr="00945274" w:rsidRDefault="00696293" w:rsidP="69CD413A">
      <w:pPr>
        <w:jc w:val="center"/>
        <w:rPr>
          <w:rFonts w:ascii="Arial" w:hAnsi="Arial" w:cs="Arial"/>
          <w:b/>
          <w:bCs/>
          <w:sz w:val="12"/>
          <w:szCs w:val="12"/>
          <w:highlight w:val="yellow"/>
        </w:rPr>
      </w:pPr>
    </w:p>
    <w:p w14:paraId="1EC207D2" w14:textId="31A9EB77" w:rsidR="002D1206" w:rsidRPr="00A17718" w:rsidRDefault="002D1206" w:rsidP="004A3BDA">
      <w:pPr>
        <w:jc w:val="center"/>
        <w:rPr>
          <w:rFonts w:ascii="Arial" w:hAnsi="Arial" w:cs="Arial"/>
          <w:sz w:val="28"/>
          <w:szCs w:val="28"/>
        </w:rPr>
      </w:pPr>
      <w:r w:rsidRPr="00A17718">
        <w:rPr>
          <w:rFonts w:ascii="Arial" w:hAnsi="Arial" w:cs="Arial"/>
          <w:sz w:val="28"/>
          <w:szCs w:val="28"/>
        </w:rPr>
        <w:t xml:space="preserve">Session </w:t>
      </w:r>
      <w:r w:rsidR="00F50897" w:rsidRPr="00A17718">
        <w:rPr>
          <w:rFonts w:ascii="Arial" w:hAnsi="Arial" w:cs="Arial"/>
          <w:sz w:val="28"/>
          <w:szCs w:val="28"/>
        </w:rPr>
        <w:t>202</w:t>
      </w:r>
      <w:r w:rsidR="553881C9" w:rsidRPr="00A17718">
        <w:rPr>
          <w:rFonts w:ascii="Arial" w:hAnsi="Arial" w:cs="Arial"/>
          <w:sz w:val="28"/>
          <w:szCs w:val="28"/>
        </w:rPr>
        <w:t>4</w:t>
      </w:r>
      <w:r w:rsidR="00F50897" w:rsidRPr="00A17718">
        <w:rPr>
          <w:rFonts w:ascii="Arial" w:hAnsi="Arial" w:cs="Arial"/>
          <w:sz w:val="28"/>
          <w:szCs w:val="28"/>
        </w:rPr>
        <w:t>-2</w:t>
      </w:r>
      <w:r w:rsidR="59BFEBD5" w:rsidRPr="00A17718">
        <w:rPr>
          <w:rFonts w:ascii="Arial" w:hAnsi="Arial" w:cs="Arial"/>
          <w:sz w:val="28"/>
          <w:szCs w:val="28"/>
        </w:rPr>
        <w:t>5</w:t>
      </w:r>
    </w:p>
    <w:p w14:paraId="14B2D557" w14:textId="77777777" w:rsidR="002D1206" w:rsidRPr="00A17718" w:rsidRDefault="002D1206" w:rsidP="69CD413A">
      <w:pPr>
        <w:jc w:val="center"/>
        <w:rPr>
          <w:rFonts w:ascii="Arial" w:hAnsi="Arial" w:cs="Arial"/>
          <w:sz w:val="12"/>
          <w:szCs w:val="12"/>
        </w:rPr>
      </w:pPr>
    </w:p>
    <w:p w14:paraId="2BAF1A1D" w14:textId="04D15588" w:rsidR="002D1206" w:rsidRPr="00A17718" w:rsidRDefault="002D1206" w:rsidP="00753489">
      <w:pPr>
        <w:jc w:val="center"/>
        <w:rPr>
          <w:rFonts w:ascii="Arial" w:hAnsi="Arial" w:cs="Arial"/>
          <w:b/>
          <w:bCs/>
          <w:sz w:val="20"/>
        </w:rPr>
      </w:pPr>
      <w:r w:rsidRPr="00A17718">
        <w:rPr>
          <w:rFonts w:ascii="Arial" w:hAnsi="Arial" w:cs="Arial"/>
          <w:b/>
          <w:bCs/>
          <w:sz w:val="20"/>
        </w:rPr>
        <w:t xml:space="preserve">Closing Date: </w:t>
      </w:r>
      <w:r w:rsidR="02414508" w:rsidRPr="00A17718">
        <w:rPr>
          <w:rFonts w:ascii="Arial" w:hAnsi="Arial" w:cs="Arial"/>
          <w:b/>
          <w:bCs/>
          <w:sz w:val="20"/>
        </w:rPr>
        <w:t>Monday 1</w:t>
      </w:r>
      <w:r w:rsidR="02414508" w:rsidRPr="00A17718">
        <w:rPr>
          <w:rFonts w:ascii="Arial" w:hAnsi="Arial" w:cs="Arial"/>
          <w:b/>
          <w:bCs/>
          <w:sz w:val="20"/>
          <w:vertAlign w:val="superscript"/>
        </w:rPr>
        <w:t>st</w:t>
      </w:r>
      <w:r w:rsidR="02414508" w:rsidRPr="00A17718">
        <w:rPr>
          <w:rFonts w:ascii="Arial" w:hAnsi="Arial" w:cs="Arial"/>
          <w:b/>
          <w:bCs/>
          <w:sz w:val="20"/>
        </w:rPr>
        <w:t xml:space="preserve"> </w:t>
      </w:r>
      <w:r w:rsidR="00753489" w:rsidRPr="00A17718">
        <w:rPr>
          <w:rFonts w:ascii="Arial" w:hAnsi="Arial" w:cs="Arial"/>
          <w:b/>
          <w:bCs/>
          <w:sz w:val="20"/>
        </w:rPr>
        <w:t>July 202</w:t>
      </w:r>
      <w:r w:rsidR="32A7D6FA" w:rsidRPr="00A17718">
        <w:rPr>
          <w:rFonts w:ascii="Arial" w:hAnsi="Arial" w:cs="Arial"/>
          <w:b/>
          <w:bCs/>
          <w:sz w:val="20"/>
        </w:rPr>
        <w:t>4</w:t>
      </w:r>
      <w:r w:rsidR="00753489" w:rsidRPr="00A17718">
        <w:rPr>
          <w:rFonts w:ascii="Arial" w:hAnsi="Arial" w:cs="Arial"/>
          <w:b/>
          <w:bCs/>
          <w:sz w:val="20"/>
        </w:rPr>
        <w:t xml:space="preserve"> (23:59 UK time)</w:t>
      </w:r>
    </w:p>
    <w:p w14:paraId="77898427" w14:textId="77777777" w:rsidR="00ED7C93" w:rsidRPr="00A17718" w:rsidRDefault="00ED7C93" w:rsidP="004A3BDA">
      <w:pPr>
        <w:jc w:val="center"/>
        <w:rPr>
          <w:rFonts w:ascii="Arial" w:hAnsi="Arial" w:cs="Arial"/>
          <w:b/>
          <w:sz w:val="20"/>
        </w:rPr>
      </w:pPr>
    </w:p>
    <w:p w14:paraId="719FC027" w14:textId="77777777" w:rsidR="002D1206" w:rsidRPr="00A17718" w:rsidRDefault="002D1206" w:rsidP="004A3BDA">
      <w:pPr>
        <w:jc w:val="center"/>
        <w:rPr>
          <w:rFonts w:ascii="Arial" w:hAnsi="Arial" w:cs="Arial"/>
          <w:sz w:val="20"/>
        </w:rPr>
        <w:sectPr w:rsidR="002D1206" w:rsidRPr="00A17718" w:rsidSect="00817C6C">
          <w:headerReference w:type="default" r:id="rId10"/>
          <w:footerReference w:type="default" r:id="rId11"/>
          <w:pgSz w:w="11906" w:h="16838" w:code="9"/>
          <w:pgMar w:top="709" w:right="476" w:bottom="357" w:left="709" w:header="454" w:footer="454" w:gutter="0"/>
          <w:paperSrc w:first="2" w:other="2"/>
          <w:pgNumType w:start="1"/>
          <w:cols w:space="720"/>
          <w:formProt w:val="0"/>
          <w:docGrid w:linePitch="326"/>
        </w:sectPr>
      </w:pPr>
    </w:p>
    <w:p w14:paraId="189B9F44" w14:textId="6C84EF84" w:rsidR="002D1206" w:rsidRPr="00A17718" w:rsidRDefault="002D1206" w:rsidP="004A3BDA">
      <w:pPr>
        <w:rPr>
          <w:rFonts w:ascii="Arial" w:eastAsia="Arial" w:hAnsi="Arial" w:cs="Arial"/>
          <w:color w:val="FF0000"/>
          <w:sz w:val="20"/>
        </w:rPr>
      </w:pPr>
      <w:r w:rsidRPr="00A17718">
        <w:rPr>
          <w:rFonts w:ascii="Arial" w:eastAsia="Arial" w:hAnsi="Arial" w:cs="Arial"/>
          <w:sz w:val="20"/>
        </w:rPr>
        <w:t xml:space="preserve">The application form should be typed and the completed form must be returned to </w:t>
      </w:r>
      <w:hyperlink r:id="rId12">
        <w:r w:rsidR="2787CF5D" w:rsidRPr="00A17718">
          <w:rPr>
            <w:rStyle w:val="Hyperlink"/>
            <w:rFonts w:ascii="Arial" w:eastAsia="Arial" w:hAnsi="Arial" w:cs="Arial"/>
            <w:color w:val="0563C1"/>
            <w:sz w:val="20"/>
          </w:rPr>
          <w:t>HistoryPGTadmissions@leeds.ac.uk</w:t>
        </w:r>
      </w:hyperlink>
      <w:r w:rsidR="2787CF5D" w:rsidRPr="00A17718">
        <w:rPr>
          <w:rFonts w:ascii="Arial" w:eastAsia="Arial" w:hAnsi="Arial" w:cs="Arial"/>
          <w:sz w:val="20"/>
        </w:rPr>
        <w:t xml:space="preserve"> </w:t>
      </w:r>
      <w:r w:rsidR="00ED7C93" w:rsidRPr="00A17718">
        <w:rPr>
          <w:rFonts w:ascii="Arial" w:eastAsia="Arial" w:hAnsi="Arial" w:cs="Arial"/>
          <w:sz w:val="20"/>
        </w:rPr>
        <w:t xml:space="preserve">by </w:t>
      </w:r>
      <w:r w:rsidRPr="00A17718">
        <w:rPr>
          <w:rFonts w:ascii="Arial" w:eastAsia="Arial" w:hAnsi="Arial" w:cs="Arial"/>
          <w:sz w:val="20"/>
        </w:rPr>
        <w:t>the appropriate deadline.</w:t>
      </w:r>
    </w:p>
    <w:p w14:paraId="2539BA5D" w14:textId="77777777" w:rsidR="00ED7C93" w:rsidRPr="00A17718" w:rsidRDefault="00ED7C93" w:rsidP="004A3BDA">
      <w:pPr>
        <w:jc w:val="center"/>
        <w:rPr>
          <w:rFonts w:ascii="Arial" w:eastAsia="Arial" w:hAnsi="Arial" w:cs="Arial"/>
          <w:b/>
          <w:bCs/>
          <w:sz w:val="20"/>
        </w:rPr>
      </w:pPr>
    </w:p>
    <w:p w14:paraId="32AF4047" w14:textId="1785A7CF" w:rsidR="002D1206" w:rsidRDefault="002D1206" w:rsidP="006F3DEE">
      <w:pPr>
        <w:jc w:val="both"/>
        <w:rPr>
          <w:rFonts w:ascii="Arial" w:eastAsia="Arial" w:hAnsi="Arial" w:cs="Arial"/>
          <w:b/>
          <w:bCs/>
          <w:sz w:val="20"/>
        </w:rPr>
      </w:pPr>
      <w:r w:rsidRPr="00A17718">
        <w:rPr>
          <w:rFonts w:ascii="Arial" w:eastAsia="Arial" w:hAnsi="Arial" w:cs="Arial"/>
          <w:b/>
          <w:bCs/>
          <w:sz w:val="20"/>
        </w:rPr>
        <w:t xml:space="preserve">Before an application for a School of </w:t>
      </w:r>
      <w:r w:rsidR="0025107E" w:rsidRPr="00A17718">
        <w:rPr>
          <w:rFonts w:ascii="Arial" w:eastAsia="Arial" w:hAnsi="Arial" w:cs="Arial"/>
          <w:b/>
          <w:bCs/>
          <w:sz w:val="20"/>
        </w:rPr>
        <w:t xml:space="preserve">History </w:t>
      </w:r>
      <w:r w:rsidR="632FB107" w:rsidRPr="00A17718">
        <w:rPr>
          <w:rFonts w:ascii="Arial" w:eastAsia="Arial" w:hAnsi="Arial" w:cs="Arial"/>
          <w:b/>
          <w:bCs/>
          <w:sz w:val="20"/>
        </w:rPr>
        <w:t>t</w:t>
      </w:r>
      <w:r w:rsidR="0025107E" w:rsidRPr="00A17718">
        <w:rPr>
          <w:rFonts w:ascii="Arial" w:eastAsia="Arial" w:hAnsi="Arial" w:cs="Arial"/>
          <w:b/>
          <w:bCs/>
          <w:sz w:val="20"/>
        </w:rPr>
        <w:t>aught</w:t>
      </w:r>
      <w:r w:rsidR="00B06A08" w:rsidRPr="00A17718">
        <w:rPr>
          <w:rFonts w:ascii="Arial" w:eastAsia="Arial" w:hAnsi="Arial" w:cs="Arial"/>
          <w:b/>
          <w:bCs/>
          <w:sz w:val="20"/>
        </w:rPr>
        <w:t xml:space="preserve"> </w:t>
      </w:r>
      <w:r w:rsidR="682C64DA" w:rsidRPr="00A17718">
        <w:rPr>
          <w:rFonts w:ascii="Arial" w:eastAsia="Arial" w:hAnsi="Arial" w:cs="Arial"/>
          <w:b/>
          <w:bCs/>
          <w:sz w:val="20"/>
        </w:rPr>
        <w:t>Masters</w:t>
      </w:r>
      <w:r w:rsidRPr="00A17718">
        <w:rPr>
          <w:rFonts w:ascii="Arial" w:eastAsia="Arial" w:hAnsi="Arial" w:cs="Arial"/>
          <w:b/>
          <w:bCs/>
          <w:sz w:val="20"/>
        </w:rPr>
        <w:t xml:space="preserve"> </w:t>
      </w:r>
      <w:r w:rsidR="682C64DA" w:rsidRPr="00A17718">
        <w:rPr>
          <w:rFonts w:ascii="Arial" w:eastAsia="Arial" w:hAnsi="Arial" w:cs="Arial"/>
          <w:b/>
          <w:bCs/>
          <w:sz w:val="20"/>
        </w:rPr>
        <w:t>scholarship</w:t>
      </w:r>
      <w:r w:rsidRPr="00A17718">
        <w:rPr>
          <w:rFonts w:ascii="Arial" w:eastAsia="Arial" w:hAnsi="Arial" w:cs="Arial"/>
          <w:b/>
          <w:bCs/>
          <w:sz w:val="20"/>
        </w:rPr>
        <w:t xml:space="preserve"> can be considered, </w:t>
      </w:r>
      <w:r w:rsidR="004A3BDA" w:rsidRPr="00A17718">
        <w:rPr>
          <w:rFonts w:ascii="Arial" w:eastAsia="Arial" w:hAnsi="Arial" w:cs="Arial"/>
          <w:b/>
          <w:bCs/>
          <w:sz w:val="20"/>
        </w:rPr>
        <w:t xml:space="preserve">candidates are required to have </w:t>
      </w:r>
      <w:r w:rsidR="2327A2DC" w:rsidRPr="00A17718">
        <w:rPr>
          <w:rFonts w:ascii="Arial" w:eastAsia="Arial" w:hAnsi="Arial" w:cs="Arial"/>
          <w:b/>
          <w:bCs/>
          <w:sz w:val="20"/>
        </w:rPr>
        <w:t xml:space="preserve">applied for </w:t>
      </w:r>
      <w:r w:rsidR="004A3BDA" w:rsidRPr="00A17718">
        <w:rPr>
          <w:rFonts w:ascii="Arial" w:eastAsia="Arial" w:hAnsi="Arial" w:cs="Arial"/>
          <w:b/>
          <w:bCs/>
          <w:sz w:val="20"/>
        </w:rPr>
        <w:t xml:space="preserve">a Taught </w:t>
      </w:r>
      <w:r w:rsidR="2B0A1473" w:rsidRPr="00A17718">
        <w:rPr>
          <w:rFonts w:ascii="Arial" w:eastAsia="Arial" w:hAnsi="Arial" w:cs="Arial"/>
          <w:b/>
          <w:bCs/>
          <w:sz w:val="20"/>
        </w:rPr>
        <w:t>Masters</w:t>
      </w:r>
      <w:r w:rsidR="004A3BDA" w:rsidRPr="00A17718">
        <w:rPr>
          <w:rFonts w:ascii="Arial" w:eastAsia="Arial" w:hAnsi="Arial" w:cs="Arial"/>
          <w:b/>
          <w:bCs/>
          <w:sz w:val="20"/>
        </w:rPr>
        <w:t xml:space="preserve"> course within the School.</w:t>
      </w:r>
    </w:p>
    <w:p w14:paraId="7D835E0D" w14:textId="33BC1F38" w:rsidR="002B45F6" w:rsidRDefault="002B45F6" w:rsidP="006F3DEE">
      <w:pPr>
        <w:jc w:val="both"/>
        <w:rPr>
          <w:rFonts w:ascii="Arial" w:eastAsia="Arial" w:hAnsi="Arial" w:cs="Arial"/>
          <w:b/>
          <w:bCs/>
          <w:sz w:val="20"/>
        </w:rPr>
      </w:pPr>
    </w:p>
    <w:p w14:paraId="071EFE63" w14:textId="5CF48CDF" w:rsidR="002B45F6" w:rsidRPr="00796ADF" w:rsidRDefault="002B45F6" w:rsidP="002B45F6">
      <w:pPr>
        <w:rPr>
          <w:rFonts w:asciiTheme="minorBidi" w:eastAsia="Arial" w:hAnsiTheme="minorBidi" w:cstheme="minorBidi"/>
          <w:b/>
          <w:bCs/>
          <w:sz w:val="20"/>
        </w:rPr>
      </w:pPr>
      <w:r w:rsidRPr="00796ADF">
        <w:rPr>
          <w:rFonts w:asciiTheme="minorBidi" w:eastAsia="Arial" w:hAnsiTheme="minorBidi" w:cstheme="minorBidi"/>
          <w:b/>
          <w:bCs/>
          <w:sz w:val="20"/>
        </w:rPr>
        <w:t xml:space="preserve">This </w:t>
      </w:r>
      <w:r w:rsidR="008769BD" w:rsidRPr="00796ADF">
        <w:rPr>
          <w:rFonts w:asciiTheme="minorBidi" w:eastAsia="Arial" w:hAnsiTheme="minorBidi" w:cstheme="minorBidi"/>
          <w:b/>
          <w:bCs/>
          <w:sz w:val="20"/>
        </w:rPr>
        <w:t>scholarship</w:t>
      </w:r>
      <w:r w:rsidRPr="00796ADF">
        <w:rPr>
          <w:rFonts w:asciiTheme="minorBidi" w:eastAsia="Arial" w:hAnsiTheme="minorBidi" w:cstheme="minorBidi"/>
          <w:b/>
          <w:bCs/>
          <w:sz w:val="20"/>
        </w:rPr>
        <w:t xml:space="preserve"> is only open to applicants </w:t>
      </w:r>
      <w:r w:rsidR="008769BD" w:rsidRPr="00796ADF">
        <w:rPr>
          <w:rFonts w:asciiTheme="minorBidi" w:eastAsia="Arial" w:hAnsiTheme="minorBidi" w:cstheme="minorBidi"/>
          <w:b/>
          <w:bCs/>
          <w:sz w:val="20"/>
        </w:rPr>
        <w:t>who have</w:t>
      </w:r>
      <w:r w:rsidRPr="00796ADF">
        <w:rPr>
          <w:rFonts w:asciiTheme="minorBidi" w:eastAsia="Arial" w:hAnsiTheme="minorBidi" w:cstheme="minorBidi"/>
          <w:b/>
          <w:bCs/>
          <w:sz w:val="20"/>
        </w:rPr>
        <w:t xml:space="preserve"> a Home fee status </w:t>
      </w:r>
      <w:r w:rsidR="008769BD" w:rsidRPr="00796ADF">
        <w:rPr>
          <w:rFonts w:asciiTheme="minorBidi" w:eastAsia="Arial" w:hAnsiTheme="minorBidi" w:cstheme="minorBidi"/>
          <w:b/>
          <w:bCs/>
          <w:sz w:val="20"/>
        </w:rPr>
        <w:t xml:space="preserve">and </w:t>
      </w:r>
      <w:r w:rsidRPr="00796ADF">
        <w:rPr>
          <w:rFonts w:asciiTheme="minorBidi" w:eastAsia="Arial" w:hAnsiTheme="minorBidi" w:cstheme="minorBidi"/>
          <w:b/>
          <w:bCs/>
          <w:sz w:val="20"/>
        </w:rPr>
        <w:t xml:space="preserve">who also </w:t>
      </w:r>
      <w:r w:rsidR="00D1763C">
        <w:rPr>
          <w:rFonts w:asciiTheme="minorBidi" w:hAnsiTheme="minorBidi" w:cstheme="minorBidi"/>
          <w:b/>
          <w:bCs/>
          <w:sz w:val="20"/>
          <w:shd w:val="clear" w:color="auto" w:fill="FFFFFF"/>
        </w:rPr>
        <w:t xml:space="preserve">identify as </w:t>
      </w:r>
      <w:r w:rsidRPr="00796ADF">
        <w:rPr>
          <w:rFonts w:asciiTheme="minorBidi" w:hAnsiTheme="minorBidi" w:cstheme="minorBidi"/>
          <w:b/>
          <w:bCs/>
          <w:sz w:val="20"/>
          <w:shd w:val="clear" w:color="auto" w:fill="FFFFFF"/>
        </w:rPr>
        <w:t>Black, Asian or ethnic minority.</w:t>
      </w:r>
      <w:r w:rsidR="008769BD" w:rsidRPr="00796ADF">
        <w:rPr>
          <w:rFonts w:asciiTheme="minorBidi" w:hAnsiTheme="minorBidi" w:cstheme="minorBidi"/>
          <w:b/>
          <w:bCs/>
          <w:sz w:val="20"/>
          <w:shd w:val="clear" w:color="auto" w:fill="FFFFFF"/>
        </w:rPr>
        <w:t xml:space="preserve"> Please confirm if you meet the eligibility requirements for this </w:t>
      </w:r>
      <w:r w:rsidR="008769BD" w:rsidRPr="00796ADF">
        <w:rPr>
          <w:rFonts w:asciiTheme="minorBidi" w:eastAsia="Arial" w:hAnsiTheme="minorBidi" w:cstheme="minorBidi"/>
          <w:b/>
          <w:bCs/>
          <w:sz w:val="20"/>
        </w:rPr>
        <w:t>scholarship:</w:t>
      </w:r>
      <w:r w:rsidR="00E52C9F">
        <w:rPr>
          <w:rFonts w:asciiTheme="minorBidi" w:eastAsia="Arial" w:hAnsiTheme="minorBidi" w:cstheme="minorBidi"/>
          <w:b/>
          <w:bCs/>
          <w:sz w:val="20"/>
        </w:rPr>
        <w:t xml:space="preserve"> </w:t>
      </w:r>
    </w:p>
    <w:tbl>
      <w:tblPr>
        <w:tblW w:w="22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850"/>
        <w:gridCol w:w="567"/>
        <w:gridCol w:w="851"/>
        <w:gridCol w:w="992"/>
        <w:gridCol w:w="851"/>
      </w:tblGrid>
      <w:tr w:rsidR="007C2662" w:rsidRPr="00A17718" w14:paraId="29C1D2D9" w14:textId="473723A2" w:rsidTr="007C2662">
        <w:trPr>
          <w:trHeight w:val="300"/>
        </w:trPr>
        <w:tc>
          <w:tcPr>
            <w:tcW w:w="733" w:type="pct"/>
          </w:tcPr>
          <w:p w14:paraId="3FBA912F" w14:textId="6436672B" w:rsidR="00796ADF" w:rsidRPr="00F150AD" w:rsidRDefault="00796ADF" w:rsidP="00081693">
            <w:pPr>
              <w:rPr>
                <w:b/>
                <w:bCs/>
              </w:rPr>
            </w:pPr>
            <w:r w:rsidRPr="00F150AD">
              <w:rPr>
                <w:rFonts w:ascii="Arial" w:eastAsia="Arial" w:hAnsi="Arial" w:cs="Arial"/>
                <w:b/>
                <w:bCs/>
                <w:sz w:val="20"/>
              </w:rPr>
              <w:t>Yes</w:t>
            </w:r>
          </w:p>
        </w:tc>
        <w:tc>
          <w:tcPr>
            <w:tcW w:w="882" w:type="pct"/>
          </w:tcPr>
          <w:p w14:paraId="73609CED" w14:textId="77777777" w:rsidR="00796ADF" w:rsidRPr="00A17718" w:rsidRDefault="00796ADF" w:rsidP="00081693">
            <w:r w:rsidRPr="00A17718">
              <w:rPr>
                <w:rFonts w:ascii="Arial" w:hAnsi="Arial" w:cs="Arial"/>
                <w:sz w:val="20"/>
              </w:rPr>
              <w:fldChar w:fldCharType="begin"/>
            </w:r>
            <w:r w:rsidRPr="00A17718">
              <w:rPr>
                <w:rFonts w:ascii="Arial" w:hAnsi="Arial" w:cs="Arial"/>
                <w:sz w:val="20"/>
              </w:rPr>
              <w:instrText xml:space="preserve"> FORMTEXT </w:instrText>
            </w:r>
            <w:r w:rsidRPr="00A17718">
              <w:rPr>
                <w:rFonts w:ascii="Arial" w:hAnsi="Arial" w:cs="Arial"/>
                <w:sz w:val="20"/>
              </w:rPr>
              <w:fldChar w:fldCharType="separate"/>
            </w:r>
            <w:r w:rsidRPr="00A17718">
              <w:rPr>
                <w:rFonts w:ascii="Arial" w:hAnsi="Arial" w:cs="Arial"/>
                <w:noProof/>
                <w:sz w:val="20"/>
              </w:rPr>
              <w:t>     </w:t>
            </w:r>
            <w:r w:rsidRPr="00A17718">
              <w:rPr>
                <w:rFonts w:ascii="Arial" w:hAnsi="Arial" w:cs="Arial"/>
                <w:sz w:val="20"/>
              </w:rPr>
              <w:fldChar w:fldCharType="end"/>
            </w:r>
            <w:r w:rsidRPr="00A17718">
              <w:rPr>
                <w:rFonts w:ascii="Arial" w:hAnsi="Arial" w:cs="Arial"/>
              </w:rPr>
              <w:fldChar w:fldCharType="begin"/>
            </w:r>
            <w:r w:rsidRPr="00A17718">
              <w:rPr>
                <w:rFonts w:ascii="Arial" w:hAnsi="Arial" w:cs="Arial"/>
              </w:rPr>
              <w:instrText xml:space="preserve"> FORMCHECKBOX </w:instrText>
            </w:r>
            <w:r w:rsidR="00582B92">
              <w:rPr>
                <w:rFonts w:ascii="Arial" w:hAnsi="Arial" w:cs="Arial"/>
              </w:rPr>
              <w:fldChar w:fldCharType="separate"/>
            </w:r>
            <w:r w:rsidRPr="00A17718">
              <w:rPr>
                <w:rFonts w:ascii="Arial" w:hAnsi="Arial" w:cs="Arial"/>
              </w:rPr>
              <w:fldChar w:fldCharType="end"/>
            </w:r>
          </w:p>
        </w:tc>
        <w:tc>
          <w:tcPr>
            <w:tcW w:w="589" w:type="pct"/>
          </w:tcPr>
          <w:p w14:paraId="5C711CAB" w14:textId="1F5D9C62" w:rsidR="00796ADF" w:rsidRPr="00F150AD" w:rsidRDefault="00796ADF" w:rsidP="00081693">
            <w:pPr>
              <w:rPr>
                <w:b/>
                <w:bCs/>
              </w:rPr>
            </w:pPr>
            <w:r w:rsidRPr="00F150AD">
              <w:rPr>
                <w:rFonts w:ascii="Arial" w:eastAsia="Arial" w:hAnsi="Arial" w:cs="Arial"/>
                <w:b/>
                <w:bCs/>
                <w:sz w:val="20"/>
              </w:rPr>
              <w:t>No</w:t>
            </w:r>
          </w:p>
        </w:tc>
        <w:tc>
          <w:tcPr>
            <w:tcW w:w="883" w:type="pct"/>
          </w:tcPr>
          <w:p w14:paraId="7A65AD99" w14:textId="77777777" w:rsidR="00796ADF" w:rsidRPr="00A17718" w:rsidRDefault="00796ADF" w:rsidP="00081693">
            <w:r w:rsidRPr="00A17718">
              <w:rPr>
                <w:rFonts w:ascii="Arial" w:hAnsi="Arial" w:cs="Arial"/>
                <w:sz w:val="20"/>
              </w:rPr>
              <w:fldChar w:fldCharType="begin"/>
            </w:r>
            <w:r w:rsidRPr="00A17718">
              <w:rPr>
                <w:rFonts w:ascii="Arial" w:hAnsi="Arial" w:cs="Arial"/>
                <w:sz w:val="20"/>
              </w:rPr>
              <w:instrText xml:space="preserve"> FORMTEXT </w:instrText>
            </w:r>
            <w:r w:rsidRPr="00A17718">
              <w:rPr>
                <w:rFonts w:ascii="Arial" w:hAnsi="Arial" w:cs="Arial"/>
                <w:sz w:val="20"/>
              </w:rPr>
              <w:fldChar w:fldCharType="separate"/>
            </w:r>
            <w:r w:rsidRPr="00A17718">
              <w:rPr>
                <w:rFonts w:ascii="Arial" w:hAnsi="Arial" w:cs="Arial"/>
                <w:noProof/>
                <w:sz w:val="20"/>
              </w:rPr>
              <w:t>     </w:t>
            </w:r>
            <w:r w:rsidRPr="00A17718">
              <w:rPr>
                <w:rFonts w:ascii="Arial" w:hAnsi="Arial" w:cs="Arial"/>
                <w:sz w:val="20"/>
              </w:rPr>
              <w:fldChar w:fldCharType="end"/>
            </w:r>
            <w:r w:rsidRPr="00A17718">
              <w:rPr>
                <w:rFonts w:ascii="Arial" w:hAnsi="Arial" w:cs="Arial"/>
              </w:rPr>
              <w:fldChar w:fldCharType="begin"/>
            </w:r>
            <w:r w:rsidRPr="00A17718">
              <w:rPr>
                <w:rFonts w:ascii="Arial" w:hAnsi="Arial" w:cs="Arial"/>
              </w:rPr>
              <w:instrText xml:space="preserve"> FORMCHECKBOX </w:instrText>
            </w:r>
            <w:r w:rsidR="00582B92">
              <w:rPr>
                <w:rFonts w:ascii="Arial" w:hAnsi="Arial" w:cs="Arial"/>
              </w:rPr>
              <w:fldChar w:fldCharType="separate"/>
            </w:r>
            <w:r w:rsidRPr="00A17718">
              <w:rPr>
                <w:rFonts w:ascii="Arial" w:hAnsi="Arial" w:cs="Arial"/>
              </w:rPr>
              <w:fldChar w:fldCharType="end"/>
            </w:r>
          </w:p>
        </w:tc>
        <w:tc>
          <w:tcPr>
            <w:tcW w:w="1030" w:type="pct"/>
          </w:tcPr>
          <w:p w14:paraId="2FA46107" w14:textId="78D0FF0A" w:rsidR="00796ADF" w:rsidRPr="00796ADF" w:rsidRDefault="00796ADF" w:rsidP="00081693">
            <w:pPr>
              <w:rPr>
                <w:rFonts w:ascii="Arial" w:hAnsi="Arial" w:cs="Arial"/>
                <w:b/>
                <w:bCs/>
                <w:sz w:val="20"/>
              </w:rPr>
            </w:pPr>
            <w:r w:rsidRPr="00796ADF">
              <w:rPr>
                <w:rFonts w:ascii="Arial" w:hAnsi="Arial" w:cs="Arial"/>
                <w:b/>
                <w:bCs/>
                <w:sz w:val="20"/>
              </w:rPr>
              <w:t>Unsure</w:t>
            </w:r>
          </w:p>
        </w:tc>
        <w:tc>
          <w:tcPr>
            <w:tcW w:w="884" w:type="pct"/>
          </w:tcPr>
          <w:p w14:paraId="295EEA59" w14:textId="494BC916" w:rsidR="00796ADF" w:rsidRPr="00A17718" w:rsidRDefault="00796ADF" w:rsidP="00081693">
            <w:pPr>
              <w:rPr>
                <w:rFonts w:ascii="Arial" w:hAnsi="Arial" w:cs="Arial"/>
                <w:sz w:val="20"/>
              </w:rPr>
            </w:pPr>
            <w:r w:rsidRPr="00A17718">
              <w:rPr>
                <w:rFonts w:ascii="Arial" w:hAnsi="Arial" w:cs="Arial"/>
                <w:sz w:val="20"/>
              </w:rPr>
              <w:fldChar w:fldCharType="begin"/>
            </w:r>
            <w:r w:rsidRPr="00A17718">
              <w:rPr>
                <w:rFonts w:ascii="Arial" w:hAnsi="Arial" w:cs="Arial"/>
                <w:sz w:val="20"/>
              </w:rPr>
              <w:instrText xml:space="preserve"> FORMTEXT </w:instrText>
            </w:r>
            <w:r w:rsidRPr="00A17718">
              <w:rPr>
                <w:rFonts w:ascii="Arial" w:hAnsi="Arial" w:cs="Arial"/>
                <w:sz w:val="20"/>
              </w:rPr>
              <w:fldChar w:fldCharType="separate"/>
            </w:r>
            <w:r w:rsidRPr="00A17718">
              <w:rPr>
                <w:rFonts w:ascii="Arial" w:hAnsi="Arial" w:cs="Arial"/>
                <w:noProof/>
                <w:sz w:val="20"/>
              </w:rPr>
              <w:t>     </w:t>
            </w:r>
            <w:r w:rsidRPr="00A17718">
              <w:rPr>
                <w:rFonts w:ascii="Arial" w:hAnsi="Arial" w:cs="Arial"/>
                <w:sz w:val="20"/>
              </w:rPr>
              <w:fldChar w:fldCharType="end"/>
            </w:r>
          </w:p>
        </w:tc>
      </w:tr>
    </w:tbl>
    <w:p w14:paraId="76FA9B26" w14:textId="77777777" w:rsidR="002B45F6" w:rsidRPr="00A17718" w:rsidRDefault="002B45F6" w:rsidP="006F3DEE">
      <w:pPr>
        <w:jc w:val="both"/>
        <w:rPr>
          <w:rFonts w:ascii="Arial" w:eastAsia="Arial" w:hAnsi="Arial" w:cs="Arial"/>
          <w:sz w:val="20"/>
        </w:rPr>
      </w:pPr>
    </w:p>
    <w:p w14:paraId="5A23A368" w14:textId="4572D1BF" w:rsidR="002D1206" w:rsidRPr="00A17718" w:rsidRDefault="001853A0" w:rsidP="00161798">
      <w:pPr>
        <w:tabs>
          <w:tab w:val="left" w:pos="3119"/>
          <w:tab w:val="left" w:pos="3780"/>
        </w:tabs>
        <w:ind w:hanging="142"/>
        <w:rPr>
          <w:rFonts w:ascii="Arial" w:eastAsia="Arial" w:hAnsi="Arial" w:cs="Arial"/>
          <w:b/>
          <w:bCs/>
          <w:sz w:val="20"/>
        </w:rPr>
      </w:pPr>
      <w:r w:rsidRPr="00A17718">
        <w:rPr>
          <w:rFonts w:ascii="Arial" w:eastAsia="Arial" w:hAnsi="Arial" w:cs="Arial"/>
          <w:b/>
          <w:bCs/>
          <w:sz w:val="20"/>
        </w:rPr>
        <w:t xml:space="preserve">   </w:t>
      </w:r>
      <w:r w:rsidR="002D1206" w:rsidRPr="00A17718">
        <w:rPr>
          <w:rFonts w:ascii="Arial" w:eastAsia="Arial" w:hAnsi="Arial" w:cs="Arial"/>
          <w:b/>
          <w:bCs/>
          <w:sz w:val="20"/>
        </w:rPr>
        <w:t>University</w:t>
      </w:r>
      <w:r w:rsidR="00704142" w:rsidRPr="00A17718">
        <w:rPr>
          <w:rFonts w:ascii="Arial" w:eastAsia="Arial" w:hAnsi="Arial" w:cs="Arial"/>
          <w:b/>
          <w:bCs/>
          <w:sz w:val="20"/>
        </w:rPr>
        <w:t xml:space="preserve"> Student </w:t>
      </w:r>
      <w:r w:rsidR="002D1206" w:rsidRPr="00A17718">
        <w:rPr>
          <w:rFonts w:ascii="Arial" w:eastAsia="Arial" w:hAnsi="Arial" w:cs="Arial"/>
          <w:b/>
          <w:bCs/>
          <w:sz w:val="20"/>
        </w:rPr>
        <w:t>ID Number (9 digits)</w:t>
      </w:r>
      <w:r w:rsidR="443A2529" w:rsidRPr="00A17718">
        <w:rPr>
          <w:rFonts w:ascii="Arial" w:eastAsia="Arial" w:hAnsi="Arial" w:cs="Arial"/>
          <w:b/>
          <w:bCs/>
          <w:sz w:val="20"/>
        </w:rPr>
        <w:t xml:space="preserve"> if known:</w:t>
      </w:r>
    </w:p>
    <w:tbl>
      <w:tblPr>
        <w:tblW w:w="7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
        <w:gridCol w:w="765"/>
        <w:gridCol w:w="840"/>
        <w:gridCol w:w="795"/>
        <w:gridCol w:w="780"/>
        <w:gridCol w:w="825"/>
        <w:gridCol w:w="795"/>
        <w:gridCol w:w="810"/>
        <w:gridCol w:w="765"/>
      </w:tblGrid>
      <w:tr w:rsidR="00875AF4" w:rsidRPr="00A17718" w14:paraId="521568B7" w14:textId="77777777" w:rsidTr="1EF7063E">
        <w:trPr>
          <w:trHeight w:val="390"/>
        </w:trPr>
        <w:tc>
          <w:tcPr>
            <w:tcW w:w="765" w:type="dxa"/>
          </w:tcPr>
          <w:bookmarkStart w:id="0" w:name="Text146"/>
          <w:p w14:paraId="2440ABB8" w14:textId="77777777" w:rsidR="001853A0" w:rsidRPr="00A17718" w:rsidRDefault="001853A0" w:rsidP="00343DFC">
            <w:pPr>
              <w:jc w:val="center"/>
              <w:rPr>
                <w:rFonts w:ascii="Arial" w:eastAsia="Arial" w:hAnsi="Arial" w:cs="Arial"/>
                <w:sz w:val="20"/>
              </w:rPr>
            </w:pPr>
            <w:r w:rsidRPr="00A17718">
              <w:rPr>
                <w:rFonts w:ascii="Arial" w:hAnsi="Arial" w:cs="Arial"/>
                <w:sz w:val="20"/>
              </w:rPr>
              <w:fldChar w:fldCharType="begin">
                <w:ffData>
                  <w:name w:val="Text146"/>
                  <w:enabled/>
                  <w:calcOnExit w:val="0"/>
                  <w:textInput/>
                </w:ffData>
              </w:fldChar>
            </w:r>
            <w:r w:rsidRPr="00A17718">
              <w:rPr>
                <w:rFonts w:ascii="Arial" w:hAnsi="Arial" w:cs="Arial"/>
                <w:sz w:val="20"/>
              </w:rPr>
              <w:instrText xml:space="preserve"> FORMTEXT </w:instrText>
            </w:r>
            <w:r w:rsidRPr="00A17718">
              <w:rPr>
                <w:rFonts w:ascii="Arial" w:hAnsi="Arial" w:cs="Arial"/>
                <w:sz w:val="20"/>
              </w:rPr>
            </w:r>
            <w:r w:rsidRPr="00A17718">
              <w:rPr>
                <w:rFonts w:ascii="Arial" w:hAnsi="Arial" w:cs="Arial"/>
                <w:sz w:val="20"/>
              </w:rPr>
              <w:fldChar w:fldCharType="separate"/>
            </w:r>
            <w:r w:rsidRPr="00A17718">
              <w:rPr>
                <w:rFonts w:ascii="Cambria Math" w:hAnsi="Cambria Math" w:cs="Cambria Math"/>
                <w:noProof/>
                <w:sz w:val="20"/>
              </w:rPr>
              <w:t> </w:t>
            </w:r>
            <w:r w:rsidRPr="00A17718">
              <w:rPr>
                <w:rFonts w:ascii="Cambria Math" w:hAnsi="Cambria Math" w:cs="Cambria Math"/>
                <w:noProof/>
                <w:sz w:val="20"/>
              </w:rPr>
              <w:t> </w:t>
            </w:r>
            <w:r w:rsidRPr="00A17718">
              <w:rPr>
                <w:rFonts w:ascii="Cambria Math" w:hAnsi="Cambria Math" w:cs="Cambria Math"/>
                <w:noProof/>
                <w:sz w:val="20"/>
              </w:rPr>
              <w:t> </w:t>
            </w:r>
            <w:r w:rsidRPr="00A17718">
              <w:rPr>
                <w:rFonts w:ascii="Cambria Math" w:hAnsi="Cambria Math" w:cs="Cambria Math"/>
                <w:noProof/>
                <w:sz w:val="20"/>
              </w:rPr>
              <w:t> </w:t>
            </w:r>
            <w:r w:rsidRPr="00A17718">
              <w:rPr>
                <w:rFonts w:ascii="Cambria Math" w:hAnsi="Cambria Math" w:cs="Cambria Math"/>
                <w:noProof/>
                <w:sz w:val="20"/>
              </w:rPr>
              <w:t> </w:t>
            </w:r>
            <w:r w:rsidRPr="00A17718">
              <w:rPr>
                <w:rFonts w:ascii="Arial" w:hAnsi="Arial" w:cs="Arial"/>
                <w:sz w:val="20"/>
              </w:rPr>
              <w:fldChar w:fldCharType="end"/>
            </w:r>
            <w:bookmarkEnd w:id="0"/>
          </w:p>
        </w:tc>
        <w:bookmarkStart w:id="1" w:name="Text147"/>
        <w:tc>
          <w:tcPr>
            <w:tcW w:w="765" w:type="dxa"/>
          </w:tcPr>
          <w:p w14:paraId="60086AA3" w14:textId="77777777" w:rsidR="001853A0" w:rsidRPr="00A17718" w:rsidRDefault="001853A0" w:rsidP="00343DFC">
            <w:pPr>
              <w:jc w:val="center"/>
              <w:rPr>
                <w:rFonts w:ascii="Arial" w:eastAsia="Arial" w:hAnsi="Arial" w:cs="Arial"/>
                <w:sz w:val="20"/>
              </w:rPr>
            </w:pPr>
            <w:r w:rsidRPr="00A17718">
              <w:rPr>
                <w:rFonts w:ascii="Arial" w:hAnsi="Arial" w:cs="Arial"/>
                <w:sz w:val="20"/>
              </w:rPr>
              <w:fldChar w:fldCharType="begin">
                <w:ffData>
                  <w:name w:val="Text147"/>
                  <w:enabled/>
                  <w:calcOnExit w:val="0"/>
                  <w:textInput/>
                </w:ffData>
              </w:fldChar>
            </w:r>
            <w:r w:rsidRPr="00A17718">
              <w:rPr>
                <w:rFonts w:ascii="Arial" w:hAnsi="Arial" w:cs="Arial"/>
                <w:sz w:val="20"/>
              </w:rPr>
              <w:instrText xml:space="preserve"> FORMTEXT </w:instrText>
            </w:r>
            <w:r w:rsidRPr="00A17718">
              <w:rPr>
                <w:rFonts w:ascii="Arial" w:hAnsi="Arial" w:cs="Arial"/>
                <w:sz w:val="20"/>
              </w:rPr>
            </w:r>
            <w:r w:rsidRPr="00A17718">
              <w:rPr>
                <w:rFonts w:ascii="Arial" w:hAnsi="Arial" w:cs="Arial"/>
                <w:sz w:val="20"/>
              </w:rPr>
              <w:fldChar w:fldCharType="separate"/>
            </w:r>
            <w:r w:rsidRPr="00A17718">
              <w:rPr>
                <w:rFonts w:ascii="Cambria Math" w:hAnsi="Cambria Math" w:cs="Cambria Math"/>
                <w:noProof/>
                <w:sz w:val="20"/>
              </w:rPr>
              <w:t> </w:t>
            </w:r>
            <w:r w:rsidRPr="00A17718">
              <w:rPr>
                <w:rFonts w:ascii="Cambria Math" w:hAnsi="Cambria Math" w:cs="Cambria Math"/>
                <w:noProof/>
                <w:sz w:val="20"/>
              </w:rPr>
              <w:t> </w:t>
            </w:r>
            <w:r w:rsidRPr="00A17718">
              <w:rPr>
                <w:rFonts w:ascii="Cambria Math" w:hAnsi="Cambria Math" w:cs="Cambria Math"/>
                <w:noProof/>
                <w:sz w:val="20"/>
              </w:rPr>
              <w:t> </w:t>
            </w:r>
            <w:r w:rsidRPr="00A17718">
              <w:rPr>
                <w:rFonts w:ascii="Cambria Math" w:hAnsi="Cambria Math" w:cs="Cambria Math"/>
                <w:noProof/>
                <w:sz w:val="20"/>
              </w:rPr>
              <w:t> </w:t>
            </w:r>
            <w:r w:rsidRPr="00A17718">
              <w:rPr>
                <w:rFonts w:ascii="Cambria Math" w:hAnsi="Cambria Math" w:cs="Cambria Math"/>
                <w:noProof/>
                <w:sz w:val="20"/>
              </w:rPr>
              <w:t> </w:t>
            </w:r>
            <w:r w:rsidRPr="00A17718">
              <w:rPr>
                <w:rFonts w:ascii="Arial" w:hAnsi="Arial" w:cs="Arial"/>
                <w:sz w:val="20"/>
              </w:rPr>
              <w:fldChar w:fldCharType="end"/>
            </w:r>
            <w:bookmarkEnd w:id="1"/>
          </w:p>
        </w:tc>
        <w:bookmarkStart w:id="2" w:name="Text148"/>
        <w:tc>
          <w:tcPr>
            <w:tcW w:w="840" w:type="dxa"/>
          </w:tcPr>
          <w:p w14:paraId="3DEFE347" w14:textId="77777777" w:rsidR="001853A0" w:rsidRPr="00A17718" w:rsidRDefault="001853A0" w:rsidP="00343DFC">
            <w:pPr>
              <w:jc w:val="center"/>
              <w:rPr>
                <w:rFonts w:ascii="Arial" w:eastAsia="Arial" w:hAnsi="Arial" w:cs="Arial"/>
                <w:sz w:val="20"/>
              </w:rPr>
            </w:pPr>
            <w:r w:rsidRPr="00A17718">
              <w:rPr>
                <w:rFonts w:ascii="Arial" w:hAnsi="Arial" w:cs="Arial"/>
                <w:sz w:val="20"/>
              </w:rPr>
              <w:fldChar w:fldCharType="begin">
                <w:ffData>
                  <w:name w:val="Text148"/>
                  <w:enabled/>
                  <w:calcOnExit w:val="0"/>
                  <w:textInput/>
                </w:ffData>
              </w:fldChar>
            </w:r>
            <w:r w:rsidRPr="00A17718">
              <w:rPr>
                <w:rFonts w:ascii="Arial" w:hAnsi="Arial" w:cs="Arial"/>
                <w:sz w:val="20"/>
              </w:rPr>
              <w:instrText xml:space="preserve"> FORMTEXT </w:instrText>
            </w:r>
            <w:r w:rsidRPr="00A17718">
              <w:rPr>
                <w:rFonts w:ascii="Arial" w:hAnsi="Arial" w:cs="Arial"/>
                <w:sz w:val="20"/>
              </w:rPr>
            </w:r>
            <w:r w:rsidRPr="00A17718">
              <w:rPr>
                <w:rFonts w:ascii="Arial" w:hAnsi="Arial" w:cs="Arial"/>
                <w:sz w:val="20"/>
              </w:rPr>
              <w:fldChar w:fldCharType="separate"/>
            </w:r>
            <w:r w:rsidRPr="00A17718">
              <w:rPr>
                <w:rFonts w:ascii="Cambria Math" w:hAnsi="Cambria Math" w:cs="Cambria Math"/>
                <w:noProof/>
                <w:sz w:val="20"/>
              </w:rPr>
              <w:t> </w:t>
            </w:r>
            <w:r w:rsidRPr="00A17718">
              <w:rPr>
                <w:rFonts w:ascii="Cambria Math" w:hAnsi="Cambria Math" w:cs="Cambria Math"/>
                <w:noProof/>
                <w:sz w:val="20"/>
              </w:rPr>
              <w:t> </w:t>
            </w:r>
            <w:r w:rsidRPr="00A17718">
              <w:rPr>
                <w:rFonts w:ascii="Cambria Math" w:hAnsi="Cambria Math" w:cs="Cambria Math"/>
                <w:noProof/>
                <w:sz w:val="20"/>
              </w:rPr>
              <w:t> </w:t>
            </w:r>
            <w:r w:rsidRPr="00A17718">
              <w:rPr>
                <w:rFonts w:ascii="Cambria Math" w:hAnsi="Cambria Math" w:cs="Cambria Math"/>
                <w:noProof/>
                <w:sz w:val="20"/>
              </w:rPr>
              <w:t> </w:t>
            </w:r>
            <w:r w:rsidRPr="00A17718">
              <w:rPr>
                <w:rFonts w:ascii="Cambria Math" w:hAnsi="Cambria Math" w:cs="Cambria Math"/>
                <w:noProof/>
                <w:sz w:val="20"/>
              </w:rPr>
              <w:t> </w:t>
            </w:r>
            <w:r w:rsidRPr="00A17718">
              <w:rPr>
                <w:rFonts w:ascii="Arial" w:hAnsi="Arial" w:cs="Arial"/>
                <w:sz w:val="20"/>
              </w:rPr>
              <w:fldChar w:fldCharType="end"/>
            </w:r>
            <w:bookmarkEnd w:id="2"/>
          </w:p>
        </w:tc>
        <w:bookmarkStart w:id="3" w:name="Text149"/>
        <w:tc>
          <w:tcPr>
            <w:tcW w:w="795" w:type="dxa"/>
          </w:tcPr>
          <w:p w14:paraId="36EF027F" w14:textId="77777777" w:rsidR="001853A0" w:rsidRPr="00A17718" w:rsidRDefault="001853A0" w:rsidP="00343DFC">
            <w:pPr>
              <w:jc w:val="center"/>
              <w:rPr>
                <w:rFonts w:ascii="Arial" w:eastAsia="Arial" w:hAnsi="Arial" w:cs="Arial"/>
                <w:sz w:val="20"/>
              </w:rPr>
            </w:pPr>
            <w:r w:rsidRPr="00A17718">
              <w:rPr>
                <w:rFonts w:ascii="Arial" w:hAnsi="Arial" w:cs="Arial"/>
                <w:sz w:val="20"/>
              </w:rPr>
              <w:fldChar w:fldCharType="begin">
                <w:ffData>
                  <w:name w:val="Text149"/>
                  <w:enabled/>
                  <w:calcOnExit w:val="0"/>
                  <w:textInput/>
                </w:ffData>
              </w:fldChar>
            </w:r>
            <w:r w:rsidRPr="00A17718">
              <w:rPr>
                <w:rFonts w:ascii="Arial" w:hAnsi="Arial" w:cs="Arial"/>
                <w:sz w:val="20"/>
              </w:rPr>
              <w:instrText xml:space="preserve"> FORMTEXT </w:instrText>
            </w:r>
            <w:r w:rsidRPr="00A17718">
              <w:rPr>
                <w:rFonts w:ascii="Arial" w:hAnsi="Arial" w:cs="Arial"/>
                <w:sz w:val="20"/>
              </w:rPr>
            </w:r>
            <w:r w:rsidRPr="00A17718">
              <w:rPr>
                <w:rFonts w:ascii="Arial" w:hAnsi="Arial" w:cs="Arial"/>
                <w:sz w:val="20"/>
              </w:rPr>
              <w:fldChar w:fldCharType="separate"/>
            </w:r>
            <w:r w:rsidRPr="00A17718">
              <w:rPr>
                <w:rFonts w:ascii="Cambria Math" w:hAnsi="Cambria Math" w:cs="Cambria Math"/>
                <w:noProof/>
                <w:sz w:val="20"/>
              </w:rPr>
              <w:t> </w:t>
            </w:r>
            <w:r w:rsidRPr="00A17718">
              <w:rPr>
                <w:rFonts w:ascii="Cambria Math" w:hAnsi="Cambria Math" w:cs="Cambria Math"/>
                <w:noProof/>
                <w:sz w:val="20"/>
              </w:rPr>
              <w:t> </w:t>
            </w:r>
            <w:r w:rsidRPr="00A17718">
              <w:rPr>
                <w:rFonts w:ascii="Cambria Math" w:hAnsi="Cambria Math" w:cs="Cambria Math"/>
                <w:noProof/>
                <w:sz w:val="20"/>
              </w:rPr>
              <w:t> </w:t>
            </w:r>
            <w:r w:rsidRPr="00A17718">
              <w:rPr>
                <w:rFonts w:ascii="Cambria Math" w:hAnsi="Cambria Math" w:cs="Cambria Math"/>
                <w:noProof/>
                <w:sz w:val="20"/>
              </w:rPr>
              <w:t> </w:t>
            </w:r>
            <w:r w:rsidRPr="00A17718">
              <w:rPr>
                <w:rFonts w:ascii="Cambria Math" w:hAnsi="Cambria Math" w:cs="Cambria Math"/>
                <w:noProof/>
                <w:sz w:val="20"/>
              </w:rPr>
              <w:t> </w:t>
            </w:r>
            <w:r w:rsidRPr="00A17718">
              <w:rPr>
                <w:rFonts w:ascii="Arial" w:hAnsi="Arial" w:cs="Arial"/>
                <w:sz w:val="20"/>
              </w:rPr>
              <w:fldChar w:fldCharType="end"/>
            </w:r>
            <w:bookmarkEnd w:id="3"/>
          </w:p>
        </w:tc>
        <w:tc>
          <w:tcPr>
            <w:tcW w:w="780" w:type="dxa"/>
          </w:tcPr>
          <w:p w14:paraId="0A3F849A" w14:textId="4092F900" w:rsidR="001853A0" w:rsidRPr="00A17718" w:rsidRDefault="00817C6C" w:rsidP="00343DFC">
            <w:pPr>
              <w:jc w:val="center"/>
              <w:rPr>
                <w:rFonts w:ascii="Cambria Math" w:hAnsi="Cambria Math" w:cs="Cambria Math"/>
                <w:sz w:val="20"/>
              </w:rPr>
            </w:pPr>
            <w:r w:rsidRPr="00A17718">
              <w:rPr>
                <w:rFonts w:ascii="Arial" w:hAnsi="Arial" w:cs="Arial"/>
                <w:sz w:val="20"/>
              </w:rPr>
              <w:fldChar w:fldCharType="begin">
                <w:ffData>
                  <w:name w:val="Text151"/>
                  <w:enabled/>
                  <w:calcOnExit w:val="0"/>
                  <w:textInput/>
                </w:ffData>
              </w:fldChar>
            </w:r>
            <w:r w:rsidRPr="00A17718">
              <w:rPr>
                <w:rFonts w:ascii="Arial" w:hAnsi="Arial" w:cs="Arial"/>
                <w:sz w:val="20"/>
              </w:rPr>
              <w:instrText xml:space="preserve"> FORMTEXT </w:instrText>
            </w:r>
            <w:r w:rsidRPr="00A17718">
              <w:rPr>
                <w:rFonts w:ascii="Arial" w:hAnsi="Arial" w:cs="Arial"/>
                <w:sz w:val="20"/>
              </w:rPr>
            </w:r>
            <w:r w:rsidRPr="00A17718">
              <w:rPr>
                <w:rFonts w:ascii="Arial" w:hAnsi="Arial" w:cs="Arial"/>
                <w:sz w:val="20"/>
              </w:rPr>
              <w:fldChar w:fldCharType="separate"/>
            </w:r>
            <w:r w:rsidRPr="00A17718">
              <w:rPr>
                <w:rFonts w:ascii="Cambria Math" w:hAnsi="Cambria Math" w:cs="Cambria Math"/>
                <w:noProof/>
                <w:sz w:val="20"/>
              </w:rPr>
              <w:t> </w:t>
            </w:r>
            <w:r w:rsidRPr="00A17718">
              <w:rPr>
                <w:rFonts w:ascii="Cambria Math" w:hAnsi="Cambria Math" w:cs="Cambria Math"/>
                <w:noProof/>
                <w:sz w:val="20"/>
              </w:rPr>
              <w:t> </w:t>
            </w:r>
            <w:r w:rsidRPr="00A17718">
              <w:rPr>
                <w:rFonts w:ascii="Cambria Math" w:hAnsi="Cambria Math" w:cs="Cambria Math"/>
                <w:noProof/>
                <w:sz w:val="20"/>
              </w:rPr>
              <w:t> </w:t>
            </w:r>
            <w:r w:rsidRPr="00A17718">
              <w:rPr>
                <w:rFonts w:ascii="Cambria Math" w:hAnsi="Cambria Math" w:cs="Cambria Math"/>
                <w:noProof/>
                <w:sz w:val="20"/>
              </w:rPr>
              <w:t> </w:t>
            </w:r>
            <w:r w:rsidRPr="00A17718">
              <w:rPr>
                <w:rFonts w:ascii="Cambria Math" w:hAnsi="Cambria Math" w:cs="Cambria Math"/>
                <w:noProof/>
                <w:sz w:val="20"/>
              </w:rPr>
              <w:t> </w:t>
            </w:r>
            <w:r w:rsidRPr="00A17718">
              <w:rPr>
                <w:rFonts w:ascii="Arial" w:hAnsi="Arial" w:cs="Arial"/>
                <w:sz w:val="20"/>
              </w:rPr>
              <w:fldChar w:fldCharType="end"/>
            </w:r>
          </w:p>
        </w:tc>
        <w:bookmarkStart w:id="4" w:name="Text151"/>
        <w:tc>
          <w:tcPr>
            <w:tcW w:w="825" w:type="dxa"/>
          </w:tcPr>
          <w:p w14:paraId="41CEBFD8" w14:textId="77777777" w:rsidR="001853A0" w:rsidRPr="00A17718" w:rsidRDefault="001853A0" w:rsidP="00343DFC">
            <w:pPr>
              <w:jc w:val="center"/>
              <w:rPr>
                <w:rFonts w:ascii="Arial" w:eastAsia="Arial" w:hAnsi="Arial" w:cs="Arial"/>
                <w:sz w:val="20"/>
              </w:rPr>
            </w:pPr>
            <w:r w:rsidRPr="00A17718">
              <w:rPr>
                <w:rFonts w:ascii="Arial" w:hAnsi="Arial" w:cs="Arial"/>
                <w:sz w:val="20"/>
              </w:rPr>
              <w:fldChar w:fldCharType="begin">
                <w:ffData>
                  <w:name w:val="Text151"/>
                  <w:enabled/>
                  <w:calcOnExit w:val="0"/>
                  <w:textInput/>
                </w:ffData>
              </w:fldChar>
            </w:r>
            <w:r w:rsidRPr="00A17718">
              <w:rPr>
                <w:rFonts w:ascii="Arial" w:hAnsi="Arial" w:cs="Arial"/>
                <w:sz w:val="20"/>
              </w:rPr>
              <w:instrText xml:space="preserve"> FORMTEXT </w:instrText>
            </w:r>
            <w:r w:rsidRPr="00A17718">
              <w:rPr>
                <w:rFonts w:ascii="Arial" w:hAnsi="Arial" w:cs="Arial"/>
                <w:sz w:val="20"/>
              </w:rPr>
            </w:r>
            <w:r w:rsidRPr="00A17718">
              <w:rPr>
                <w:rFonts w:ascii="Arial" w:hAnsi="Arial" w:cs="Arial"/>
                <w:sz w:val="20"/>
              </w:rPr>
              <w:fldChar w:fldCharType="separate"/>
            </w:r>
            <w:r w:rsidRPr="00A17718">
              <w:rPr>
                <w:rFonts w:ascii="Cambria Math" w:hAnsi="Cambria Math" w:cs="Cambria Math"/>
                <w:noProof/>
                <w:sz w:val="20"/>
              </w:rPr>
              <w:t> </w:t>
            </w:r>
            <w:r w:rsidRPr="00A17718">
              <w:rPr>
                <w:rFonts w:ascii="Cambria Math" w:hAnsi="Cambria Math" w:cs="Cambria Math"/>
                <w:noProof/>
                <w:sz w:val="20"/>
              </w:rPr>
              <w:t> </w:t>
            </w:r>
            <w:r w:rsidRPr="00A17718">
              <w:rPr>
                <w:rFonts w:ascii="Cambria Math" w:hAnsi="Cambria Math" w:cs="Cambria Math"/>
                <w:noProof/>
                <w:sz w:val="20"/>
              </w:rPr>
              <w:t> </w:t>
            </w:r>
            <w:r w:rsidRPr="00A17718">
              <w:rPr>
                <w:rFonts w:ascii="Cambria Math" w:hAnsi="Cambria Math" w:cs="Cambria Math"/>
                <w:noProof/>
                <w:sz w:val="20"/>
              </w:rPr>
              <w:t> </w:t>
            </w:r>
            <w:r w:rsidRPr="00A17718">
              <w:rPr>
                <w:rFonts w:ascii="Cambria Math" w:hAnsi="Cambria Math" w:cs="Cambria Math"/>
                <w:noProof/>
                <w:sz w:val="20"/>
              </w:rPr>
              <w:t> </w:t>
            </w:r>
            <w:r w:rsidRPr="00A17718">
              <w:rPr>
                <w:rFonts w:ascii="Arial" w:hAnsi="Arial" w:cs="Arial"/>
                <w:sz w:val="20"/>
              </w:rPr>
              <w:fldChar w:fldCharType="end"/>
            </w:r>
            <w:bookmarkEnd w:id="4"/>
          </w:p>
        </w:tc>
        <w:bookmarkStart w:id="5" w:name="Text152"/>
        <w:tc>
          <w:tcPr>
            <w:tcW w:w="795" w:type="dxa"/>
          </w:tcPr>
          <w:p w14:paraId="33A28847" w14:textId="77777777" w:rsidR="001853A0" w:rsidRPr="00A17718" w:rsidRDefault="001853A0" w:rsidP="00343DFC">
            <w:pPr>
              <w:jc w:val="center"/>
              <w:rPr>
                <w:rFonts w:ascii="Arial" w:eastAsia="Arial" w:hAnsi="Arial" w:cs="Arial"/>
                <w:sz w:val="20"/>
              </w:rPr>
            </w:pPr>
            <w:r w:rsidRPr="00A17718">
              <w:rPr>
                <w:rFonts w:ascii="Arial" w:hAnsi="Arial" w:cs="Arial"/>
                <w:sz w:val="20"/>
              </w:rPr>
              <w:fldChar w:fldCharType="begin">
                <w:ffData>
                  <w:name w:val="Text152"/>
                  <w:enabled/>
                  <w:calcOnExit w:val="0"/>
                  <w:textInput/>
                </w:ffData>
              </w:fldChar>
            </w:r>
            <w:r w:rsidRPr="00A17718">
              <w:rPr>
                <w:rFonts w:ascii="Arial" w:hAnsi="Arial" w:cs="Arial"/>
                <w:sz w:val="20"/>
              </w:rPr>
              <w:instrText xml:space="preserve"> FORMTEXT </w:instrText>
            </w:r>
            <w:r w:rsidRPr="00A17718">
              <w:rPr>
                <w:rFonts w:ascii="Arial" w:hAnsi="Arial" w:cs="Arial"/>
                <w:sz w:val="20"/>
              </w:rPr>
            </w:r>
            <w:r w:rsidRPr="00A17718">
              <w:rPr>
                <w:rFonts w:ascii="Arial" w:hAnsi="Arial" w:cs="Arial"/>
                <w:sz w:val="20"/>
              </w:rPr>
              <w:fldChar w:fldCharType="separate"/>
            </w:r>
            <w:r w:rsidRPr="00A17718">
              <w:rPr>
                <w:rFonts w:ascii="Cambria Math" w:hAnsi="Cambria Math" w:cs="Cambria Math"/>
                <w:noProof/>
                <w:sz w:val="20"/>
              </w:rPr>
              <w:t> </w:t>
            </w:r>
            <w:r w:rsidRPr="00A17718">
              <w:rPr>
                <w:rFonts w:ascii="Cambria Math" w:hAnsi="Cambria Math" w:cs="Cambria Math"/>
                <w:noProof/>
                <w:sz w:val="20"/>
              </w:rPr>
              <w:t> </w:t>
            </w:r>
            <w:r w:rsidRPr="00A17718">
              <w:rPr>
                <w:rFonts w:ascii="Cambria Math" w:hAnsi="Cambria Math" w:cs="Cambria Math"/>
                <w:noProof/>
                <w:sz w:val="20"/>
              </w:rPr>
              <w:t> </w:t>
            </w:r>
            <w:r w:rsidRPr="00A17718">
              <w:rPr>
                <w:rFonts w:ascii="Cambria Math" w:hAnsi="Cambria Math" w:cs="Cambria Math"/>
                <w:noProof/>
                <w:sz w:val="20"/>
              </w:rPr>
              <w:t> </w:t>
            </w:r>
            <w:r w:rsidRPr="00A17718">
              <w:rPr>
                <w:rFonts w:ascii="Cambria Math" w:hAnsi="Cambria Math" w:cs="Cambria Math"/>
                <w:noProof/>
                <w:sz w:val="20"/>
              </w:rPr>
              <w:t> </w:t>
            </w:r>
            <w:r w:rsidRPr="00A17718">
              <w:rPr>
                <w:rFonts w:ascii="Arial" w:hAnsi="Arial" w:cs="Arial"/>
                <w:sz w:val="20"/>
              </w:rPr>
              <w:fldChar w:fldCharType="end"/>
            </w:r>
            <w:bookmarkEnd w:id="5"/>
          </w:p>
        </w:tc>
        <w:bookmarkStart w:id="6" w:name="Text153"/>
        <w:tc>
          <w:tcPr>
            <w:tcW w:w="810" w:type="dxa"/>
          </w:tcPr>
          <w:p w14:paraId="7D52D837" w14:textId="77777777" w:rsidR="001853A0" w:rsidRPr="00A17718" w:rsidRDefault="001853A0" w:rsidP="00343DFC">
            <w:pPr>
              <w:jc w:val="center"/>
              <w:rPr>
                <w:rFonts w:ascii="Arial" w:eastAsia="Arial" w:hAnsi="Arial" w:cs="Arial"/>
                <w:sz w:val="20"/>
              </w:rPr>
            </w:pPr>
            <w:r w:rsidRPr="00A17718">
              <w:rPr>
                <w:rFonts w:ascii="Arial" w:hAnsi="Arial" w:cs="Arial"/>
                <w:sz w:val="20"/>
              </w:rPr>
              <w:fldChar w:fldCharType="begin">
                <w:ffData>
                  <w:name w:val="Text153"/>
                  <w:enabled/>
                  <w:calcOnExit w:val="0"/>
                  <w:textInput/>
                </w:ffData>
              </w:fldChar>
            </w:r>
            <w:r w:rsidRPr="00A17718">
              <w:rPr>
                <w:rFonts w:ascii="Arial" w:hAnsi="Arial" w:cs="Arial"/>
                <w:sz w:val="20"/>
              </w:rPr>
              <w:instrText xml:space="preserve"> FORMTEXT </w:instrText>
            </w:r>
            <w:r w:rsidRPr="00A17718">
              <w:rPr>
                <w:rFonts w:ascii="Arial" w:hAnsi="Arial" w:cs="Arial"/>
                <w:sz w:val="20"/>
              </w:rPr>
            </w:r>
            <w:r w:rsidRPr="00A17718">
              <w:rPr>
                <w:rFonts w:ascii="Arial" w:hAnsi="Arial" w:cs="Arial"/>
                <w:sz w:val="20"/>
              </w:rPr>
              <w:fldChar w:fldCharType="separate"/>
            </w:r>
            <w:r w:rsidRPr="00A17718">
              <w:rPr>
                <w:rFonts w:ascii="Cambria Math" w:hAnsi="Cambria Math" w:cs="Cambria Math"/>
                <w:noProof/>
                <w:sz w:val="20"/>
              </w:rPr>
              <w:t> </w:t>
            </w:r>
            <w:r w:rsidRPr="00A17718">
              <w:rPr>
                <w:rFonts w:ascii="Cambria Math" w:hAnsi="Cambria Math" w:cs="Cambria Math"/>
                <w:noProof/>
                <w:sz w:val="20"/>
              </w:rPr>
              <w:t> </w:t>
            </w:r>
            <w:r w:rsidRPr="00A17718">
              <w:rPr>
                <w:rFonts w:ascii="Cambria Math" w:hAnsi="Cambria Math" w:cs="Cambria Math"/>
                <w:noProof/>
                <w:sz w:val="20"/>
              </w:rPr>
              <w:t> </w:t>
            </w:r>
            <w:r w:rsidRPr="00A17718">
              <w:rPr>
                <w:rFonts w:ascii="Cambria Math" w:hAnsi="Cambria Math" w:cs="Cambria Math"/>
                <w:noProof/>
                <w:sz w:val="20"/>
              </w:rPr>
              <w:t> </w:t>
            </w:r>
            <w:r w:rsidRPr="00A17718">
              <w:rPr>
                <w:rFonts w:ascii="Cambria Math" w:hAnsi="Cambria Math" w:cs="Cambria Math"/>
                <w:noProof/>
                <w:sz w:val="20"/>
              </w:rPr>
              <w:t> </w:t>
            </w:r>
            <w:r w:rsidRPr="00A17718">
              <w:rPr>
                <w:rFonts w:ascii="Arial" w:hAnsi="Arial" w:cs="Arial"/>
                <w:sz w:val="20"/>
              </w:rPr>
              <w:fldChar w:fldCharType="end"/>
            </w:r>
            <w:bookmarkEnd w:id="6"/>
          </w:p>
        </w:tc>
        <w:bookmarkStart w:id="7" w:name="Text154"/>
        <w:tc>
          <w:tcPr>
            <w:tcW w:w="765" w:type="dxa"/>
          </w:tcPr>
          <w:p w14:paraId="6E3DC0AC" w14:textId="77777777" w:rsidR="001853A0" w:rsidRPr="00A17718" w:rsidRDefault="001853A0" w:rsidP="00343DFC">
            <w:pPr>
              <w:jc w:val="center"/>
              <w:rPr>
                <w:rFonts w:ascii="Arial" w:eastAsia="Arial" w:hAnsi="Arial" w:cs="Arial"/>
                <w:sz w:val="20"/>
              </w:rPr>
            </w:pPr>
            <w:r w:rsidRPr="00A17718">
              <w:rPr>
                <w:rFonts w:ascii="Arial" w:hAnsi="Arial" w:cs="Arial"/>
                <w:sz w:val="20"/>
              </w:rPr>
              <w:fldChar w:fldCharType="begin">
                <w:ffData>
                  <w:name w:val="Text154"/>
                  <w:enabled/>
                  <w:calcOnExit w:val="0"/>
                  <w:textInput/>
                </w:ffData>
              </w:fldChar>
            </w:r>
            <w:r w:rsidRPr="00A17718">
              <w:rPr>
                <w:rFonts w:ascii="Arial" w:hAnsi="Arial" w:cs="Arial"/>
                <w:sz w:val="20"/>
              </w:rPr>
              <w:instrText xml:space="preserve"> FORMTEXT </w:instrText>
            </w:r>
            <w:r w:rsidRPr="00A17718">
              <w:rPr>
                <w:rFonts w:ascii="Arial" w:hAnsi="Arial" w:cs="Arial"/>
                <w:sz w:val="20"/>
              </w:rPr>
            </w:r>
            <w:r w:rsidRPr="00A17718">
              <w:rPr>
                <w:rFonts w:ascii="Arial" w:hAnsi="Arial" w:cs="Arial"/>
                <w:sz w:val="20"/>
              </w:rPr>
              <w:fldChar w:fldCharType="separate"/>
            </w:r>
            <w:r w:rsidRPr="00A17718">
              <w:rPr>
                <w:rFonts w:ascii="Cambria Math" w:hAnsi="Cambria Math" w:cs="Cambria Math"/>
                <w:noProof/>
                <w:sz w:val="20"/>
              </w:rPr>
              <w:t> </w:t>
            </w:r>
            <w:r w:rsidRPr="00A17718">
              <w:rPr>
                <w:rFonts w:ascii="Cambria Math" w:hAnsi="Cambria Math" w:cs="Cambria Math"/>
                <w:noProof/>
                <w:sz w:val="20"/>
              </w:rPr>
              <w:t> </w:t>
            </w:r>
            <w:r w:rsidRPr="00A17718">
              <w:rPr>
                <w:rFonts w:ascii="Cambria Math" w:hAnsi="Cambria Math" w:cs="Cambria Math"/>
                <w:noProof/>
                <w:sz w:val="20"/>
              </w:rPr>
              <w:t> </w:t>
            </w:r>
            <w:r w:rsidRPr="00A17718">
              <w:rPr>
                <w:rFonts w:ascii="Cambria Math" w:hAnsi="Cambria Math" w:cs="Cambria Math"/>
                <w:noProof/>
                <w:sz w:val="20"/>
              </w:rPr>
              <w:t> </w:t>
            </w:r>
            <w:r w:rsidRPr="00A17718">
              <w:rPr>
                <w:rFonts w:ascii="Cambria Math" w:hAnsi="Cambria Math" w:cs="Cambria Math"/>
                <w:noProof/>
                <w:sz w:val="20"/>
              </w:rPr>
              <w:t> </w:t>
            </w:r>
            <w:r w:rsidRPr="00A17718">
              <w:rPr>
                <w:rFonts w:ascii="Arial" w:hAnsi="Arial" w:cs="Arial"/>
                <w:sz w:val="20"/>
              </w:rPr>
              <w:fldChar w:fldCharType="end"/>
            </w:r>
            <w:bookmarkEnd w:id="7"/>
          </w:p>
        </w:tc>
      </w:tr>
    </w:tbl>
    <w:p w14:paraId="1A5F136B" w14:textId="77777777" w:rsidR="00875AF4" w:rsidRPr="00A17718" w:rsidRDefault="00875AF4" w:rsidP="69CD413A">
      <w:pPr>
        <w:rPr>
          <w:rFonts w:ascii="Arial" w:eastAsia="Arial" w:hAnsi="Arial" w:cs="Arial"/>
          <w:sz w:val="16"/>
          <w:szCs w:val="16"/>
        </w:rPr>
      </w:pPr>
    </w:p>
    <w:p w14:paraId="62A072FF" w14:textId="556D2A6B" w:rsidR="574424D2" w:rsidRPr="00A17718" w:rsidRDefault="574424D2" w:rsidP="25D14BC7">
      <w:pPr>
        <w:spacing w:before="120"/>
        <w:rPr>
          <w:rFonts w:ascii="Arial" w:eastAsia="Arial" w:hAnsi="Arial" w:cs="Arial"/>
          <w:sz w:val="20"/>
        </w:rPr>
      </w:pPr>
      <w:r w:rsidRPr="00A17718">
        <w:rPr>
          <w:rFonts w:ascii="Arial" w:eastAsia="Arial" w:hAnsi="Arial" w:cs="Arial"/>
          <w:b/>
          <w:bCs/>
          <w:color w:val="000000" w:themeColor="text1"/>
          <w:sz w:val="20"/>
        </w:rPr>
        <w:t>Application Number</w:t>
      </w:r>
      <w:r w:rsidR="00161798" w:rsidRPr="00A17718">
        <w:rPr>
          <w:rFonts w:ascii="Arial" w:eastAsia="Arial" w:hAnsi="Arial" w:cs="Arial"/>
          <w:b/>
          <w:bCs/>
          <w:color w:val="000000" w:themeColor="text1"/>
          <w:sz w:val="20"/>
        </w:rPr>
        <w:t>:</w:t>
      </w:r>
    </w:p>
    <w:tbl>
      <w:tblPr>
        <w:tblW w:w="38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0"/>
      </w:tblGrid>
      <w:tr w:rsidR="00161798" w:rsidRPr="00A17718" w14:paraId="22C65711" w14:textId="77777777" w:rsidTr="69CD413A">
        <w:trPr>
          <w:trHeight w:val="300"/>
        </w:trPr>
        <w:tc>
          <w:tcPr>
            <w:tcW w:w="3820" w:type="dxa"/>
            <w:tcBorders>
              <w:top w:val="single" w:sz="6" w:space="0" w:color="auto"/>
              <w:left w:val="single" w:sz="6" w:space="0" w:color="auto"/>
              <w:bottom w:val="single" w:sz="6" w:space="0" w:color="auto"/>
              <w:right w:val="single" w:sz="6" w:space="0" w:color="auto"/>
            </w:tcBorders>
            <w:shd w:val="clear" w:color="auto" w:fill="auto"/>
            <w:hideMark/>
          </w:tcPr>
          <w:p w14:paraId="6A8F9EA7" w14:textId="6C9E5358" w:rsidR="00161798" w:rsidRPr="00A17718" w:rsidRDefault="00161798" w:rsidP="00161798">
            <w:pPr>
              <w:textAlignment w:val="baseline"/>
              <w:rPr>
                <w:rFonts w:ascii="Segoe UI" w:hAnsi="Segoe UI" w:cs="Segoe UI"/>
                <w:sz w:val="20"/>
                <w:lang w:eastAsia="zh-CN"/>
              </w:rPr>
            </w:pPr>
            <w:r w:rsidRPr="00A17718">
              <w:rPr>
                <w:rFonts w:ascii="Arial" w:hAnsi="Arial" w:cs="Arial"/>
                <w:b/>
                <w:bCs/>
                <w:sz w:val="20"/>
                <w:lang w:eastAsia="zh-CN"/>
              </w:rPr>
              <w:t xml:space="preserve">APP </w:t>
            </w:r>
            <w:r w:rsidRPr="00A17718">
              <w:rPr>
                <w:rFonts w:ascii="Arial" w:hAnsi="Arial" w:cs="Arial"/>
                <w:sz w:val="20"/>
                <w:lang w:eastAsia="zh-CN"/>
              </w:rPr>
              <w:t>​</w:t>
            </w:r>
            <w:r w:rsidRPr="00A17718">
              <w:rPr>
                <w:rFonts w:ascii="Arial" w:hAnsi="Arial" w:cs="Arial"/>
                <w:sz w:val="20"/>
              </w:rPr>
              <w:fldChar w:fldCharType="begin"/>
            </w:r>
            <w:r w:rsidRPr="00A17718">
              <w:rPr>
                <w:rFonts w:ascii="Arial" w:hAnsi="Arial" w:cs="Arial"/>
                <w:sz w:val="20"/>
              </w:rPr>
              <w:instrText xml:space="preserve"> FORMTEXT </w:instrText>
            </w:r>
            <w:r w:rsidRPr="00A17718">
              <w:rPr>
                <w:rFonts w:ascii="Arial" w:hAnsi="Arial" w:cs="Arial"/>
                <w:sz w:val="20"/>
              </w:rPr>
              <w:fldChar w:fldCharType="separate"/>
            </w:r>
            <w:r w:rsidRPr="00A17718">
              <w:rPr>
                <w:rFonts w:ascii="Arial" w:hAnsi="Arial" w:cs="Arial"/>
                <w:noProof/>
                <w:sz w:val="20"/>
              </w:rPr>
              <w:t>     </w:t>
            </w:r>
            <w:r w:rsidRPr="00A17718">
              <w:rPr>
                <w:rFonts w:ascii="Arial" w:hAnsi="Arial" w:cs="Arial"/>
                <w:sz w:val="20"/>
              </w:rPr>
              <w:fldChar w:fldCharType="end"/>
            </w:r>
          </w:p>
        </w:tc>
      </w:tr>
    </w:tbl>
    <w:p w14:paraId="15F509BE" w14:textId="68D7212A" w:rsidR="25D14BC7" w:rsidRPr="00A17718" w:rsidRDefault="25D14BC7" w:rsidP="69CD413A">
      <w:pPr>
        <w:rPr>
          <w:rFonts w:ascii="Arial" w:eastAsia="Arial" w:hAnsi="Arial" w:cs="Arial"/>
          <w:sz w:val="16"/>
          <w:szCs w:val="16"/>
        </w:rPr>
      </w:pPr>
    </w:p>
    <w:p w14:paraId="51AAFCE0" w14:textId="1E84572A" w:rsidR="00B06A08" w:rsidRPr="00A17718" w:rsidRDefault="00B06A08" w:rsidP="69CD413A">
      <w:pPr>
        <w:rPr>
          <w:rFonts w:ascii="Arial" w:eastAsia="Arial" w:hAnsi="Arial" w:cs="Arial"/>
          <w:b/>
          <w:bCs/>
          <w:sz w:val="20"/>
        </w:rPr>
      </w:pPr>
      <w:r w:rsidRPr="69CD413A">
        <w:rPr>
          <w:rFonts w:ascii="Arial" w:eastAsia="Arial" w:hAnsi="Arial" w:cs="Arial"/>
          <w:b/>
          <w:bCs/>
          <w:sz w:val="20"/>
        </w:rPr>
        <w:t>Please indicate which scheme you are applying for:</w:t>
      </w:r>
      <w:r w:rsidR="6AAAB1F4" w:rsidRPr="69CD413A">
        <w:rPr>
          <w:rFonts w:ascii="Arial" w:eastAsia="Arial" w:hAnsi="Arial" w:cs="Arial"/>
          <w:b/>
          <w:bCs/>
          <w:sz w:val="20"/>
        </w:rPr>
        <w:t xml:space="preserve"> </w:t>
      </w:r>
      <w:r>
        <w:tab/>
      </w:r>
      <w:r w:rsidR="136EF9E5" w:rsidRPr="69CD413A">
        <w:rPr>
          <w:rFonts w:ascii="Arial" w:eastAsia="Arial" w:hAnsi="Arial" w:cs="Arial"/>
          <w:b/>
          <w:bCs/>
          <w:sz w:val="20"/>
        </w:rPr>
        <w:t xml:space="preserve">   </w:t>
      </w:r>
      <w:r w:rsidR="35FF4E9D" w:rsidRPr="69CD413A">
        <w:rPr>
          <w:rFonts w:ascii="Arial" w:eastAsia="Arial" w:hAnsi="Arial" w:cs="Arial"/>
          <w:b/>
          <w:bCs/>
          <w:sz w:val="20"/>
        </w:rPr>
        <w:t xml:space="preserve"> </w:t>
      </w:r>
      <w:r w:rsidR="6AAAB1F4" w:rsidRPr="69CD413A">
        <w:rPr>
          <w:rFonts w:ascii="Arial" w:eastAsia="Arial" w:hAnsi="Arial" w:cs="Arial"/>
          <w:b/>
          <w:bCs/>
          <w:sz w:val="20"/>
        </w:rPr>
        <w:t>Method of study:</w:t>
      </w:r>
    </w:p>
    <w:tbl>
      <w:tblP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5"/>
        <w:gridCol w:w="1020"/>
        <w:gridCol w:w="345"/>
        <w:gridCol w:w="1200"/>
        <w:gridCol w:w="1140"/>
        <w:gridCol w:w="1275"/>
        <w:gridCol w:w="1337"/>
      </w:tblGrid>
      <w:tr w:rsidR="0019159D" w:rsidRPr="00A17718" w14:paraId="4CAB32BC" w14:textId="11DC88D8" w:rsidTr="69CD413A">
        <w:trPr>
          <w:trHeight w:val="300"/>
        </w:trPr>
        <w:tc>
          <w:tcPr>
            <w:tcW w:w="3945" w:type="dxa"/>
          </w:tcPr>
          <w:p w14:paraId="4BEB75D2" w14:textId="1B409B32" w:rsidR="0019159D" w:rsidRPr="00A17718" w:rsidRDefault="0019159D" w:rsidP="0019159D">
            <w:pPr>
              <w:rPr>
                <w:rFonts w:ascii="Arial" w:eastAsia="Arial" w:hAnsi="Arial" w:cs="Arial"/>
                <w:sz w:val="20"/>
              </w:rPr>
            </w:pPr>
            <w:r w:rsidRPr="00A17718">
              <w:rPr>
                <w:rFonts w:ascii="Arial" w:eastAsia="Arial" w:hAnsi="Arial" w:cs="Arial"/>
                <w:sz w:val="20"/>
              </w:rPr>
              <w:t>MA International History</w:t>
            </w:r>
          </w:p>
        </w:tc>
        <w:tc>
          <w:tcPr>
            <w:tcW w:w="1020" w:type="dxa"/>
          </w:tcPr>
          <w:p w14:paraId="2313E0FE" w14:textId="6AD55623" w:rsidR="0019159D" w:rsidRPr="00A17718" w:rsidRDefault="0019159D" w:rsidP="0019159D">
            <w:pPr>
              <w:rPr>
                <w:rFonts w:ascii="Arial" w:eastAsia="Arial" w:hAnsi="Arial" w:cs="Arial"/>
                <w:sz w:val="20"/>
              </w:rPr>
            </w:pPr>
            <w:r w:rsidRPr="00A17718">
              <w:rPr>
                <w:rFonts w:ascii="Arial" w:hAnsi="Arial" w:cs="Arial"/>
                <w:sz w:val="20"/>
              </w:rPr>
              <w:fldChar w:fldCharType="begin"/>
            </w:r>
            <w:r w:rsidRPr="00A17718">
              <w:rPr>
                <w:rFonts w:ascii="Arial" w:hAnsi="Arial" w:cs="Arial"/>
                <w:sz w:val="20"/>
              </w:rPr>
              <w:instrText xml:space="preserve"> FORMTEXT </w:instrText>
            </w:r>
            <w:r w:rsidRPr="00A17718">
              <w:rPr>
                <w:rFonts w:ascii="Arial" w:hAnsi="Arial" w:cs="Arial"/>
                <w:sz w:val="20"/>
              </w:rPr>
              <w:fldChar w:fldCharType="separate"/>
            </w:r>
            <w:r w:rsidRPr="00A17718">
              <w:rPr>
                <w:rFonts w:ascii="Arial" w:hAnsi="Arial" w:cs="Arial"/>
                <w:noProof/>
                <w:sz w:val="20"/>
              </w:rPr>
              <w:t>     </w:t>
            </w:r>
            <w:r w:rsidRPr="00A17718">
              <w:rPr>
                <w:rFonts w:ascii="Arial" w:hAnsi="Arial" w:cs="Arial"/>
                <w:sz w:val="20"/>
              </w:rPr>
              <w:fldChar w:fldCharType="end"/>
            </w:r>
            <w:r w:rsidRPr="00A17718">
              <w:rPr>
                <w:rFonts w:ascii="Arial" w:hAnsi="Arial" w:cs="Arial"/>
              </w:rPr>
              <w:fldChar w:fldCharType="begin"/>
            </w:r>
            <w:r w:rsidRPr="00A17718">
              <w:rPr>
                <w:rFonts w:ascii="Arial" w:hAnsi="Arial" w:cs="Arial"/>
              </w:rPr>
              <w:instrText xml:space="preserve"> FORMCHECKBOX </w:instrText>
            </w:r>
            <w:r w:rsidR="00582B92">
              <w:rPr>
                <w:rFonts w:ascii="Arial" w:hAnsi="Arial" w:cs="Arial"/>
              </w:rPr>
              <w:fldChar w:fldCharType="separate"/>
            </w:r>
            <w:r w:rsidRPr="00A17718">
              <w:rPr>
                <w:rFonts w:ascii="Arial" w:hAnsi="Arial" w:cs="Arial"/>
              </w:rPr>
              <w:fldChar w:fldCharType="end"/>
            </w:r>
          </w:p>
        </w:tc>
        <w:tc>
          <w:tcPr>
            <w:tcW w:w="345" w:type="dxa"/>
            <w:tcBorders>
              <w:top w:val="single" w:sz="4" w:space="0" w:color="FFFFFF" w:themeColor="background1"/>
              <w:bottom w:val="single" w:sz="4" w:space="0" w:color="FFFFFF" w:themeColor="background1"/>
            </w:tcBorders>
          </w:tcPr>
          <w:p w14:paraId="05DAB58E" w14:textId="77777777" w:rsidR="0019159D" w:rsidRPr="00A17718" w:rsidRDefault="0019159D" w:rsidP="00825404">
            <w:pPr>
              <w:rPr>
                <w:rFonts w:ascii="Arial" w:eastAsia="Arial" w:hAnsi="Arial" w:cs="Arial"/>
                <w:sz w:val="20"/>
              </w:rPr>
            </w:pPr>
          </w:p>
        </w:tc>
        <w:tc>
          <w:tcPr>
            <w:tcW w:w="1200" w:type="dxa"/>
          </w:tcPr>
          <w:p w14:paraId="547A8BB4" w14:textId="3C00CD8F" w:rsidR="0019159D" w:rsidRPr="00A17718" w:rsidRDefault="0019159D" w:rsidP="0019159D">
            <w:r w:rsidRPr="00A17718">
              <w:rPr>
                <w:rFonts w:ascii="Arial" w:eastAsia="Arial" w:hAnsi="Arial" w:cs="Arial"/>
                <w:sz w:val="20"/>
              </w:rPr>
              <w:t>Part-time</w:t>
            </w:r>
          </w:p>
        </w:tc>
        <w:tc>
          <w:tcPr>
            <w:tcW w:w="1140" w:type="dxa"/>
          </w:tcPr>
          <w:p w14:paraId="7C4E4BEF" w14:textId="3C0156A7" w:rsidR="0019159D" w:rsidRPr="00A17718" w:rsidRDefault="0019159D" w:rsidP="0019159D">
            <w:r w:rsidRPr="00A17718">
              <w:rPr>
                <w:rFonts w:ascii="Arial" w:hAnsi="Arial" w:cs="Arial"/>
                <w:sz w:val="20"/>
              </w:rPr>
              <w:fldChar w:fldCharType="begin"/>
            </w:r>
            <w:r w:rsidRPr="00A17718">
              <w:rPr>
                <w:rFonts w:ascii="Arial" w:hAnsi="Arial" w:cs="Arial"/>
                <w:sz w:val="20"/>
              </w:rPr>
              <w:instrText xml:space="preserve"> FORMTEXT </w:instrText>
            </w:r>
            <w:r w:rsidRPr="00A17718">
              <w:rPr>
                <w:rFonts w:ascii="Arial" w:hAnsi="Arial" w:cs="Arial"/>
                <w:sz w:val="20"/>
              </w:rPr>
              <w:fldChar w:fldCharType="separate"/>
            </w:r>
            <w:r w:rsidRPr="00A17718">
              <w:rPr>
                <w:rFonts w:ascii="Arial" w:hAnsi="Arial" w:cs="Arial"/>
                <w:noProof/>
                <w:sz w:val="20"/>
              </w:rPr>
              <w:t>     </w:t>
            </w:r>
            <w:r w:rsidRPr="00A17718">
              <w:rPr>
                <w:rFonts w:ascii="Arial" w:hAnsi="Arial" w:cs="Arial"/>
                <w:sz w:val="20"/>
              </w:rPr>
              <w:fldChar w:fldCharType="end"/>
            </w:r>
            <w:r w:rsidRPr="00A17718">
              <w:rPr>
                <w:rFonts w:ascii="Arial" w:hAnsi="Arial" w:cs="Arial"/>
              </w:rPr>
              <w:fldChar w:fldCharType="begin"/>
            </w:r>
            <w:r w:rsidRPr="00A17718">
              <w:rPr>
                <w:rFonts w:ascii="Arial" w:hAnsi="Arial" w:cs="Arial"/>
              </w:rPr>
              <w:instrText xml:space="preserve"> FORMCHECKBOX </w:instrText>
            </w:r>
            <w:r w:rsidR="00582B92">
              <w:rPr>
                <w:rFonts w:ascii="Arial" w:hAnsi="Arial" w:cs="Arial"/>
              </w:rPr>
              <w:fldChar w:fldCharType="separate"/>
            </w:r>
            <w:r w:rsidRPr="00A17718">
              <w:rPr>
                <w:rFonts w:ascii="Arial" w:hAnsi="Arial" w:cs="Arial"/>
              </w:rPr>
              <w:fldChar w:fldCharType="end"/>
            </w:r>
          </w:p>
        </w:tc>
        <w:tc>
          <w:tcPr>
            <w:tcW w:w="1275" w:type="dxa"/>
          </w:tcPr>
          <w:p w14:paraId="62C3FDF8" w14:textId="4DEA4AE5" w:rsidR="0019159D" w:rsidRPr="00A17718" w:rsidRDefault="341C874C" w:rsidP="0019159D">
            <w:r w:rsidRPr="69CD413A">
              <w:rPr>
                <w:rFonts w:ascii="Arial" w:eastAsia="Arial" w:hAnsi="Arial" w:cs="Arial"/>
                <w:sz w:val="20"/>
              </w:rPr>
              <w:t>Full-time</w:t>
            </w:r>
          </w:p>
        </w:tc>
        <w:tc>
          <w:tcPr>
            <w:tcW w:w="1337" w:type="dxa"/>
          </w:tcPr>
          <w:p w14:paraId="13F2ED89" w14:textId="5962A1C5" w:rsidR="0019159D" w:rsidRPr="00A17718" w:rsidRDefault="0019159D" w:rsidP="0019159D">
            <w:r w:rsidRPr="00A17718">
              <w:rPr>
                <w:rFonts w:ascii="Arial" w:hAnsi="Arial" w:cs="Arial"/>
                <w:sz w:val="20"/>
              </w:rPr>
              <w:fldChar w:fldCharType="begin"/>
            </w:r>
            <w:r w:rsidRPr="00A17718">
              <w:rPr>
                <w:rFonts w:ascii="Arial" w:hAnsi="Arial" w:cs="Arial"/>
                <w:sz w:val="20"/>
              </w:rPr>
              <w:instrText xml:space="preserve"> FORMTEXT </w:instrText>
            </w:r>
            <w:r w:rsidRPr="00A17718">
              <w:rPr>
                <w:rFonts w:ascii="Arial" w:hAnsi="Arial" w:cs="Arial"/>
                <w:sz w:val="20"/>
              </w:rPr>
              <w:fldChar w:fldCharType="separate"/>
            </w:r>
            <w:r w:rsidRPr="00A17718">
              <w:rPr>
                <w:rFonts w:ascii="Arial" w:hAnsi="Arial" w:cs="Arial"/>
                <w:noProof/>
                <w:sz w:val="20"/>
              </w:rPr>
              <w:t>     </w:t>
            </w:r>
            <w:r w:rsidRPr="00A17718">
              <w:rPr>
                <w:rFonts w:ascii="Arial" w:hAnsi="Arial" w:cs="Arial"/>
                <w:sz w:val="20"/>
              </w:rPr>
              <w:fldChar w:fldCharType="end"/>
            </w:r>
            <w:r w:rsidRPr="00A17718">
              <w:rPr>
                <w:rFonts w:ascii="Arial" w:hAnsi="Arial" w:cs="Arial"/>
              </w:rPr>
              <w:fldChar w:fldCharType="begin"/>
            </w:r>
            <w:r w:rsidRPr="00A17718">
              <w:rPr>
                <w:rFonts w:ascii="Arial" w:hAnsi="Arial" w:cs="Arial"/>
              </w:rPr>
              <w:instrText xml:space="preserve"> FORMCHECKBOX </w:instrText>
            </w:r>
            <w:r w:rsidR="00582B92">
              <w:rPr>
                <w:rFonts w:ascii="Arial" w:hAnsi="Arial" w:cs="Arial"/>
              </w:rPr>
              <w:fldChar w:fldCharType="separate"/>
            </w:r>
            <w:r w:rsidRPr="00A17718">
              <w:rPr>
                <w:rFonts w:ascii="Arial" w:hAnsi="Arial" w:cs="Arial"/>
              </w:rPr>
              <w:fldChar w:fldCharType="end"/>
            </w:r>
          </w:p>
        </w:tc>
      </w:tr>
      <w:tr w:rsidR="0019159D" w:rsidRPr="00A17718" w14:paraId="145196E8" w14:textId="49D7D121" w:rsidTr="69CD413A">
        <w:trPr>
          <w:gridAfter w:val="4"/>
          <w:wAfter w:w="4952" w:type="dxa"/>
          <w:trHeight w:val="345"/>
        </w:trPr>
        <w:tc>
          <w:tcPr>
            <w:tcW w:w="3945" w:type="dxa"/>
          </w:tcPr>
          <w:p w14:paraId="5EC6348E" w14:textId="6792B0C0" w:rsidR="0019159D" w:rsidRPr="00A17718" w:rsidRDefault="0019159D" w:rsidP="0019159D">
            <w:pPr>
              <w:rPr>
                <w:rFonts w:ascii="Arial" w:eastAsia="Arial" w:hAnsi="Arial" w:cs="Arial"/>
                <w:sz w:val="20"/>
              </w:rPr>
            </w:pPr>
            <w:r w:rsidRPr="00A17718">
              <w:rPr>
                <w:rFonts w:ascii="Arial" w:eastAsia="Arial" w:hAnsi="Arial" w:cs="Arial"/>
                <w:sz w:val="20"/>
              </w:rPr>
              <w:t>MA Medieval Studies</w:t>
            </w:r>
          </w:p>
        </w:tc>
        <w:tc>
          <w:tcPr>
            <w:tcW w:w="1020" w:type="dxa"/>
          </w:tcPr>
          <w:p w14:paraId="74DB18C1" w14:textId="16733FF4" w:rsidR="005944B4" w:rsidRPr="00A17718" w:rsidRDefault="005944B4" w:rsidP="69CD413A">
            <w:pPr>
              <w:rPr>
                <w:rFonts w:ascii="Arial" w:hAnsi="Arial" w:cs="Arial"/>
              </w:rPr>
            </w:pPr>
            <w:r w:rsidRPr="69CD413A">
              <w:rPr>
                <w:rFonts w:ascii="Arial" w:hAnsi="Arial" w:cs="Arial"/>
                <w:sz w:val="20"/>
              </w:rPr>
              <w:fldChar w:fldCharType="begin"/>
            </w:r>
            <w:r w:rsidRPr="69CD413A">
              <w:rPr>
                <w:rFonts w:ascii="Arial" w:hAnsi="Arial" w:cs="Arial"/>
                <w:sz w:val="20"/>
              </w:rPr>
              <w:instrText xml:space="preserve"> FORMTEXT </w:instrText>
            </w:r>
            <w:r w:rsidRPr="69CD413A">
              <w:rPr>
                <w:rFonts w:ascii="Arial" w:hAnsi="Arial" w:cs="Arial"/>
                <w:sz w:val="20"/>
              </w:rPr>
              <w:fldChar w:fldCharType="separate"/>
            </w:r>
            <w:r w:rsidR="341C874C" w:rsidRPr="69CD413A">
              <w:rPr>
                <w:rFonts w:ascii="Arial" w:hAnsi="Arial" w:cs="Arial"/>
                <w:noProof/>
                <w:sz w:val="20"/>
              </w:rPr>
              <w:t>     </w:t>
            </w:r>
            <w:r w:rsidRPr="69CD413A">
              <w:rPr>
                <w:rFonts w:ascii="Arial" w:hAnsi="Arial" w:cs="Arial"/>
                <w:sz w:val="20"/>
              </w:rPr>
              <w:fldChar w:fldCharType="end"/>
            </w:r>
            <w:r w:rsidRPr="69CD413A">
              <w:rPr>
                <w:rFonts w:ascii="Arial" w:hAnsi="Arial" w:cs="Arial"/>
              </w:rPr>
              <w:fldChar w:fldCharType="begin"/>
            </w:r>
            <w:r w:rsidRPr="69CD413A">
              <w:rPr>
                <w:rFonts w:ascii="Arial" w:hAnsi="Arial" w:cs="Arial"/>
              </w:rPr>
              <w:instrText xml:space="preserve"> FORMCHECKBOX </w:instrText>
            </w:r>
            <w:r w:rsidR="00582B92">
              <w:rPr>
                <w:rFonts w:ascii="Arial" w:hAnsi="Arial" w:cs="Arial"/>
              </w:rPr>
              <w:fldChar w:fldCharType="separate"/>
            </w:r>
            <w:r w:rsidRPr="69CD413A">
              <w:rPr>
                <w:rFonts w:ascii="Arial" w:hAnsi="Arial" w:cs="Arial"/>
              </w:rPr>
              <w:fldChar w:fldCharType="end"/>
            </w:r>
          </w:p>
        </w:tc>
        <w:tc>
          <w:tcPr>
            <w:tcW w:w="345" w:type="dxa"/>
            <w:tcBorders>
              <w:top w:val="single" w:sz="4" w:space="0" w:color="FFFFFF" w:themeColor="background1"/>
              <w:bottom w:val="single" w:sz="4" w:space="0" w:color="FFFFFF" w:themeColor="background1"/>
              <w:right w:val="single" w:sz="4" w:space="0" w:color="FFFFFF" w:themeColor="background1"/>
            </w:tcBorders>
          </w:tcPr>
          <w:p w14:paraId="777EC842" w14:textId="77777777" w:rsidR="0019159D" w:rsidRPr="00A17718" w:rsidRDefault="0019159D" w:rsidP="0019159D">
            <w:pPr>
              <w:rPr>
                <w:rFonts w:ascii="Arial" w:hAnsi="Arial" w:cs="Arial"/>
                <w:sz w:val="20"/>
              </w:rPr>
            </w:pPr>
          </w:p>
        </w:tc>
      </w:tr>
      <w:tr w:rsidR="0019159D" w:rsidRPr="00A17718" w14:paraId="708BA4E2" w14:textId="1A310183" w:rsidTr="69CD413A">
        <w:trPr>
          <w:gridAfter w:val="4"/>
          <w:wAfter w:w="4952" w:type="dxa"/>
          <w:trHeight w:val="315"/>
        </w:trPr>
        <w:tc>
          <w:tcPr>
            <w:tcW w:w="3945" w:type="dxa"/>
          </w:tcPr>
          <w:p w14:paraId="19170040" w14:textId="7F6CEFD7" w:rsidR="0019159D" w:rsidRPr="00A17718" w:rsidRDefault="0019159D" w:rsidP="0019159D">
            <w:pPr>
              <w:rPr>
                <w:rFonts w:ascii="Arial" w:eastAsia="Arial" w:hAnsi="Arial" w:cs="Arial"/>
                <w:sz w:val="20"/>
              </w:rPr>
            </w:pPr>
            <w:r w:rsidRPr="00A17718">
              <w:rPr>
                <w:rFonts w:ascii="Arial" w:eastAsia="Arial" w:hAnsi="Arial" w:cs="Arial"/>
                <w:sz w:val="20"/>
              </w:rPr>
              <w:t>MA Modern History</w:t>
            </w:r>
          </w:p>
        </w:tc>
        <w:tc>
          <w:tcPr>
            <w:tcW w:w="1020" w:type="dxa"/>
          </w:tcPr>
          <w:p w14:paraId="2271530B" w14:textId="44806B12" w:rsidR="005944B4" w:rsidRPr="00A17718" w:rsidRDefault="005944B4" w:rsidP="69CD413A">
            <w:pPr>
              <w:rPr>
                <w:rFonts w:ascii="Arial" w:hAnsi="Arial" w:cs="Arial"/>
              </w:rPr>
            </w:pPr>
            <w:r w:rsidRPr="69CD413A">
              <w:rPr>
                <w:rFonts w:ascii="Arial" w:hAnsi="Arial" w:cs="Arial"/>
                <w:sz w:val="20"/>
              </w:rPr>
              <w:fldChar w:fldCharType="begin"/>
            </w:r>
            <w:r w:rsidRPr="69CD413A">
              <w:rPr>
                <w:rFonts w:ascii="Arial" w:hAnsi="Arial" w:cs="Arial"/>
                <w:sz w:val="20"/>
              </w:rPr>
              <w:instrText xml:space="preserve"> FORMTEXT </w:instrText>
            </w:r>
            <w:r w:rsidRPr="69CD413A">
              <w:rPr>
                <w:rFonts w:ascii="Arial" w:hAnsi="Arial" w:cs="Arial"/>
                <w:sz w:val="20"/>
              </w:rPr>
              <w:fldChar w:fldCharType="separate"/>
            </w:r>
            <w:r w:rsidR="341C874C" w:rsidRPr="69CD413A">
              <w:rPr>
                <w:rFonts w:ascii="Arial" w:hAnsi="Arial" w:cs="Arial"/>
                <w:noProof/>
                <w:sz w:val="20"/>
              </w:rPr>
              <w:t>     </w:t>
            </w:r>
            <w:r w:rsidRPr="69CD413A">
              <w:rPr>
                <w:rFonts w:ascii="Arial" w:hAnsi="Arial" w:cs="Arial"/>
                <w:sz w:val="20"/>
              </w:rPr>
              <w:fldChar w:fldCharType="end"/>
            </w:r>
            <w:r w:rsidRPr="69CD413A">
              <w:rPr>
                <w:rFonts w:ascii="Arial" w:hAnsi="Arial" w:cs="Arial"/>
              </w:rPr>
              <w:fldChar w:fldCharType="begin"/>
            </w:r>
            <w:r w:rsidRPr="69CD413A">
              <w:rPr>
                <w:rFonts w:ascii="Arial" w:hAnsi="Arial" w:cs="Arial"/>
              </w:rPr>
              <w:instrText xml:space="preserve"> FORMCHECKBOX </w:instrText>
            </w:r>
            <w:r w:rsidR="00582B92">
              <w:rPr>
                <w:rFonts w:ascii="Arial" w:hAnsi="Arial" w:cs="Arial"/>
              </w:rPr>
              <w:fldChar w:fldCharType="separate"/>
            </w:r>
            <w:r w:rsidRPr="69CD413A">
              <w:rPr>
                <w:rFonts w:ascii="Arial" w:hAnsi="Arial" w:cs="Arial"/>
              </w:rPr>
              <w:fldChar w:fldCharType="end"/>
            </w:r>
          </w:p>
        </w:tc>
        <w:tc>
          <w:tcPr>
            <w:tcW w:w="345" w:type="dxa"/>
            <w:tcBorders>
              <w:top w:val="single" w:sz="4" w:space="0" w:color="FFFFFF" w:themeColor="background1"/>
              <w:bottom w:val="single" w:sz="4" w:space="0" w:color="FFFFFF" w:themeColor="background1"/>
              <w:right w:val="single" w:sz="4" w:space="0" w:color="FFFFFF" w:themeColor="background1"/>
            </w:tcBorders>
          </w:tcPr>
          <w:p w14:paraId="6513CDF0" w14:textId="77777777" w:rsidR="0019159D" w:rsidRPr="00A17718" w:rsidRDefault="0019159D" w:rsidP="0019159D">
            <w:pPr>
              <w:rPr>
                <w:rFonts w:ascii="Arial" w:hAnsi="Arial" w:cs="Arial"/>
                <w:sz w:val="20"/>
              </w:rPr>
            </w:pPr>
          </w:p>
        </w:tc>
      </w:tr>
      <w:tr w:rsidR="0019159D" w:rsidRPr="00A17718" w14:paraId="57E08882" w14:textId="0D94895D" w:rsidTr="69CD413A">
        <w:trPr>
          <w:gridAfter w:val="4"/>
          <w:wAfter w:w="4952" w:type="dxa"/>
        </w:trPr>
        <w:tc>
          <w:tcPr>
            <w:tcW w:w="3945" w:type="dxa"/>
          </w:tcPr>
          <w:p w14:paraId="384174C7" w14:textId="48A0789E" w:rsidR="0019159D" w:rsidRPr="00A17718" w:rsidRDefault="0019159D" w:rsidP="0019159D">
            <w:pPr>
              <w:rPr>
                <w:rFonts w:ascii="Arial" w:eastAsia="Arial" w:hAnsi="Arial" w:cs="Arial"/>
                <w:sz w:val="20"/>
              </w:rPr>
            </w:pPr>
            <w:r w:rsidRPr="00A17718">
              <w:rPr>
                <w:rFonts w:ascii="Arial" w:eastAsia="Arial" w:hAnsi="Arial" w:cs="Arial"/>
                <w:sz w:val="20"/>
              </w:rPr>
              <w:t>MA Social and Cultural History</w:t>
            </w:r>
          </w:p>
        </w:tc>
        <w:tc>
          <w:tcPr>
            <w:tcW w:w="1020" w:type="dxa"/>
          </w:tcPr>
          <w:p w14:paraId="4229C7BD" w14:textId="4348347B" w:rsidR="005944B4" w:rsidRPr="00A17718" w:rsidRDefault="005944B4" w:rsidP="69CD413A">
            <w:pPr>
              <w:rPr>
                <w:rFonts w:ascii="Arial" w:hAnsi="Arial" w:cs="Arial"/>
              </w:rPr>
            </w:pPr>
            <w:r w:rsidRPr="69CD413A">
              <w:rPr>
                <w:rFonts w:ascii="Arial" w:hAnsi="Arial" w:cs="Arial"/>
                <w:sz w:val="20"/>
              </w:rPr>
              <w:fldChar w:fldCharType="begin"/>
            </w:r>
            <w:r w:rsidRPr="69CD413A">
              <w:rPr>
                <w:rFonts w:ascii="Arial" w:hAnsi="Arial" w:cs="Arial"/>
                <w:sz w:val="20"/>
              </w:rPr>
              <w:instrText xml:space="preserve"> FORMTEXT </w:instrText>
            </w:r>
            <w:r w:rsidRPr="69CD413A">
              <w:rPr>
                <w:rFonts w:ascii="Arial" w:hAnsi="Arial" w:cs="Arial"/>
                <w:sz w:val="20"/>
              </w:rPr>
              <w:fldChar w:fldCharType="separate"/>
            </w:r>
            <w:r w:rsidR="341C874C" w:rsidRPr="69CD413A">
              <w:rPr>
                <w:rFonts w:ascii="Arial" w:hAnsi="Arial" w:cs="Arial"/>
                <w:noProof/>
                <w:sz w:val="20"/>
              </w:rPr>
              <w:t>     </w:t>
            </w:r>
            <w:r w:rsidRPr="69CD413A">
              <w:rPr>
                <w:rFonts w:ascii="Arial" w:hAnsi="Arial" w:cs="Arial"/>
                <w:sz w:val="20"/>
              </w:rPr>
              <w:fldChar w:fldCharType="end"/>
            </w:r>
            <w:r w:rsidRPr="69CD413A">
              <w:rPr>
                <w:rFonts w:ascii="Arial" w:hAnsi="Arial" w:cs="Arial"/>
              </w:rPr>
              <w:fldChar w:fldCharType="begin"/>
            </w:r>
            <w:r w:rsidRPr="69CD413A">
              <w:rPr>
                <w:rFonts w:ascii="Arial" w:hAnsi="Arial" w:cs="Arial"/>
              </w:rPr>
              <w:instrText xml:space="preserve"> FORMCHECKBOX </w:instrText>
            </w:r>
            <w:r w:rsidR="00582B92">
              <w:rPr>
                <w:rFonts w:ascii="Arial" w:hAnsi="Arial" w:cs="Arial"/>
              </w:rPr>
              <w:fldChar w:fldCharType="separate"/>
            </w:r>
            <w:r w:rsidRPr="69CD413A">
              <w:rPr>
                <w:rFonts w:ascii="Arial" w:hAnsi="Arial" w:cs="Arial"/>
              </w:rPr>
              <w:fldChar w:fldCharType="end"/>
            </w:r>
          </w:p>
        </w:tc>
        <w:tc>
          <w:tcPr>
            <w:tcW w:w="345" w:type="dxa"/>
            <w:tcBorders>
              <w:top w:val="single" w:sz="4" w:space="0" w:color="FFFFFF" w:themeColor="background1"/>
              <w:bottom w:val="single" w:sz="4" w:space="0" w:color="FFFFFF" w:themeColor="background1"/>
              <w:right w:val="single" w:sz="4" w:space="0" w:color="FFFFFF" w:themeColor="background1"/>
            </w:tcBorders>
          </w:tcPr>
          <w:p w14:paraId="16667AD9" w14:textId="77777777" w:rsidR="0019159D" w:rsidRPr="00A17718" w:rsidRDefault="0019159D" w:rsidP="0019159D">
            <w:pPr>
              <w:rPr>
                <w:rFonts w:ascii="Arial" w:hAnsi="Arial" w:cs="Arial"/>
                <w:sz w:val="20"/>
              </w:rPr>
            </w:pPr>
          </w:p>
        </w:tc>
      </w:tr>
    </w:tbl>
    <w:p w14:paraId="2ED1F013" w14:textId="77777777" w:rsidR="005717C6" w:rsidRPr="00A17718" w:rsidRDefault="005717C6" w:rsidP="006F3DEE">
      <w:pPr>
        <w:rPr>
          <w:rFonts w:ascii="Arial" w:eastAsia="Arial" w:hAnsi="Arial" w:cs="Arial"/>
          <w:b/>
          <w:bCs/>
          <w:sz w:val="20"/>
        </w:rPr>
      </w:pPr>
    </w:p>
    <w:p w14:paraId="46F3E0F1" w14:textId="6D1C3363" w:rsidR="002D1206" w:rsidRPr="00A17718" w:rsidRDefault="002D1206" w:rsidP="69CD413A">
      <w:pPr>
        <w:rPr>
          <w:rFonts w:ascii="Arial" w:eastAsia="Arial" w:hAnsi="Arial" w:cs="Arial"/>
          <w:b/>
          <w:bCs/>
          <w:sz w:val="20"/>
        </w:rPr>
      </w:pPr>
      <w:r w:rsidRPr="69CD413A">
        <w:rPr>
          <w:rFonts w:ascii="Arial" w:eastAsia="Arial" w:hAnsi="Arial" w:cs="Arial"/>
          <w:b/>
          <w:bCs/>
          <w:sz w:val="20"/>
        </w:rPr>
        <w:t xml:space="preserve">Title (Miss/Ms/Mrs/Mr)      </w:t>
      </w:r>
      <w:r w:rsidR="251D5709" w:rsidRPr="69CD413A">
        <w:rPr>
          <w:rFonts w:ascii="Arial" w:eastAsia="Arial" w:hAnsi="Arial" w:cs="Arial"/>
          <w:b/>
          <w:bCs/>
          <w:sz w:val="20"/>
        </w:rPr>
        <w:t xml:space="preserve">    </w:t>
      </w:r>
      <w:r w:rsidRPr="69CD413A">
        <w:rPr>
          <w:rFonts w:ascii="Arial" w:eastAsia="Arial" w:hAnsi="Arial" w:cs="Arial"/>
          <w:b/>
          <w:bCs/>
          <w:sz w:val="20"/>
        </w:rPr>
        <w:t xml:space="preserve">Surname (Family Name)                                   First Name(s)                       </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675"/>
        <w:gridCol w:w="3885"/>
        <w:gridCol w:w="240"/>
        <w:gridCol w:w="3240"/>
      </w:tblGrid>
      <w:tr w:rsidR="002D1206" w:rsidRPr="00A17718" w14:paraId="6CA28917" w14:textId="77777777" w:rsidTr="69CD413A">
        <w:trPr>
          <w:trHeight w:val="360"/>
        </w:trPr>
        <w:tc>
          <w:tcPr>
            <w:tcW w:w="2028" w:type="dxa"/>
          </w:tcPr>
          <w:bookmarkStart w:id="8" w:name="Text34"/>
          <w:bookmarkStart w:id="9" w:name="Text35"/>
          <w:p w14:paraId="150967CD" w14:textId="77777777" w:rsidR="002D1206" w:rsidRPr="00A17718" w:rsidRDefault="004B360D" w:rsidP="00343DFC">
            <w:pPr>
              <w:rPr>
                <w:rFonts w:ascii="Arial" w:eastAsia="Arial" w:hAnsi="Arial" w:cs="Arial"/>
                <w:sz w:val="20"/>
              </w:rPr>
            </w:pPr>
            <w:r w:rsidRPr="00A17718">
              <w:rPr>
                <w:rFonts w:ascii="Arial" w:hAnsi="Arial" w:cs="Arial"/>
                <w:sz w:val="20"/>
              </w:rPr>
              <w:fldChar w:fldCharType="begin">
                <w:ffData>
                  <w:name w:val="Text34"/>
                  <w:enabled/>
                  <w:calcOnExit w:val="0"/>
                  <w:textInput/>
                </w:ffData>
              </w:fldChar>
            </w:r>
            <w:r w:rsidR="002D1206" w:rsidRPr="00A17718">
              <w:rPr>
                <w:rFonts w:ascii="Arial" w:hAnsi="Arial" w:cs="Arial"/>
                <w:sz w:val="20"/>
              </w:rPr>
              <w:instrText xml:space="preserve"> FORMTEXT </w:instrText>
            </w:r>
            <w:r w:rsidRPr="00A17718">
              <w:rPr>
                <w:rFonts w:ascii="Arial" w:hAnsi="Arial" w:cs="Arial"/>
                <w:sz w:val="20"/>
              </w:rPr>
            </w:r>
            <w:r w:rsidRPr="00A17718">
              <w:rPr>
                <w:rFonts w:ascii="Arial" w:hAnsi="Arial" w:cs="Arial"/>
                <w:sz w:val="20"/>
              </w:rPr>
              <w:fldChar w:fldCharType="separate"/>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Pr="00A17718">
              <w:rPr>
                <w:rFonts w:ascii="Arial" w:hAnsi="Arial" w:cs="Arial"/>
                <w:sz w:val="20"/>
              </w:rPr>
              <w:fldChar w:fldCharType="end"/>
            </w:r>
            <w:bookmarkEnd w:id="8"/>
          </w:p>
        </w:tc>
        <w:tc>
          <w:tcPr>
            <w:tcW w:w="675" w:type="dxa"/>
            <w:tcBorders>
              <w:top w:val="nil"/>
              <w:bottom w:val="nil"/>
            </w:tcBorders>
          </w:tcPr>
          <w:p w14:paraId="24DFECAE" w14:textId="77777777" w:rsidR="002D1206" w:rsidRPr="00A17718" w:rsidRDefault="002D1206" w:rsidP="00343DFC">
            <w:pPr>
              <w:rPr>
                <w:rFonts w:ascii="Arial" w:eastAsia="Arial" w:hAnsi="Arial" w:cs="Arial"/>
                <w:sz w:val="20"/>
              </w:rPr>
            </w:pPr>
          </w:p>
        </w:tc>
        <w:bookmarkStart w:id="10" w:name="Text52"/>
        <w:tc>
          <w:tcPr>
            <w:tcW w:w="3885" w:type="dxa"/>
          </w:tcPr>
          <w:p w14:paraId="3D879472" w14:textId="77777777" w:rsidR="002D1206" w:rsidRPr="00A17718" w:rsidRDefault="004B360D" w:rsidP="00343DFC">
            <w:pPr>
              <w:rPr>
                <w:rFonts w:ascii="Arial" w:eastAsia="Arial" w:hAnsi="Arial" w:cs="Arial"/>
                <w:sz w:val="20"/>
              </w:rPr>
            </w:pPr>
            <w:r w:rsidRPr="00A17718">
              <w:rPr>
                <w:rFonts w:ascii="Arial" w:hAnsi="Arial" w:cs="Arial"/>
                <w:sz w:val="20"/>
              </w:rPr>
              <w:fldChar w:fldCharType="begin">
                <w:ffData>
                  <w:name w:val="Text52"/>
                  <w:enabled/>
                  <w:calcOnExit w:val="0"/>
                  <w:textInput/>
                </w:ffData>
              </w:fldChar>
            </w:r>
            <w:r w:rsidR="002D1206" w:rsidRPr="00A17718">
              <w:rPr>
                <w:rFonts w:ascii="Arial" w:hAnsi="Arial" w:cs="Arial"/>
                <w:sz w:val="20"/>
              </w:rPr>
              <w:instrText xml:space="preserve"> FORMTEXT </w:instrText>
            </w:r>
            <w:r w:rsidRPr="00A17718">
              <w:rPr>
                <w:rFonts w:ascii="Arial" w:hAnsi="Arial" w:cs="Arial"/>
                <w:sz w:val="20"/>
              </w:rPr>
            </w:r>
            <w:r w:rsidRPr="00A17718">
              <w:rPr>
                <w:rFonts w:ascii="Arial" w:hAnsi="Arial" w:cs="Arial"/>
                <w:sz w:val="20"/>
              </w:rPr>
              <w:fldChar w:fldCharType="separate"/>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Pr="00A17718">
              <w:rPr>
                <w:rFonts w:ascii="Arial" w:hAnsi="Arial" w:cs="Arial"/>
                <w:sz w:val="20"/>
              </w:rPr>
              <w:fldChar w:fldCharType="end"/>
            </w:r>
            <w:bookmarkEnd w:id="10"/>
          </w:p>
        </w:tc>
        <w:bookmarkEnd w:id="9"/>
        <w:tc>
          <w:tcPr>
            <w:tcW w:w="240" w:type="dxa"/>
            <w:tcBorders>
              <w:top w:val="nil"/>
              <w:bottom w:val="nil"/>
            </w:tcBorders>
          </w:tcPr>
          <w:p w14:paraId="1556ACF6" w14:textId="77777777" w:rsidR="002D1206" w:rsidRPr="00A17718" w:rsidRDefault="002D1206" w:rsidP="00343DFC">
            <w:pPr>
              <w:rPr>
                <w:rFonts w:ascii="Arial" w:eastAsia="Arial" w:hAnsi="Arial" w:cs="Arial"/>
                <w:sz w:val="20"/>
              </w:rPr>
            </w:pPr>
          </w:p>
        </w:tc>
        <w:bookmarkStart w:id="11" w:name="Text53"/>
        <w:tc>
          <w:tcPr>
            <w:tcW w:w="3240" w:type="dxa"/>
          </w:tcPr>
          <w:p w14:paraId="39362126" w14:textId="77777777" w:rsidR="002D1206" w:rsidRPr="00A17718" w:rsidRDefault="004B360D" w:rsidP="00343DFC">
            <w:pPr>
              <w:rPr>
                <w:rFonts w:ascii="Arial" w:eastAsia="Arial" w:hAnsi="Arial" w:cs="Arial"/>
                <w:sz w:val="20"/>
              </w:rPr>
            </w:pPr>
            <w:r w:rsidRPr="00A17718">
              <w:rPr>
                <w:rFonts w:ascii="Arial" w:hAnsi="Arial" w:cs="Arial"/>
                <w:sz w:val="20"/>
              </w:rPr>
              <w:fldChar w:fldCharType="begin">
                <w:ffData>
                  <w:name w:val="Text53"/>
                  <w:enabled/>
                  <w:calcOnExit w:val="0"/>
                  <w:textInput/>
                </w:ffData>
              </w:fldChar>
            </w:r>
            <w:r w:rsidR="002D1206" w:rsidRPr="00A17718">
              <w:rPr>
                <w:rFonts w:ascii="Arial" w:hAnsi="Arial" w:cs="Arial"/>
                <w:sz w:val="20"/>
              </w:rPr>
              <w:instrText xml:space="preserve"> FORMTEXT </w:instrText>
            </w:r>
            <w:r w:rsidRPr="00A17718">
              <w:rPr>
                <w:rFonts w:ascii="Arial" w:hAnsi="Arial" w:cs="Arial"/>
                <w:sz w:val="20"/>
              </w:rPr>
            </w:r>
            <w:r w:rsidRPr="00A17718">
              <w:rPr>
                <w:rFonts w:ascii="Arial" w:hAnsi="Arial" w:cs="Arial"/>
                <w:sz w:val="20"/>
              </w:rPr>
              <w:fldChar w:fldCharType="separate"/>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Pr="00A17718">
              <w:rPr>
                <w:rFonts w:ascii="Arial" w:hAnsi="Arial" w:cs="Arial"/>
                <w:sz w:val="20"/>
              </w:rPr>
              <w:fldChar w:fldCharType="end"/>
            </w:r>
            <w:bookmarkEnd w:id="11"/>
          </w:p>
        </w:tc>
      </w:tr>
    </w:tbl>
    <w:p w14:paraId="327232D7" w14:textId="77777777" w:rsidR="002D1206" w:rsidRPr="00A17718" w:rsidRDefault="002D1206" w:rsidP="006F3DEE">
      <w:pPr>
        <w:rPr>
          <w:rFonts w:ascii="Arial" w:eastAsia="Arial" w:hAnsi="Arial" w:cs="Arial"/>
          <w:sz w:val="20"/>
        </w:rPr>
      </w:pPr>
    </w:p>
    <w:p w14:paraId="621522C4" w14:textId="7A045FDB" w:rsidR="002D1206" w:rsidRPr="00A17718" w:rsidRDefault="002D1206" w:rsidP="006F3DEE">
      <w:pPr>
        <w:rPr>
          <w:rFonts w:ascii="Arial" w:eastAsia="Arial" w:hAnsi="Arial" w:cs="Arial"/>
          <w:b/>
          <w:bCs/>
          <w:sz w:val="20"/>
        </w:rPr>
      </w:pPr>
      <w:r w:rsidRPr="00A17718">
        <w:rPr>
          <w:rFonts w:ascii="Arial" w:eastAsia="Arial" w:hAnsi="Arial" w:cs="Arial"/>
          <w:b/>
          <w:bCs/>
          <w:sz w:val="20"/>
        </w:rPr>
        <w:t>Nationality</w:t>
      </w:r>
      <w:r w:rsidRPr="00A17718">
        <w:tab/>
      </w:r>
      <w:r w:rsidRPr="00A17718">
        <w:rPr>
          <w:rFonts w:ascii="Arial" w:eastAsia="Arial" w:hAnsi="Arial" w:cs="Arial"/>
          <w:b/>
          <w:bCs/>
          <w:sz w:val="20"/>
        </w:rPr>
        <w:t xml:space="preserve">                            Country of birth             </w:t>
      </w:r>
      <w:r w:rsidRPr="00A17718">
        <w:tab/>
      </w:r>
      <w:r w:rsidRPr="00A17718">
        <w:rPr>
          <w:rFonts w:ascii="Arial" w:eastAsia="Arial" w:hAnsi="Arial" w:cs="Arial"/>
          <w:b/>
          <w:bCs/>
          <w:sz w:val="20"/>
        </w:rPr>
        <w:t xml:space="preserve">   </w:t>
      </w:r>
      <w:r w:rsidR="7B546ACF" w:rsidRPr="00A17718">
        <w:rPr>
          <w:rFonts w:ascii="Arial" w:eastAsia="Arial" w:hAnsi="Arial" w:cs="Arial"/>
          <w:b/>
          <w:bCs/>
          <w:sz w:val="20"/>
        </w:rPr>
        <w:t xml:space="preserve">      </w:t>
      </w:r>
      <w:r w:rsidRPr="00A17718">
        <w:rPr>
          <w:rFonts w:ascii="Arial" w:eastAsia="Arial" w:hAnsi="Arial" w:cs="Arial"/>
          <w:b/>
          <w:bCs/>
          <w:sz w:val="20"/>
        </w:rPr>
        <w:t xml:space="preserve">Gender (M/F)  </w:t>
      </w:r>
      <w:r w:rsidR="2620CBEE" w:rsidRPr="00A17718">
        <w:rPr>
          <w:rFonts w:ascii="Arial" w:eastAsia="Arial" w:hAnsi="Arial" w:cs="Arial"/>
          <w:b/>
          <w:bCs/>
          <w:sz w:val="20"/>
        </w:rPr>
        <w:t xml:space="preserve">  </w:t>
      </w:r>
      <w:r w:rsidRPr="00A17718">
        <w:rPr>
          <w:rFonts w:ascii="Arial" w:eastAsia="Arial" w:hAnsi="Arial" w:cs="Arial"/>
          <w:b/>
          <w:bCs/>
          <w:sz w:val="20"/>
        </w:rPr>
        <w:t>Date of Birth</w:t>
      </w:r>
    </w:p>
    <w:tbl>
      <w:tblPr>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5"/>
        <w:gridCol w:w="345"/>
        <w:gridCol w:w="2883"/>
        <w:gridCol w:w="345"/>
        <w:gridCol w:w="907"/>
        <w:gridCol w:w="563"/>
        <w:gridCol w:w="763"/>
        <w:gridCol w:w="763"/>
        <w:gridCol w:w="764"/>
      </w:tblGrid>
      <w:tr w:rsidR="004F78B0" w:rsidRPr="00A17718" w14:paraId="531D7F20" w14:textId="77777777" w:rsidTr="003B6A3D">
        <w:trPr>
          <w:trHeight w:val="360"/>
        </w:trPr>
        <w:tc>
          <w:tcPr>
            <w:tcW w:w="2745" w:type="dxa"/>
          </w:tcPr>
          <w:bookmarkStart w:id="12" w:name="Text38"/>
          <w:bookmarkStart w:id="13" w:name="Text39"/>
          <w:p w14:paraId="5FE3B00A" w14:textId="77777777" w:rsidR="002D1206" w:rsidRPr="00A17718" w:rsidRDefault="004B360D" w:rsidP="00343DFC">
            <w:pPr>
              <w:rPr>
                <w:rFonts w:ascii="Arial" w:eastAsia="Arial" w:hAnsi="Arial" w:cs="Arial"/>
                <w:sz w:val="20"/>
              </w:rPr>
            </w:pPr>
            <w:r w:rsidRPr="00A17718">
              <w:rPr>
                <w:rFonts w:ascii="Arial" w:hAnsi="Arial" w:cs="Arial"/>
                <w:sz w:val="20"/>
              </w:rPr>
              <w:fldChar w:fldCharType="begin">
                <w:ffData>
                  <w:name w:val="Text38"/>
                  <w:enabled/>
                  <w:calcOnExit w:val="0"/>
                  <w:textInput/>
                </w:ffData>
              </w:fldChar>
            </w:r>
            <w:r w:rsidR="002D1206" w:rsidRPr="00A17718">
              <w:rPr>
                <w:rFonts w:ascii="Arial" w:hAnsi="Arial" w:cs="Arial"/>
                <w:sz w:val="20"/>
              </w:rPr>
              <w:instrText xml:space="preserve"> FORMTEXT </w:instrText>
            </w:r>
            <w:r w:rsidRPr="00A17718">
              <w:rPr>
                <w:rFonts w:ascii="Arial" w:hAnsi="Arial" w:cs="Arial"/>
                <w:sz w:val="20"/>
              </w:rPr>
            </w:r>
            <w:r w:rsidRPr="00A17718">
              <w:rPr>
                <w:rFonts w:ascii="Arial" w:hAnsi="Arial" w:cs="Arial"/>
                <w:sz w:val="20"/>
              </w:rPr>
              <w:fldChar w:fldCharType="separate"/>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Pr="00A17718">
              <w:rPr>
                <w:rFonts w:ascii="Arial" w:hAnsi="Arial" w:cs="Arial"/>
                <w:sz w:val="20"/>
              </w:rPr>
              <w:fldChar w:fldCharType="end"/>
            </w:r>
            <w:bookmarkEnd w:id="12"/>
          </w:p>
        </w:tc>
        <w:tc>
          <w:tcPr>
            <w:tcW w:w="345" w:type="dxa"/>
            <w:tcBorders>
              <w:top w:val="nil"/>
              <w:bottom w:val="nil"/>
            </w:tcBorders>
          </w:tcPr>
          <w:p w14:paraId="3CE54C9F" w14:textId="77777777" w:rsidR="002D1206" w:rsidRPr="00A17718" w:rsidRDefault="002D1206" w:rsidP="00343DFC">
            <w:pPr>
              <w:rPr>
                <w:rFonts w:ascii="Arial" w:eastAsia="Arial" w:hAnsi="Arial" w:cs="Arial"/>
                <w:sz w:val="20"/>
              </w:rPr>
            </w:pPr>
          </w:p>
        </w:tc>
        <w:tc>
          <w:tcPr>
            <w:tcW w:w="2883" w:type="dxa"/>
          </w:tcPr>
          <w:p w14:paraId="43B93333" w14:textId="77777777" w:rsidR="002D1206" w:rsidRPr="00A17718" w:rsidRDefault="004B360D" w:rsidP="00343DFC">
            <w:pPr>
              <w:rPr>
                <w:rFonts w:ascii="Arial" w:eastAsia="Arial" w:hAnsi="Arial" w:cs="Arial"/>
                <w:sz w:val="20"/>
              </w:rPr>
            </w:pPr>
            <w:r w:rsidRPr="00A17718">
              <w:rPr>
                <w:rFonts w:ascii="Arial" w:hAnsi="Arial" w:cs="Arial"/>
                <w:sz w:val="20"/>
              </w:rPr>
              <w:fldChar w:fldCharType="begin">
                <w:ffData>
                  <w:name w:val="Text39"/>
                  <w:enabled/>
                  <w:calcOnExit w:val="0"/>
                  <w:textInput/>
                </w:ffData>
              </w:fldChar>
            </w:r>
            <w:r w:rsidR="002D1206" w:rsidRPr="00A17718">
              <w:rPr>
                <w:rFonts w:ascii="Arial" w:hAnsi="Arial" w:cs="Arial"/>
                <w:sz w:val="20"/>
              </w:rPr>
              <w:instrText xml:space="preserve"> FORMTEXT </w:instrText>
            </w:r>
            <w:r w:rsidRPr="00A17718">
              <w:rPr>
                <w:rFonts w:ascii="Arial" w:hAnsi="Arial" w:cs="Arial"/>
                <w:sz w:val="20"/>
              </w:rPr>
            </w:r>
            <w:r w:rsidRPr="00A17718">
              <w:rPr>
                <w:rFonts w:ascii="Arial" w:hAnsi="Arial" w:cs="Arial"/>
                <w:sz w:val="20"/>
              </w:rPr>
              <w:fldChar w:fldCharType="separate"/>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Pr="00A17718">
              <w:rPr>
                <w:rFonts w:ascii="Arial" w:hAnsi="Arial" w:cs="Arial"/>
                <w:sz w:val="20"/>
              </w:rPr>
              <w:fldChar w:fldCharType="end"/>
            </w:r>
            <w:bookmarkEnd w:id="13"/>
          </w:p>
        </w:tc>
        <w:tc>
          <w:tcPr>
            <w:tcW w:w="345" w:type="dxa"/>
            <w:tcBorders>
              <w:top w:val="nil"/>
              <w:bottom w:val="nil"/>
            </w:tcBorders>
          </w:tcPr>
          <w:p w14:paraId="32EDF149" w14:textId="77777777" w:rsidR="002D1206" w:rsidRPr="00A17718" w:rsidRDefault="002D1206" w:rsidP="00343DFC">
            <w:pPr>
              <w:rPr>
                <w:rFonts w:ascii="Arial" w:eastAsia="Arial" w:hAnsi="Arial" w:cs="Arial"/>
                <w:sz w:val="20"/>
              </w:rPr>
            </w:pPr>
          </w:p>
        </w:tc>
        <w:bookmarkStart w:id="14" w:name="Text54"/>
        <w:tc>
          <w:tcPr>
            <w:tcW w:w="907" w:type="dxa"/>
          </w:tcPr>
          <w:p w14:paraId="6D4E5B7A" w14:textId="77777777" w:rsidR="002D1206" w:rsidRPr="00A17718" w:rsidRDefault="004B360D" w:rsidP="00343DFC">
            <w:pPr>
              <w:rPr>
                <w:rFonts w:ascii="Arial" w:eastAsia="Arial" w:hAnsi="Arial" w:cs="Arial"/>
                <w:sz w:val="20"/>
              </w:rPr>
            </w:pPr>
            <w:r w:rsidRPr="00A17718">
              <w:rPr>
                <w:rFonts w:ascii="Arial" w:hAnsi="Arial" w:cs="Arial"/>
                <w:sz w:val="20"/>
              </w:rPr>
              <w:fldChar w:fldCharType="begin">
                <w:ffData>
                  <w:name w:val="Text54"/>
                  <w:enabled/>
                  <w:calcOnExit w:val="0"/>
                  <w:textInput/>
                </w:ffData>
              </w:fldChar>
            </w:r>
            <w:r w:rsidR="002D1206" w:rsidRPr="00A17718">
              <w:rPr>
                <w:rFonts w:ascii="Arial" w:hAnsi="Arial" w:cs="Arial"/>
                <w:sz w:val="20"/>
              </w:rPr>
              <w:instrText xml:space="preserve"> FORMTEXT </w:instrText>
            </w:r>
            <w:r w:rsidRPr="00A17718">
              <w:rPr>
                <w:rFonts w:ascii="Arial" w:hAnsi="Arial" w:cs="Arial"/>
                <w:sz w:val="20"/>
              </w:rPr>
            </w:r>
            <w:r w:rsidRPr="00A17718">
              <w:rPr>
                <w:rFonts w:ascii="Arial" w:hAnsi="Arial" w:cs="Arial"/>
                <w:sz w:val="20"/>
              </w:rPr>
              <w:fldChar w:fldCharType="separate"/>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Pr="00A17718">
              <w:rPr>
                <w:rFonts w:ascii="Arial" w:hAnsi="Arial" w:cs="Arial"/>
                <w:sz w:val="20"/>
              </w:rPr>
              <w:fldChar w:fldCharType="end"/>
            </w:r>
            <w:bookmarkEnd w:id="14"/>
          </w:p>
        </w:tc>
        <w:tc>
          <w:tcPr>
            <w:tcW w:w="563" w:type="dxa"/>
            <w:tcBorders>
              <w:top w:val="nil"/>
              <w:bottom w:val="nil"/>
            </w:tcBorders>
          </w:tcPr>
          <w:p w14:paraId="72184EFA" w14:textId="77777777" w:rsidR="002D1206" w:rsidRPr="00A17718" w:rsidRDefault="002D1206" w:rsidP="00343DFC">
            <w:pPr>
              <w:rPr>
                <w:rFonts w:ascii="Arial" w:eastAsia="Arial" w:hAnsi="Arial" w:cs="Arial"/>
                <w:sz w:val="20"/>
              </w:rPr>
            </w:pPr>
          </w:p>
        </w:tc>
        <w:bookmarkStart w:id="15" w:name="Text55"/>
        <w:tc>
          <w:tcPr>
            <w:tcW w:w="763" w:type="dxa"/>
          </w:tcPr>
          <w:p w14:paraId="299AD02C" w14:textId="77777777" w:rsidR="002D1206" w:rsidRPr="00A17718" w:rsidRDefault="004B360D" w:rsidP="00343DFC">
            <w:pPr>
              <w:rPr>
                <w:rFonts w:ascii="Arial" w:eastAsia="Arial" w:hAnsi="Arial" w:cs="Arial"/>
                <w:sz w:val="20"/>
              </w:rPr>
            </w:pPr>
            <w:r w:rsidRPr="00A17718">
              <w:rPr>
                <w:rFonts w:ascii="Arial" w:hAnsi="Arial" w:cs="Arial"/>
                <w:sz w:val="20"/>
              </w:rPr>
              <w:fldChar w:fldCharType="begin">
                <w:ffData>
                  <w:name w:val="Text55"/>
                  <w:enabled/>
                  <w:calcOnExit w:val="0"/>
                  <w:textInput/>
                </w:ffData>
              </w:fldChar>
            </w:r>
            <w:r w:rsidR="002D1206" w:rsidRPr="00A17718">
              <w:rPr>
                <w:rFonts w:ascii="Arial" w:hAnsi="Arial" w:cs="Arial"/>
                <w:sz w:val="20"/>
              </w:rPr>
              <w:instrText xml:space="preserve"> FORMTEXT </w:instrText>
            </w:r>
            <w:r w:rsidRPr="00A17718">
              <w:rPr>
                <w:rFonts w:ascii="Arial" w:hAnsi="Arial" w:cs="Arial"/>
                <w:sz w:val="20"/>
              </w:rPr>
            </w:r>
            <w:r w:rsidRPr="00A17718">
              <w:rPr>
                <w:rFonts w:ascii="Arial" w:hAnsi="Arial" w:cs="Arial"/>
                <w:sz w:val="20"/>
              </w:rPr>
              <w:fldChar w:fldCharType="separate"/>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Pr="00A17718">
              <w:rPr>
                <w:rFonts w:ascii="Arial" w:hAnsi="Arial" w:cs="Arial"/>
                <w:sz w:val="20"/>
              </w:rPr>
              <w:fldChar w:fldCharType="end"/>
            </w:r>
            <w:bookmarkEnd w:id="15"/>
          </w:p>
        </w:tc>
        <w:bookmarkStart w:id="16" w:name="Text58"/>
        <w:tc>
          <w:tcPr>
            <w:tcW w:w="763" w:type="dxa"/>
          </w:tcPr>
          <w:p w14:paraId="3330EB7F" w14:textId="77777777" w:rsidR="002D1206" w:rsidRPr="00A17718" w:rsidRDefault="004B360D" w:rsidP="00343DFC">
            <w:pPr>
              <w:rPr>
                <w:rFonts w:ascii="Arial" w:eastAsia="Arial" w:hAnsi="Arial" w:cs="Arial"/>
                <w:sz w:val="20"/>
              </w:rPr>
            </w:pPr>
            <w:r w:rsidRPr="00A17718">
              <w:rPr>
                <w:rFonts w:ascii="Arial" w:hAnsi="Arial" w:cs="Arial"/>
                <w:sz w:val="20"/>
              </w:rPr>
              <w:fldChar w:fldCharType="begin">
                <w:ffData>
                  <w:name w:val="Text58"/>
                  <w:enabled/>
                  <w:calcOnExit w:val="0"/>
                  <w:textInput/>
                </w:ffData>
              </w:fldChar>
            </w:r>
            <w:r w:rsidR="002D1206" w:rsidRPr="00A17718">
              <w:rPr>
                <w:rFonts w:ascii="Arial" w:hAnsi="Arial" w:cs="Arial"/>
                <w:sz w:val="20"/>
              </w:rPr>
              <w:instrText xml:space="preserve"> FORMTEXT </w:instrText>
            </w:r>
            <w:r w:rsidRPr="00A17718">
              <w:rPr>
                <w:rFonts w:ascii="Arial" w:hAnsi="Arial" w:cs="Arial"/>
                <w:sz w:val="20"/>
              </w:rPr>
            </w:r>
            <w:r w:rsidRPr="00A17718">
              <w:rPr>
                <w:rFonts w:ascii="Arial" w:hAnsi="Arial" w:cs="Arial"/>
                <w:sz w:val="20"/>
              </w:rPr>
              <w:fldChar w:fldCharType="separate"/>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Pr="00A17718">
              <w:rPr>
                <w:rFonts w:ascii="Arial" w:hAnsi="Arial" w:cs="Arial"/>
                <w:sz w:val="20"/>
              </w:rPr>
              <w:fldChar w:fldCharType="end"/>
            </w:r>
            <w:bookmarkEnd w:id="16"/>
          </w:p>
        </w:tc>
        <w:bookmarkStart w:id="17" w:name="Text57"/>
        <w:tc>
          <w:tcPr>
            <w:tcW w:w="764" w:type="dxa"/>
          </w:tcPr>
          <w:p w14:paraId="76C733DC" w14:textId="77777777" w:rsidR="002D1206" w:rsidRPr="00A17718" w:rsidRDefault="004B360D" w:rsidP="00343DFC">
            <w:pPr>
              <w:rPr>
                <w:rFonts w:ascii="Arial" w:eastAsia="Arial" w:hAnsi="Arial" w:cs="Arial"/>
                <w:sz w:val="20"/>
              </w:rPr>
            </w:pPr>
            <w:r w:rsidRPr="00A17718">
              <w:rPr>
                <w:rFonts w:ascii="Arial" w:hAnsi="Arial" w:cs="Arial"/>
                <w:sz w:val="20"/>
              </w:rPr>
              <w:fldChar w:fldCharType="begin">
                <w:ffData>
                  <w:name w:val="Text57"/>
                  <w:enabled/>
                  <w:calcOnExit w:val="0"/>
                  <w:textInput/>
                </w:ffData>
              </w:fldChar>
            </w:r>
            <w:r w:rsidR="002D1206" w:rsidRPr="00A17718">
              <w:rPr>
                <w:rFonts w:ascii="Arial" w:hAnsi="Arial" w:cs="Arial"/>
                <w:sz w:val="20"/>
              </w:rPr>
              <w:instrText xml:space="preserve"> FORMTEXT </w:instrText>
            </w:r>
            <w:r w:rsidRPr="00A17718">
              <w:rPr>
                <w:rFonts w:ascii="Arial" w:hAnsi="Arial" w:cs="Arial"/>
                <w:sz w:val="20"/>
              </w:rPr>
            </w:r>
            <w:r w:rsidRPr="00A17718">
              <w:rPr>
                <w:rFonts w:ascii="Arial" w:hAnsi="Arial" w:cs="Arial"/>
                <w:sz w:val="20"/>
              </w:rPr>
              <w:fldChar w:fldCharType="separate"/>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Pr="00A17718">
              <w:rPr>
                <w:rFonts w:ascii="Arial" w:hAnsi="Arial" w:cs="Arial"/>
                <w:sz w:val="20"/>
              </w:rPr>
              <w:fldChar w:fldCharType="end"/>
            </w:r>
            <w:bookmarkEnd w:id="17"/>
          </w:p>
        </w:tc>
      </w:tr>
    </w:tbl>
    <w:p w14:paraId="2DA2C060" w14:textId="77777777" w:rsidR="00934A35" w:rsidRPr="00A17718" w:rsidRDefault="00C9056C" w:rsidP="006F3DEE">
      <w:pPr>
        <w:pStyle w:val="BodyText"/>
        <w:tabs>
          <w:tab w:val="left" w:pos="5040"/>
        </w:tabs>
        <w:rPr>
          <w:rFonts w:ascii="Arial" w:eastAsia="Arial" w:hAnsi="Arial" w:cs="Arial"/>
          <w:sz w:val="20"/>
        </w:rPr>
      </w:pPr>
      <w:r w:rsidRPr="00A17718">
        <w:rPr>
          <w:rFonts w:cs="Arial"/>
          <w:sz w:val="16"/>
          <w:szCs w:val="16"/>
        </w:rPr>
        <w:tab/>
      </w:r>
    </w:p>
    <w:p w14:paraId="57BADCDE" w14:textId="0B22976F" w:rsidR="002D1206" w:rsidRPr="00A17718" w:rsidRDefault="002D1206" w:rsidP="69CD413A">
      <w:pPr>
        <w:pStyle w:val="BodyText"/>
        <w:tabs>
          <w:tab w:val="left" w:pos="5040"/>
        </w:tabs>
        <w:rPr>
          <w:rFonts w:ascii="Arial" w:eastAsia="Arial" w:hAnsi="Arial" w:cs="Arial"/>
          <w:b/>
          <w:bCs/>
          <w:sz w:val="20"/>
        </w:rPr>
      </w:pPr>
      <w:r w:rsidRPr="69CD413A">
        <w:rPr>
          <w:rFonts w:ascii="Arial" w:eastAsia="Arial" w:hAnsi="Arial" w:cs="Arial"/>
          <w:b/>
          <w:bCs/>
          <w:sz w:val="20"/>
        </w:rPr>
        <w:t>Permanent Home Address</w:t>
      </w:r>
      <w:r w:rsidRPr="69CD413A">
        <w:rPr>
          <w:rFonts w:ascii="Arial" w:eastAsia="Arial" w:hAnsi="Arial" w:cs="Arial"/>
          <w:sz w:val="20"/>
        </w:rPr>
        <w:t xml:space="preserve">                                            </w:t>
      </w:r>
      <w:r w:rsidRPr="69CD413A">
        <w:rPr>
          <w:rFonts w:ascii="Arial" w:eastAsia="Arial" w:hAnsi="Arial" w:cs="Arial"/>
          <w:b/>
          <w:bCs/>
          <w:sz w:val="20"/>
        </w:rPr>
        <w:t>Temporary Address (with dates) if relevant</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360"/>
        <w:gridCol w:w="5052"/>
      </w:tblGrid>
      <w:tr w:rsidR="002D1206" w:rsidRPr="00A17718" w14:paraId="6E25F5BC" w14:textId="77777777" w:rsidTr="00093E52">
        <w:trPr>
          <w:cantSplit/>
          <w:trHeight w:val="713"/>
        </w:trPr>
        <w:tc>
          <w:tcPr>
            <w:tcW w:w="4668" w:type="dxa"/>
            <w:vMerge w:val="restart"/>
          </w:tcPr>
          <w:p w14:paraId="36B8211E" w14:textId="77777777" w:rsidR="002D1206" w:rsidRPr="00A17718" w:rsidRDefault="004B360D" w:rsidP="00093E52">
            <w:pPr>
              <w:rPr>
                <w:rFonts w:ascii="Arial" w:eastAsia="Arial" w:hAnsi="Arial" w:cs="Arial"/>
                <w:sz w:val="20"/>
              </w:rPr>
            </w:pPr>
            <w:r w:rsidRPr="00A17718">
              <w:rPr>
                <w:rFonts w:ascii="Arial" w:hAnsi="Arial" w:cs="Arial"/>
                <w:sz w:val="20"/>
              </w:rPr>
              <w:fldChar w:fldCharType="begin">
                <w:ffData>
                  <w:name w:val="Text40"/>
                  <w:enabled/>
                  <w:calcOnExit w:val="0"/>
                  <w:textInput/>
                </w:ffData>
              </w:fldChar>
            </w:r>
            <w:r w:rsidR="002D1206" w:rsidRPr="00A17718">
              <w:rPr>
                <w:rFonts w:ascii="Arial" w:hAnsi="Arial" w:cs="Arial"/>
                <w:sz w:val="20"/>
              </w:rPr>
              <w:instrText xml:space="preserve"> FORMTEXT </w:instrText>
            </w:r>
            <w:r w:rsidRPr="00A17718">
              <w:rPr>
                <w:rFonts w:ascii="Arial" w:hAnsi="Arial" w:cs="Arial"/>
                <w:sz w:val="20"/>
              </w:rPr>
            </w:r>
            <w:r w:rsidRPr="00A17718">
              <w:rPr>
                <w:rFonts w:ascii="Arial" w:hAnsi="Arial" w:cs="Arial"/>
                <w:sz w:val="20"/>
              </w:rPr>
              <w:fldChar w:fldCharType="separate"/>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Pr="00A17718">
              <w:rPr>
                <w:rFonts w:ascii="Arial" w:hAnsi="Arial" w:cs="Arial"/>
                <w:sz w:val="20"/>
              </w:rPr>
              <w:fldChar w:fldCharType="end"/>
            </w:r>
          </w:p>
          <w:p w14:paraId="50DB4806" w14:textId="77777777" w:rsidR="002D1206" w:rsidRPr="00A17718" w:rsidRDefault="002D1206" w:rsidP="00093E52">
            <w:pPr>
              <w:rPr>
                <w:rFonts w:ascii="Arial" w:eastAsia="Arial" w:hAnsi="Arial" w:cs="Arial"/>
                <w:sz w:val="20"/>
              </w:rPr>
            </w:pPr>
          </w:p>
          <w:p w14:paraId="0766FD01" w14:textId="77777777" w:rsidR="002D1206" w:rsidRPr="00A17718" w:rsidRDefault="002D1206" w:rsidP="00093E52">
            <w:pPr>
              <w:rPr>
                <w:rFonts w:ascii="Arial" w:eastAsia="Arial" w:hAnsi="Arial" w:cs="Arial"/>
                <w:sz w:val="20"/>
              </w:rPr>
            </w:pPr>
          </w:p>
        </w:tc>
        <w:tc>
          <w:tcPr>
            <w:tcW w:w="360" w:type="dxa"/>
            <w:vMerge w:val="restart"/>
            <w:tcBorders>
              <w:top w:val="nil"/>
            </w:tcBorders>
          </w:tcPr>
          <w:p w14:paraId="1504B548" w14:textId="77777777" w:rsidR="002D1206" w:rsidRPr="00A17718" w:rsidRDefault="002D1206" w:rsidP="00093E52">
            <w:pPr>
              <w:rPr>
                <w:rFonts w:ascii="Arial" w:eastAsia="Arial" w:hAnsi="Arial" w:cs="Arial"/>
                <w:sz w:val="20"/>
              </w:rPr>
            </w:pPr>
          </w:p>
          <w:p w14:paraId="70AB3B2F" w14:textId="77777777" w:rsidR="002D1206" w:rsidRPr="00A17718" w:rsidRDefault="002D1206" w:rsidP="00093E52">
            <w:pPr>
              <w:rPr>
                <w:rFonts w:ascii="Arial" w:eastAsia="Arial" w:hAnsi="Arial" w:cs="Arial"/>
                <w:sz w:val="20"/>
              </w:rPr>
            </w:pPr>
          </w:p>
          <w:p w14:paraId="740A6478" w14:textId="77777777" w:rsidR="002D1206" w:rsidRPr="00A17718" w:rsidRDefault="002D1206" w:rsidP="00093E52">
            <w:pPr>
              <w:rPr>
                <w:rFonts w:ascii="Arial" w:eastAsia="Arial" w:hAnsi="Arial" w:cs="Arial"/>
                <w:sz w:val="20"/>
              </w:rPr>
            </w:pPr>
          </w:p>
        </w:tc>
        <w:bookmarkStart w:id="18" w:name="Text59"/>
        <w:tc>
          <w:tcPr>
            <w:tcW w:w="5052" w:type="dxa"/>
          </w:tcPr>
          <w:p w14:paraId="4DBD4D19" w14:textId="77777777" w:rsidR="002D1206" w:rsidRPr="00A17718" w:rsidRDefault="004B360D" w:rsidP="00093E52">
            <w:pPr>
              <w:rPr>
                <w:rFonts w:ascii="Arial" w:eastAsia="Arial" w:hAnsi="Arial" w:cs="Arial"/>
                <w:sz w:val="20"/>
              </w:rPr>
            </w:pPr>
            <w:r w:rsidRPr="00A17718">
              <w:rPr>
                <w:rFonts w:ascii="Arial" w:hAnsi="Arial" w:cs="Arial"/>
                <w:sz w:val="20"/>
              </w:rPr>
              <w:fldChar w:fldCharType="begin">
                <w:ffData>
                  <w:name w:val="Text59"/>
                  <w:enabled/>
                  <w:calcOnExit w:val="0"/>
                  <w:textInput/>
                </w:ffData>
              </w:fldChar>
            </w:r>
            <w:r w:rsidR="002D1206" w:rsidRPr="00A17718">
              <w:rPr>
                <w:rFonts w:ascii="Arial" w:hAnsi="Arial" w:cs="Arial"/>
                <w:sz w:val="20"/>
              </w:rPr>
              <w:instrText xml:space="preserve"> FORMTEXT </w:instrText>
            </w:r>
            <w:r w:rsidRPr="00A17718">
              <w:rPr>
                <w:rFonts w:ascii="Arial" w:hAnsi="Arial" w:cs="Arial"/>
                <w:sz w:val="20"/>
              </w:rPr>
            </w:r>
            <w:r w:rsidRPr="00A17718">
              <w:rPr>
                <w:rFonts w:ascii="Arial" w:hAnsi="Arial" w:cs="Arial"/>
                <w:sz w:val="20"/>
              </w:rPr>
              <w:fldChar w:fldCharType="separate"/>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Pr="00A17718">
              <w:rPr>
                <w:rFonts w:ascii="Arial" w:hAnsi="Arial" w:cs="Arial"/>
                <w:sz w:val="20"/>
              </w:rPr>
              <w:fldChar w:fldCharType="end"/>
            </w:r>
            <w:bookmarkEnd w:id="18"/>
          </w:p>
          <w:p w14:paraId="72439B82" w14:textId="77777777" w:rsidR="002D1206" w:rsidRPr="00A17718" w:rsidRDefault="002D1206" w:rsidP="00093E52">
            <w:pPr>
              <w:rPr>
                <w:rFonts w:ascii="Arial" w:eastAsia="Arial" w:hAnsi="Arial" w:cs="Arial"/>
                <w:sz w:val="20"/>
              </w:rPr>
            </w:pPr>
          </w:p>
          <w:p w14:paraId="26B1CBDB" w14:textId="77777777" w:rsidR="002D1206" w:rsidRPr="00A17718" w:rsidRDefault="002D1206" w:rsidP="00093E52">
            <w:pPr>
              <w:rPr>
                <w:rFonts w:ascii="Arial" w:eastAsia="Arial" w:hAnsi="Arial" w:cs="Arial"/>
                <w:sz w:val="20"/>
              </w:rPr>
            </w:pPr>
          </w:p>
          <w:p w14:paraId="0DE64D54" w14:textId="77777777" w:rsidR="002D1206" w:rsidRPr="00A17718" w:rsidRDefault="002D1206" w:rsidP="00093E52">
            <w:pPr>
              <w:rPr>
                <w:rFonts w:ascii="Arial" w:eastAsia="Arial" w:hAnsi="Arial" w:cs="Arial"/>
                <w:sz w:val="20"/>
              </w:rPr>
            </w:pPr>
          </w:p>
          <w:p w14:paraId="57314EE7" w14:textId="77777777" w:rsidR="00162798" w:rsidRPr="00A17718" w:rsidRDefault="00162798" w:rsidP="00093E52">
            <w:pPr>
              <w:rPr>
                <w:rFonts w:ascii="Arial" w:eastAsia="Arial" w:hAnsi="Arial" w:cs="Arial"/>
                <w:sz w:val="20"/>
              </w:rPr>
            </w:pPr>
          </w:p>
          <w:p w14:paraId="19ACE763" w14:textId="77777777" w:rsidR="00162798" w:rsidRPr="00A17718" w:rsidRDefault="00162798" w:rsidP="00093E52">
            <w:pPr>
              <w:rPr>
                <w:rFonts w:ascii="Arial" w:eastAsia="Arial" w:hAnsi="Arial" w:cs="Arial"/>
                <w:sz w:val="20"/>
              </w:rPr>
            </w:pPr>
          </w:p>
          <w:p w14:paraId="193570EC" w14:textId="77777777" w:rsidR="00162798" w:rsidRPr="00A17718" w:rsidRDefault="00162798" w:rsidP="00093E52">
            <w:pPr>
              <w:rPr>
                <w:rFonts w:ascii="Arial" w:eastAsia="Arial" w:hAnsi="Arial" w:cs="Arial"/>
                <w:sz w:val="20"/>
              </w:rPr>
            </w:pPr>
          </w:p>
          <w:p w14:paraId="3239CACD" w14:textId="77777777" w:rsidR="002D1206" w:rsidRPr="00A17718" w:rsidRDefault="002D1206" w:rsidP="00093E52">
            <w:pPr>
              <w:rPr>
                <w:rFonts w:ascii="Arial" w:eastAsia="Arial" w:hAnsi="Arial" w:cs="Arial"/>
                <w:sz w:val="20"/>
              </w:rPr>
            </w:pPr>
          </w:p>
        </w:tc>
      </w:tr>
      <w:tr w:rsidR="002D1206" w:rsidRPr="00A17718" w14:paraId="70D359E9" w14:textId="77777777" w:rsidTr="45E3A1B0">
        <w:trPr>
          <w:cantSplit/>
          <w:trHeight w:hRule="exact" w:val="397"/>
        </w:trPr>
        <w:tc>
          <w:tcPr>
            <w:tcW w:w="4668" w:type="dxa"/>
            <w:vMerge/>
          </w:tcPr>
          <w:p w14:paraId="41511047" w14:textId="77777777" w:rsidR="002D1206" w:rsidRPr="00A17718" w:rsidRDefault="002D1206" w:rsidP="00093E52">
            <w:pPr>
              <w:rPr>
                <w:rFonts w:ascii="Arial" w:hAnsi="Arial" w:cs="Arial"/>
                <w:sz w:val="20"/>
              </w:rPr>
            </w:pPr>
          </w:p>
        </w:tc>
        <w:tc>
          <w:tcPr>
            <w:tcW w:w="360" w:type="dxa"/>
            <w:vMerge/>
          </w:tcPr>
          <w:p w14:paraId="5DEA4BAF" w14:textId="77777777" w:rsidR="002D1206" w:rsidRPr="00A17718" w:rsidRDefault="002D1206" w:rsidP="00093E52">
            <w:pPr>
              <w:rPr>
                <w:rFonts w:ascii="Arial" w:hAnsi="Arial" w:cs="Arial"/>
                <w:sz w:val="20"/>
              </w:rPr>
            </w:pPr>
          </w:p>
        </w:tc>
        <w:tc>
          <w:tcPr>
            <w:tcW w:w="5052" w:type="dxa"/>
          </w:tcPr>
          <w:p w14:paraId="006654E4" w14:textId="77777777" w:rsidR="002D1206" w:rsidRPr="00A17718" w:rsidRDefault="002D1206" w:rsidP="00093E52">
            <w:pPr>
              <w:rPr>
                <w:rFonts w:ascii="Arial" w:eastAsia="Arial" w:hAnsi="Arial" w:cs="Arial"/>
                <w:sz w:val="20"/>
              </w:rPr>
            </w:pPr>
            <w:r w:rsidRPr="00A17718">
              <w:rPr>
                <w:rFonts w:ascii="Arial" w:eastAsia="Arial" w:hAnsi="Arial" w:cs="Arial"/>
                <w:sz w:val="20"/>
              </w:rPr>
              <w:t xml:space="preserve">Date from: </w:t>
            </w:r>
            <w:bookmarkStart w:id="19" w:name="Text192"/>
            <w:r w:rsidR="004B360D" w:rsidRPr="00A17718">
              <w:rPr>
                <w:rFonts w:ascii="Arial" w:hAnsi="Arial" w:cs="Arial"/>
                <w:sz w:val="20"/>
              </w:rPr>
              <w:fldChar w:fldCharType="begin">
                <w:ffData>
                  <w:name w:val="Text192"/>
                  <w:enabled/>
                  <w:calcOnExit w:val="0"/>
                  <w:textInput/>
                </w:ffData>
              </w:fldChar>
            </w:r>
            <w:r w:rsidRPr="00A17718">
              <w:rPr>
                <w:rFonts w:ascii="Arial" w:hAnsi="Arial" w:cs="Arial"/>
                <w:sz w:val="20"/>
              </w:rPr>
              <w:instrText xml:space="preserve"> FORMTEXT </w:instrText>
            </w:r>
            <w:r w:rsidR="004B360D" w:rsidRPr="00A17718">
              <w:rPr>
                <w:rFonts w:ascii="Arial" w:hAnsi="Arial" w:cs="Arial"/>
                <w:sz w:val="20"/>
              </w:rPr>
            </w:r>
            <w:r w:rsidR="004B360D" w:rsidRPr="00A17718">
              <w:rPr>
                <w:rFonts w:ascii="Arial" w:hAnsi="Arial" w:cs="Arial"/>
                <w:sz w:val="20"/>
              </w:rPr>
              <w:fldChar w:fldCharType="separate"/>
            </w:r>
            <w:r w:rsidRPr="00A17718">
              <w:rPr>
                <w:rFonts w:ascii="Arial" w:hAnsi="Arial" w:cs="Arial"/>
                <w:noProof/>
                <w:sz w:val="20"/>
              </w:rPr>
              <w:t> </w:t>
            </w:r>
            <w:r w:rsidRPr="00A17718">
              <w:rPr>
                <w:rFonts w:ascii="Arial" w:hAnsi="Arial" w:cs="Arial"/>
                <w:noProof/>
                <w:sz w:val="20"/>
              </w:rPr>
              <w:t> </w:t>
            </w:r>
            <w:r w:rsidRPr="00A17718">
              <w:rPr>
                <w:rFonts w:ascii="Arial" w:hAnsi="Arial" w:cs="Arial"/>
                <w:noProof/>
                <w:sz w:val="20"/>
              </w:rPr>
              <w:t> </w:t>
            </w:r>
            <w:r w:rsidRPr="00A17718">
              <w:rPr>
                <w:rFonts w:ascii="Arial" w:hAnsi="Arial" w:cs="Arial"/>
                <w:noProof/>
                <w:sz w:val="20"/>
              </w:rPr>
              <w:t> </w:t>
            </w:r>
            <w:r w:rsidRPr="00A17718">
              <w:rPr>
                <w:rFonts w:ascii="Arial" w:hAnsi="Arial" w:cs="Arial"/>
                <w:noProof/>
                <w:sz w:val="20"/>
              </w:rPr>
              <w:t> </w:t>
            </w:r>
            <w:r w:rsidR="004B360D" w:rsidRPr="00A17718">
              <w:rPr>
                <w:rFonts w:ascii="Arial" w:hAnsi="Arial" w:cs="Arial"/>
                <w:sz w:val="20"/>
              </w:rPr>
              <w:fldChar w:fldCharType="end"/>
            </w:r>
            <w:bookmarkEnd w:id="19"/>
            <w:r w:rsidRPr="00A17718">
              <w:rPr>
                <w:rFonts w:ascii="Arial" w:eastAsia="Arial" w:hAnsi="Arial" w:cs="Arial"/>
                <w:sz w:val="20"/>
              </w:rPr>
              <w:t xml:space="preserve"> to </w:t>
            </w:r>
            <w:bookmarkStart w:id="20" w:name="Text193"/>
            <w:r w:rsidR="004B360D" w:rsidRPr="00A17718">
              <w:rPr>
                <w:rFonts w:ascii="Arial" w:hAnsi="Arial" w:cs="Arial"/>
                <w:sz w:val="20"/>
              </w:rPr>
              <w:fldChar w:fldCharType="begin">
                <w:ffData>
                  <w:name w:val="Text193"/>
                  <w:enabled/>
                  <w:calcOnExit w:val="0"/>
                  <w:textInput/>
                </w:ffData>
              </w:fldChar>
            </w:r>
            <w:r w:rsidRPr="00A17718">
              <w:rPr>
                <w:rFonts w:ascii="Arial" w:hAnsi="Arial" w:cs="Arial"/>
                <w:sz w:val="20"/>
              </w:rPr>
              <w:instrText xml:space="preserve"> FORMTEXT </w:instrText>
            </w:r>
            <w:r w:rsidR="004B360D" w:rsidRPr="00A17718">
              <w:rPr>
                <w:rFonts w:ascii="Arial" w:hAnsi="Arial" w:cs="Arial"/>
                <w:sz w:val="20"/>
              </w:rPr>
            </w:r>
            <w:r w:rsidR="004B360D" w:rsidRPr="00A17718">
              <w:rPr>
                <w:rFonts w:ascii="Arial" w:hAnsi="Arial" w:cs="Arial"/>
                <w:sz w:val="20"/>
              </w:rPr>
              <w:fldChar w:fldCharType="separate"/>
            </w:r>
            <w:r w:rsidRPr="00A17718">
              <w:rPr>
                <w:rFonts w:ascii="Arial" w:hAnsi="Arial" w:cs="Arial"/>
                <w:noProof/>
                <w:sz w:val="20"/>
              </w:rPr>
              <w:t> </w:t>
            </w:r>
            <w:r w:rsidRPr="00A17718">
              <w:rPr>
                <w:rFonts w:ascii="Arial" w:hAnsi="Arial" w:cs="Arial"/>
                <w:noProof/>
                <w:sz w:val="20"/>
              </w:rPr>
              <w:t> </w:t>
            </w:r>
            <w:r w:rsidRPr="00A17718">
              <w:rPr>
                <w:rFonts w:ascii="Arial" w:hAnsi="Arial" w:cs="Arial"/>
                <w:noProof/>
                <w:sz w:val="20"/>
              </w:rPr>
              <w:t> </w:t>
            </w:r>
            <w:r w:rsidRPr="00A17718">
              <w:rPr>
                <w:rFonts w:ascii="Arial" w:hAnsi="Arial" w:cs="Arial"/>
                <w:noProof/>
                <w:sz w:val="20"/>
              </w:rPr>
              <w:t> </w:t>
            </w:r>
            <w:r w:rsidRPr="00A17718">
              <w:rPr>
                <w:rFonts w:ascii="Arial" w:hAnsi="Arial" w:cs="Arial"/>
                <w:noProof/>
                <w:sz w:val="20"/>
              </w:rPr>
              <w:t> </w:t>
            </w:r>
            <w:r w:rsidR="004B360D" w:rsidRPr="00A17718">
              <w:rPr>
                <w:rFonts w:ascii="Arial" w:hAnsi="Arial" w:cs="Arial"/>
                <w:sz w:val="20"/>
              </w:rPr>
              <w:fldChar w:fldCharType="end"/>
            </w:r>
            <w:bookmarkEnd w:id="20"/>
          </w:p>
        </w:tc>
      </w:tr>
      <w:tr w:rsidR="002D1206" w:rsidRPr="00A17718" w14:paraId="58A903ED" w14:textId="77777777" w:rsidTr="00093E52">
        <w:trPr>
          <w:cantSplit/>
          <w:trHeight w:hRule="exact" w:val="370"/>
        </w:trPr>
        <w:tc>
          <w:tcPr>
            <w:tcW w:w="4668" w:type="dxa"/>
          </w:tcPr>
          <w:p w14:paraId="772D2A7E" w14:textId="77777777" w:rsidR="002D1206" w:rsidRPr="00A17718" w:rsidRDefault="002D1206" w:rsidP="00093E52">
            <w:pPr>
              <w:rPr>
                <w:rFonts w:ascii="Arial" w:eastAsia="Arial" w:hAnsi="Arial" w:cs="Arial"/>
                <w:sz w:val="20"/>
              </w:rPr>
            </w:pPr>
            <w:r w:rsidRPr="00A17718">
              <w:rPr>
                <w:rFonts w:ascii="Arial" w:eastAsia="Arial" w:hAnsi="Arial" w:cs="Arial"/>
                <w:sz w:val="20"/>
              </w:rPr>
              <w:t>Tel No:</w:t>
            </w:r>
            <w:r w:rsidRPr="00A17718">
              <w:rPr>
                <w:rFonts w:ascii="Arial" w:hAnsi="Arial" w:cs="Arial"/>
                <w:sz w:val="20"/>
              </w:rPr>
              <w:tab/>
            </w:r>
            <w:bookmarkStart w:id="21" w:name="Text188"/>
            <w:r w:rsidR="004B360D" w:rsidRPr="00A17718">
              <w:rPr>
                <w:rFonts w:ascii="Arial" w:hAnsi="Arial" w:cs="Arial"/>
                <w:sz w:val="20"/>
              </w:rPr>
              <w:fldChar w:fldCharType="begin">
                <w:ffData>
                  <w:name w:val="Text188"/>
                  <w:enabled/>
                  <w:calcOnExit w:val="0"/>
                  <w:textInput/>
                </w:ffData>
              </w:fldChar>
            </w:r>
            <w:r w:rsidRPr="00A17718">
              <w:rPr>
                <w:rFonts w:ascii="Arial" w:hAnsi="Arial" w:cs="Arial"/>
                <w:sz w:val="20"/>
              </w:rPr>
              <w:instrText xml:space="preserve"> FORMTEXT </w:instrText>
            </w:r>
            <w:r w:rsidR="004B360D" w:rsidRPr="00A17718">
              <w:rPr>
                <w:rFonts w:ascii="Arial" w:hAnsi="Arial" w:cs="Arial"/>
                <w:sz w:val="20"/>
              </w:rPr>
            </w:r>
            <w:r w:rsidR="004B360D" w:rsidRPr="00A17718">
              <w:rPr>
                <w:rFonts w:ascii="Arial" w:hAnsi="Arial" w:cs="Arial"/>
                <w:sz w:val="20"/>
              </w:rPr>
              <w:fldChar w:fldCharType="separate"/>
            </w:r>
            <w:r w:rsidRPr="00A17718">
              <w:rPr>
                <w:rFonts w:ascii="Arial" w:hAnsi="Arial" w:cs="Arial"/>
                <w:noProof/>
                <w:sz w:val="20"/>
              </w:rPr>
              <w:t> </w:t>
            </w:r>
            <w:r w:rsidRPr="00A17718">
              <w:rPr>
                <w:rFonts w:ascii="Arial" w:hAnsi="Arial" w:cs="Arial"/>
                <w:noProof/>
                <w:sz w:val="20"/>
              </w:rPr>
              <w:t> </w:t>
            </w:r>
            <w:r w:rsidRPr="00A17718">
              <w:rPr>
                <w:rFonts w:ascii="Arial" w:hAnsi="Arial" w:cs="Arial"/>
                <w:noProof/>
                <w:sz w:val="20"/>
              </w:rPr>
              <w:t> </w:t>
            </w:r>
            <w:r w:rsidRPr="00A17718">
              <w:rPr>
                <w:rFonts w:ascii="Arial" w:hAnsi="Arial" w:cs="Arial"/>
                <w:noProof/>
                <w:sz w:val="20"/>
              </w:rPr>
              <w:t> </w:t>
            </w:r>
            <w:r w:rsidRPr="00A17718">
              <w:rPr>
                <w:rFonts w:ascii="Arial" w:hAnsi="Arial" w:cs="Arial"/>
                <w:noProof/>
                <w:sz w:val="20"/>
              </w:rPr>
              <w:t> </w:t>
            </w:r>
            <w:r w:rsidR="004B360D" w:rsidRPr="00A17718">
              <w:rPr>
                <w:rFonts w:ascii="Arial" w:hAnsi="Arial" w:cs="Arial"/>
                <w:sz w:val="20"/>
              </w:rPr>
              <w:fldChar w:fldCharType="end"/>
            </w:r>
            <w:bookmarkEnd w:id="21"/>
          </w:p>
        </w:tc>
        <w:tc>
          <w:tcPr>
            <w:tcW w:w="360" w:type="dxa"/>
            <w:tcBorders>
              <w:top w:val="nil"/>
              <w:bottom w:val="nil"/>
            </w:tcBorders>
          </w:tcPr>
          <w:p w14:paraId="1AC40CC0" w14:textId="77777777" w:rsidR="002D1206" w:rsidRPr="00A17718" w:rsidRDefault="002D1206" w:rsidP="00093E52">
            <w:pPr>
              <w:rPr>
                <w:rFonts w:ascii="Arial" w:eastAsia="Arial" w:hAnsi="Arial" w:cs="Arial"/>
                <w:sz w:val="20"/>
              </w:rPr>
            </w:pPr>
          </w:p>
        </w:tc>
        <w:tc>
          <w:tcPr>
            <w:tcW w:w="5052" w:type="dxa"/>
          </w:tcPr>
          <w:p w14:paraId="6E29E7A8" w14:textId="77777777" w:rsidR="002D1206" w:rsidRPr="00A17718" w:rsidRDefault="002D1206" w:rsidP="00093E52">
            <w:pPr>
              <w:rPr>
                <w:rFonts w:ascii="Arial" w:eastAsia="Arial" w:hAnsi="Arial" w:cs="Arial"/>
                <w:sz w:val="20"/>
              </w:rPr>
            </w:pPr>
            <w:r w:rsidRPr="00A17718">
              <w:rPr>
                <w:rFonts w:ascii="Arial" w:eastAsia="Arial" w:hAnsi="Arial" w:cs="Arial"/>
                <w:sz w:val="20"/>
              </w:rPr>
              <w:t xml:space="preserve">Tel No: </w:t>
            </w:r>
            <w:r w:rsidRPr="00A17718">
              <w:rPr>
                <w:rFonts w:ascii="Arial" w:hAnsi="Arial" w:cs="Arial"/>
                <w:sz w:val="20"/>
              </w:rPr>
              <w:tab/>
            </w:r>
            <w:bookmarkStart w:id="22" w:name="Text189"/>
            <w:r w:rsidR="004B360D" w:rsidRPr="00A17718">
              <w:rPr>
                <w:rFonts w:ascii="Arial" w:hAnsi="Arial" w:cs="Arial"/>
                <w:sz w:val="20"/>
              </w:rPr>
              <w:fldChar w:fldCharType="begin">
                <w:ffData>
                  <w:name w:val="Text189"/>
                  <w:enabled/>
                  <w:calcOnExit w:val="0"/>
                  <w:textInput/>
                </w:ffData>
              </w:fldChar>
            </w:r>
            <w:r w:rsidRPr="00A17718">
              <w:rPr>
                <w:rFonts w:ascii="Arial" w:hAnsi="Arial" w:cs="Arial"/>
                <w:sz w:val="20"/>
              </w:rPr>
              <w:instrText xml:space="preserve"> FORMTEXT </w:instrText>
            </w:r>
            <w:r w:rsidR="004B360D" w:rsidRPr="00A17718">
              <w:rPr>
                <w:rFonts w:ascii="Arial" w:hAnsi="Arial" w:cs="Arial"/>
                <w:sz w:val="20"/>
              </w:rPr>
            </w:r>
            <w:r w:rsidR="004B360D" w:rsidRPr="00A17718">
              <w:rPr>
                <w:rFonts w:ascii="Arial" w:hAnsi="Arial" w:cs="Arial"/>
                <w:sz w:val="20"/>
              </w:rPr>
              <w:fldChar w:fldCharType="separate"/>
            </w:r>
            <w:r w:rsidRPr="00A17718">
              <w:rPr>
                <w:rFonts w:ascii="Arial" w:hAnsi="Arial" w:cs="Arial"/>
                <w:noProof/>
                <w:sz w:val="20"/>
              </w:rPr>
              <w:t> </w:t>
            </w:r>
            <w:r w:rsidRPr="00A17718">
              <w:rPr>
                <w:rFonts w:ascii="Arial" w:hAnsi="Arial" w:cs="Arial"/>
                <w:noProof/>
                <w:sz w:val="20"/>
              </w:rPr>
              <w:t> </w:t>
            </w:r>
            <w:r w:rsidRPr="00A17718">
              <w:rPr>
                <w:rFonts w:ascii="Arial" w:hAnsi="Arial" w:cs="Arial"/>
                <w:noProof/>
                <w:sz w:val="20"/>
              </w:rPr>
              <w:t> </w:t>
            </w:r>
            <w:r w:rsidRPr="00A17718">
              <w:rPr>
                <w:rFonts w:ascii="Arial" w:hAnsi="Arial" w:cs="Arial"/>
                <w:noProof/>
                <w:sz w:val="20"/>
              </w:rPr>
              <w:t> </w:t>
            </w:r>
            <w:r w:rsidRPr="00A17718">
              <w:rPr>
                <w:rFonts w:ascii="Arial" w:hAnsi="Arial" w:cs="Arial"/>
                <w:noProof/>
                <w:sz w:val="20"/>
              </w:rPr>
              <w:t> </w:t>
            </w:r>
            <w:r w:rsidR="004B360D" w:rsidRPr="00A17718">
              <w:rPr>
                <w:rFonts w:ascii="Arial" w:hAnsi="Arial" w:cs="Arial"/>
                <w:sz w:val="20"/>
              </w:rPr>
              <w:fldChar w:fldCharType="end"/>
            </w:r>
            <w:bookmarkEnd w:id="22"/>
          </w:p>
        </w:tc>
      </w:tr>
      <w:tr w:rsidR="002D1206" w:rsidRPr="00A17718" w14:paraId="4C5D3EAF" w14:textId="77777777" w:rsidTr="00093E52">
        <w:trPr>
          <w:cantSplit/>
          <w:trHeight w:hRule="exact" w:val="352"/>
        </w:trPr>
        <w:tc>
          <w:tcPr>
            <w:tcW w:w="4668" w:type="dxa"/>
          </w:tcPr>
          <w:p w14:paraId="67088A84" w14:textId="77777777" w:rsidR="002D1206" w:rsidRPr="00A17718" w:rsidRDefault="002D1206" w:rsidP="00093E52">
            <w:pPr>
              <w:rPr>
                <w:rFonts w:ascii="Arial" w:eastAsia="Arial" w:hAnsi="Arial" w:cs="Arial"/>
                <w:sz w:val="20"/>
              </w:rPr>
            </w:pPr>
            <w:r w:rsidRPr="00A17718">
              <w:rPr>
                <w:rFonts w:ascii="Arial" w:eastAsia="Arial" w:hAnsi="Arial" w:cs="Arial"/>
                <w:sz w:val="20"/>
              </w:rPr>
              <w:t>Email:</w:t>
            </w:r>
            <w:r w:rsidRPr="00A17718">
              <w:rPr>
                <w:rFonts w:ascii="Arial" w:hAnsi="Arial" w:cs="Arial"/>
                <w:sz w:val="20"/>
              </w:rPr>
              <w:tab/>
            </w:r>
            <w:bookmarkStart w:id="23" w:name="Text190"/>
            <w:r w:rsidR="004B360D" w:rsidRPr="00A17718">
              <w:rPr>
                <w:rFonts w:ascii="Arial" w:hAnsi="Arial" w:cs="Arial"/>
                <w:sz w:val="20"/>
              </w:rPr>
              <w:fldChar w:fldCharType="begin">
                <w:ffData>
                  <w:name w:val="Text190"/>
                  <w:enabled/>
                  <w:calcOnExit w:val="0"/>
                  <w:textInput/>
                </w:ffData>
              </w:fldChar>
            </w:r>
            <w:r w:rsidRPr="00A17718">
              <w:rPr>
                <w:rFonts w:ascii="Arial" w:hAnsi="Arial" w:cs="Arial"/>
                <w:sz w:val="20"/>
              </w:rPr>
              <w:instrText xml:space="preserve"> FORMTEXT </w:instrText>
            </w:r>
            <w:r w:rsidR="004B360D" w:rsidRPr="00A17718">
              <w:rPr>
                <w:rFonts w:ascii="Arial" w:hAnsi="Arial" w:cs="Arial"/>
                <w:sz w:val="20"/>
              </w:rPr>
            </w:r>
            <w:r w:rsidR="004B360D" w:rsidRPr="00A17718">
              <w:rPr>
                <w:rFonts w:ascii="Arial" w:hAnsi="Arial" w:cs="Arial"/>
                <w:sz w:val="20"/>
              </w:rPr>
              <w:fldChar w:fldCharType="separate"/>
            </w:r>
            <w:r w:rsidRPr="00A17718">
              <w:rPr>
                <w:rFonts w:ascii="Arial" w:hAnsi="Arial" w:cs="Arial"/>
                <w:noProof/>
                <w:sz w:val="20"/>
              </w:rPr>
              <w:t> </w:t>
            </w:r>
            <w:r w:rsidRPr="00A17718">
              <w:rPr>
                <w:rFonts w:ascii="Arial" w:hAnsi="Arial" w:cs="Arial"/>
                <w:noProof/>
                <w:sz w:val="20"/>
              </w:rPr>
              <w:t> </w:t>
            </w:r>
            <w:r w:rsidRPr="00A17718">
              <w:rPr>
                <w:rFonts w:ascii="Arial" w:hAnsi="Arial" w:cs="Arial"/>
                <w:noProof/>
                <w:sz w:val="20"/>
              </w:rPr>
              <w:t> </w:t>
            </w:r>
            <w:r w:rsidRPr="00A17718">
              <w:rPr>
                <w:rFonts w:ascii="Arial" w:hAnsi="Arial" w:cs="Arial"/>
                <w:noProof/>
                <w:sz w:val="20"/>
              </w:rPr>
              <w:t> </w:t>
            </w:r>
            <w:r w:rsidRPr="00A17718">
              <w:rPr>
                <w:rFonts w:ascii="Arial" w:hAnsi="Arial" w:cs="Arial"/>
                <w:noProof/>
                <w:sz w:val="20"/>
              </w:rPr>
              <w:t> </w:t>
            </w:r>
            <w:r w:rsidR="004B360D" w:rsidRPr="00A17718">
              <w:rPr>
                <w:rFonts w:ascii="Arial" w:hAnsi="Arial" w:cs="Arial"/>
                <w:sz w:val="20"/>
              </w:rPr>
              <w:fldChar w:fldCharType="end"/>
            </w:r>
            <w:bookmarkEnd w:id="23"/>
          </w:p>
        </w:tc>
        <w:tc>
          <w:tcPr>
            <w:tcW w:w="360" w:type="dxa"/>
            <w:tcBorders>
              <w:top w:val="nil"/>
              <w:bottom w:val="nil"/>
            </w:tcBorders>
          </w:tcPr>
          <w:p w14:paraId="4DB6C79D" w14:textId="77777777" w:rsidR="002D1206" w:rsidRPr="00A17718" w:rsidRDefault="002D1206" w:rsidP="00093E52">
            <w:pPr>
              <w:rPr>
                <w:rFonts w:ascii="Arial" w:eastAsia="Arial" w:hAnsi="Arial" w:cs="Arial"/>
                <w:sz w:val="20"/>
              </w:rPr>
            </w:pPr>
          </w:p>
        </w:tc>
        <w:tc>
          <w:tcPr>
            <w:tcW w:w="5052" w:type="dxa"/>
          </w:tcPr>
          <w:p w14:paraId="7814ADD2" w14:textId="77777777" w:rsidR="002D1206" w:rsidRPr="00A17718" w:rsidRDefault="002D1206" w:rsidP="00093E52">
            <w:pPr>
              <w:rPr>
                <w:rFonts w:ascii="Arial" w:eastAsia="Arial" w:hAnsi="Arial" w:cs="Arial"/>
                <w:sz w:val="20"/>
              </w:rPr>
            </w:pPr>
            <w:r w:rsidRPr="00A17718">
              <w:rPr>
                <w:rFonts w:ascii="Arial" w:eastAsia="Arial" w:hAnsi="Arial" w:cs="Arial"/>
                <w:sz w:val="20"/>
              </w:rPr>
              <w:t>Email:</w:t>
            </w:r>
            <w:r w:rsidRPr="00A17718">
              <w:rPr>
                <w:rFonts w:ascii="Arial" w:hAnsi="Arial" w:cs="Arial"/>
                <w:sz w:val="20"/>
              </w:rPr>
              <w:tab/>
            </w:r>
            <w:bookmarkStart w:id="24" w:name="Text191"/>
            <w:r w:rsidR="004B360D" w:rsidRPr="00A17718">
              <w:rPr>
                <w:rFonts w:ascii="Arial" w:hAnsi="Arial" w:cs="Arial"/>
                <w:sz w:val="20"/>
              </w:rPr>
              <w:fldChar w:fldCharType="begin">
                <w:ffData>
                  <w:name w:val="Text191"/>
                  <w:enabled/>
                  <w:calcOnExit w:val="0"/>
                  <w:textInput/>
                </w:ffData>
              </w:fldChar>
            </w:r>
            <w:r w:rsidRPr="00A17718">
              <w:rPr>
                <w:rFonts w:ascii="Arial" w:hAnsi="Arial" w:cs="Arial"/>
                <w:sz w:val="20"/>
              </w:rPr>
              <w:instrText xml:space="preserve"> FORMTEXT </w:instrText>
            </w:r>
            <w:r w:rsidR="004B360D" w:rsidRPr="00A17718">
              <w:rPr>
                <w:rFonts w:ascii="Arial" w:hAnsi="Arial" w:cs="Arial"/>
                <w:sz w:val="20"/>
              </w:rPr>
            </w:r>
            <w:r w:rsidR="004B360D" w:rsidRPr="00A17718">
              <w:rPr>
                <w:rFonts w:ascii="Arial" w:hAnsi="Arial" w:cs="Arial"/>
                <w:sz w:val="20"/>
              </w:rPr>
              <w:fldChar w:fldCharType="separate"/>
            </w:r>
            <w:r w:rsidRPr="00A17718">
              <w:rPr>
                <w:rFonts w:ascii="Arial" w:hAnsi="Arial" w:cs="Arial"/>
                <w:noProof/>
                <w:sz w:val="20"/>
              </w:rPr>
              <w:t> </w:t>
            </w:r>
            <w:r w:rsidRPr="00A17718">
              <w:rPr>
                <w:rFonts w:ascii="Arial" w:hAnsi="Arial" w:cs="Arial"/>
                <w:noProof/>
                <w:sz w:val="20"/>
              </w:rPr>
              <w:t> </w:t>
            </w:r>
            <w:r w:rsidRPr="00A17718">
              <w:rPr>
                <w:rFonts w:ascii="Arial" w:hAnsi="Arial" w:cs="Arial"/>
                <w:noProof/>
                <w:sz w:val="20"/>
              </w:rPr>
              <w:t> </w:t>
            </w:r>
            <w:r w:rsidRPr="00A17718">
              <w:rPr>
                <w:rFonts w:ascii="Arial" w:hAnsi="Arial" w:cs="Arial"/>
                <w:noProof/>
                <w:sz w:val="20"/>
              </w:rPr>
              <w:t> </w:t>
            </w:r>
            <w:r w:rsidRPr="00A17718">
              <w:rPr>
                <w:rFonts w:ascii="Arial" w:hAnsi="Arial" w:cs="Arial"/>
                <w:noProof/>
                <w:sz w:val="20"/>
              </w:rPr>
              <w:t> </w:t>
            </w:r>
            <w:r w:rsidR="004B360D" w:rsidRPr="00A17718">
              <w:rPr>
                <w:rFonts w:ascii="Arial" w:hAnsi="Arial" w:cs="Arial"/>
                <w:sz w:val="20"/>
              </w:rPr>
              <w:fldChar w:fldCharType="end"/>
            </w:r>
            <w:bookmarkEnd w:id="24"/>
          </w:p>
        </w:tc>
      </w:tr>
    </w:tbl>
    <w:p w14:paraId="303AA0E8" w14:textId="77777777" w:rsidR="002D1206" w:rsidRPr="00A17718" w:rsidRDefault="002D1206" w:rsidP="006F3DEE">
      <w:pPr>
        <w:rPr>
          <w:rFonts w:ascii="Arial" w:eastAsia="Arial" w:hAnsi="Arial" w:cs="Arial"/>
          <w:b/>
          <w:bCs/>
          <w:sz w:val="20"/>
        </w:rPr>
      </w:pPr>
    </w:p>
    <w:p w14:paraId="12B1A02B" w14:textId="77777777" w:rsidR="002D1206" w:rsidRPr="00A17718" w:rsidRDefault="002D1206" w:rsidP="006F3DEE">
      <w:pPr>
        <w:rPr>
          <w:rFonts w:ascii="Arial" w:eastAsia="Arial" w:hAnsi="Arial" w:cs="Arial"/>
          <w:sz w:val="20"/>
        </w:rPr>
      </w:pPr>
      <w:r w:rsidRPr="00A17718">
        <w:rPr>
          <w:rFonts w:ascii="Arial" w:eastAsia="Arial" w:hAnsi="Arial" w:cs="Arial"/>
          <w:b/>
          <w:bCs/>
          <w:sz w:val="20"/>
        </w:rPr>
        <w:t>Residency Details (please complete this section even if you have been resident in the UK since birth)</w:t>
      </w:r>
      <w:r w:rsidRPr="00A17718">
        <w:rPr>
          <w:rFonts w:ascii="Arial" w:eastAsia="Arial" w:hAnsi="Arial" w:cs="Arial"/>
          <w:sz w:val="20"/>
        </w:rPr>
        <w:t xml:space="preserve">: </w:t>
      </w:r>
    </w:p>
    <w:p w14:paraId="435A5EF2" w14:textId="77777777" w:rsidR="002D1206" w:rsidRPr="00A17718" w:rsidRDefault="002D1206" w:rsidP="006F3DEE">
      <w:pPr>
        <w:ind w:right="-216"/>
        <w:rPr>
          <w:rFonts w:ascii="Arial" w:eastAsia="Arial" w:hAnsi="Arial" w:cs="Arial"/>
          <w:sz w:val="20"/>
        </w:rPr>
      </w:pPr>
      <w:r w:rsidRPr="00A17718">
        <w:rPr>
          <w:rFonts w:ascii="Arial" w:eastAsia="Arial" w:hAnsi="Arial" w:cs="Arial"/>
          <w:sz w:val="20"/>
        </w:rPr>
        <w:t xml:space="preserve">Please state the country in which you are normally resident:   </w:t>
      </w:r>
    </w:p>
    <w:p w14:paraId="7CF95522" w14:textId="77777777" w:rsidR="002D1206" w:rsidRPr="00A17718" w:rsidRDefault="002D1206" w:rsidP="006F3DEE">
      <w:pPr>
        <w:ind w:right="-216"/>
        <w:rPr>
          <w:rFonts w:ascii="Arial" w:eastAsia="Arial" w:hAnsi="Arial" w:cs="Arial"/>
          <w:sz w:val="20"/>
        </w:rPr>
      </w:pPr>
      <w:r w:rsidRPr="00A17718">
        <w:rPr>
          <w:rFonts w:ascii="Arial" w:eastAsia="Arial" w:hAnsi="Arial" w:cs="Arial"/>
          <w:sz w:val="20"/>
        </w:rPr>
        <w:t xml:space="preserve">      </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8"/>
      </w:tblGrid>
      <w:tr w:rsidR="002D1206" w:rsidRPr="00A17718" w14:paraId="653BC527" w14:textId="77777777" w:rsidTr="00343DFC">
        <w:trPr>
          <w:cantSplit/>
          <w:trHeight w:val="360"/>
        </w:trPr>
        <w:tc>
          <w:tcPr>
            <w:tcW w:w="10068" w:type="dxa"/>
          </w:tcPr>
          <w:p w14:paraId="0443F6C9" w14:textId="77777777" w:rsidR="00F76067" w:rsidRPr="00A17718" w:rsidRDefault="004B360D" w:rsidP="00F76067">
            <w:pPr>
              <w:rPr>
                <w:rFonts w:ascii="Arial" w:eastAsia="Arial" w:hAnsi="Arial" w:cs="Arial"/>
                <w:color w:val="FF0000"/>
                <w:sz w:val="20"/>
              </w:rPr>
            </w:pPr>
            <w:r w:rsidRPr="00A17718">
              <w:rPr>
                <w:rFonts w:ascii="Arial" w:hAnsi="Arial" w:cs="Arial"/>
                <w:sz w:val="20"/>
              </w:rPr>
              <w:fldChar w:fldCharType="begin">
                <w:ffData>
                  <w:name w:val="Text29"/>
                  <w:enabled/>
                  <w:calcOnExit w:val="0"/>
                  <w:textInput/>
                </w:ffData>
              </w:fldChar>
            </w:r>
            <w:r w:rsidR="002D1206" w:rsidRPr="00A17718">
              <w:rPr>
                <w:rFonts w:ascii="Arial" w:hAnsi="Arial" w:cs="Arial"/>
                <w:sz w:val="20"/>
              </w:rPr>
              <w:instrText xml:space="preserve"> FORMTEXT </w:instrText>
            </w:r>
            <w:r w:rsidRPr="00A17718">
              <w:rPr>
                <w:rFonts w:ascii="Arial" w:hAnsi="Arial" w:cs="Arial"/>
                <w:sz w:val="20"/>
              </w:rPr>
            </w:r>
            <w:r w:rsidRPr="00A17718">
              <w:rPr>
                <w:rFonts w:ascii="Arial" w:hAnsi="Arial" w:cs="Arial"/>
                <w:sz w:val="20"/>
              </w:rPr>
              <w:fldChar w:fldCharType="separate"/>
            </w:r>
            <w:r w:rsidR="002D1206" w:rsidRPr="00A17718">
              <w:rPr>
                <w:rFonts w:ascii="Cambria Math" w:hAnsi="Cambria Math" w:cs="Cambria Math"/>
                <w:noProof/>
                <w:sz w:val="20"/>
              </w:rPr>
              <w:t> </w:t>
            </w:r>
            <w:r w:rsidR="002D1206" w:rsidRPr="00A17718">
              <w:rPr>
                <w:rFonts w:ascii="Cambria Math" w:hAnsi="Cambria Math" w:cs="Cambria Math"/>
                <w:noProof/>
                <w:sz w:val="20"/>
              </w:rPr>
              <w:t> </w:t>
            </w:r>
            <w:r w:rsidR="002D1206" w:rsidRPr="00A17718">
              <w:rPr>
                <w:rFonts w:ascii="Cambria Math" w:hAnsi="Cambria Math" w:cs="Cambria Math"/>
                <w:noProof/>
                <w:sz w:val="20"/>
              </w:rPr>
              <w:t> </w:t>
            </w:r>
            <w:r w:rsidR="002D1206" w:rsidRPr="00A17718">
              <w:rPr>
                <w:rFonts w:ascii="Cambria Math" w:hAnsi="Cambria Math" w:cs="Cambria Math"/>
                <w:noProof/>
                <w:sz w:val="20"/>
              </w:rPr>
              <w:t> </w:t>
            </w:r>
            <w:r w:rsidR="002D1206" w:rsidRPr="00A17718">
              <w:rPr>
                <w:rFonts w:ascii="Cambria Math" w:hAnsi="Cambria Math" w:cs="Cambria Math"/>
                <w:noProof/>
                <w:sz w:val="20"/>
              </w:rPr>
              <w:t> </w:t>
            </w:r>
            <w:r w:rsidRPr="00A17718">
              <w:rPr>
                <w:rFonts w:ascii="Arial" w:hAnsi="Arial" w:cs="Arial"/>
                <w:sz w:val="20"/>
              </w:rPr>
              <w:fldChar w:fldCharType="end"/>
            </w:r>
          </w:p>
          <w:p w14:paraId="3E5F3331" w14:textId="77777777" w:rsidR="002D1206" w:rsidRPr="00A17718" w:rsidRDefault="002D1206" w:rsidP="00343DFC">
            <w:pPr>
              <w:rPr>
                <w:rFonts w:ascii="Arial" w:eastAsia="Arial" w:hAnsi="Arial" w:cs="Arial"/>
                <w:sz w:val="20"/>
              </w:rPr>
            </w:pPr>
          </w:p>
        </w:tc>
      </w:tr>
    </w:tbl>
    <w:p w14:paraId="7655882F" w14:textId="77777777" w:rsidR="00E52C9F" w:rsidRDefault="00E52C9F" w:rsidP="006F3DEE">
      <w:pPr>
        <w:rPr>
          <w:rFonts w:ascii="Arial" w:eastAsia="Arial" w:hAnsi="Arial" w:cs="Arial"/>
          <w:b/>
          <w:bCs/>
          <w:sz w:val="20"/>
        </w:rPr>
      </w:pPr>
    </w:p>
    <w:p w14:paraId="247B740A" w14:textId="77777777" w:rsidR="007741F5" w:rsidRDefault="007741F5" w:rsidP="006F3DEE">
      <w:pPr>
        <w:rPr>
          <w:rFonts w:ascii="Arial" w:eastAsia="Arial" w:hAnsi="Arial" w:cs="Arial"/>
          <w:b/>
          <w:bCs/>
          <w:sz w:val="20"/>
        </w:rPr>
      </w:pPr>
    </w:p>
    <w:p w14:paraId="4F6BFA5C" w14:textId="20422468" w:rsidR="002D1206" w:rsidRPr="00A17718" w:rsidRDefault="002D1206" w:rsidP="006F3DEE">
      <w:pPr>
        <w:rPr>
          <w:rFonts w:ascii="Arial" w:eastAsia="Arial" w:hAnsi="Arial" w:cs="Arial"/>
          <w:sz w:val="20"/>
        </w:rPr>
      </w:pPr>
      <w:r w:rsidRPr="00A17718">
        <w:rPr>
          <w:rFonts w:ascii="Arial" w:eastAsia="Arial" w:hAnsi="Arial" w:cs="Arial"/>
          <w:b/>
          <w:bCs/>
          <w:sz w:val="20"/>
        </w:rPr>
        <w:lastRenderedPageBreak/>
        <w:t>Academic Qualifications</w:t>
      </w:r>
      <w:r w:rsidRPr="00A17718">
        <w:rPr>
          <w:rFonts w:ascii="Arial" w:eastAsia="Arial" w:hAnsi="Arial" w:cs="Arial"/>
          <w:sz w:val="20"/>
        </w:rPr>
        <w:t xml:space="preserve"> - Undergraduate and Postgraduate (including any for which you are currently aiming):</w:t>
      </w:r>
    </w:p>
    <w:tbl>
      <w:tblPr>
        <w:tblW w:w="104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900"/>
        <w:gridCol w:w="900"/>
        <w:gridCol w:w="1440"/>
        <w:gridCol w:w="1620"/>
        <w:gridCol w:w="1440"/>
        <w:gridCol w:w="1557"/>
      </w:tblGrid>
      <w:tr w:rsidR="002D1206" w:rsidRPr="00A17718" w14:paraId="349C1B50" w14:textId="77777777" w:rsidTr="002B5BF3">
        <w:trPr>
          <w:trHeight w:val="203"/>
        </w:trPr>
        <w:tc>
          <w:tcPr>
            <w:tcW w:w="2610" w:type="dxa"/>
            <w:vMerge w:val="restart"/>
          </w:tcPr>
          <w:p w14:paraId="7C7069CB" w14:textId="77777777" w:rsidR="002D1206" w:rsidRPr="00A17718" w:rsidRDefault="002D1206" w:rsidP="00343DFC">
            <w:pPr>
              <w:jc w:val="center"/>
              <w:rPr>
                <w:rFonts w:ascii="Arial" w:eastAsia="Arial" w:hAnsi="Arial" w:cs="Arial"/>
                <w:sz w:val="20"/>
              </w:rPr>
            </w:pPr>
            <w:r w:rsidRPr="00A17718">
              <w:rPr>
                <w:rFonts w:ascii="Arial" w:eastAsia="Arial" w:hAnsi="Arial" w:cs="Arial"/>
                <w:sz w:val="20"/>
              </w:rPr>
              <w:t xml:space="preserve">Name &amp; Country of University/Institution </w:t>
            </w:r>
          </w:p>
        </w:tc>
        <w:tc>
          <w:tcPr>
            <w:tcW w:w="1800" w:type="dxa"/>
            <w:gridSpan w:val="2"/>
            <w:tcBorders>
              <w:bottom w:val="nil"/>
            </w:tcBorders>
          </w:tcPr>
          <w:p w14:paraId="7F9790CC" w14:textId="77777777" w:rsidR="002D1206" w:rsidRPr="00A17718" w:rsidRDefault="002D1206" w:rsidP="00343DFC">
            <w:pPr>
              <w:jc w:val="center"/>
              <w:rPr>
                <w:rFonts w:ascii="Arial" w:eastAsia="Arial" w:hAnsi="Arial" w:cs="Arial"/>
                <w:sz w:val="20"/>
              </w:rPr>
            </w:pPr>
            <w:r w:rsidRPr="00A17718">
              <w:rPr>
                <w:rFonts w:ascii="Arial" w:eastAsia="Arial" w:hAnsi="Arial" w:cs="Arial"/>
                <w:sz w:val="20"/>
              </w:rPr>
              <w:t>Dates</w:t>
            </w:r>
          </w:p>
        </w:tc>
        <w:tc>
          <w:tcPr>
            <w:tcW w:w="1440" w:type="dxa"/>
            <w:vMerge w:val="restart"/>
          </w:tcPr>
          <w:p w14:paraId="749ACC48" w14:textId="67A10517" w:rsidR="002D1206" w:rsidRPr="00A17718" w:rsidRDefault="002D1206" w:rsidP="00343DFC">
            <w:pPr>
              <w:jc w:val="center"/>
              <w:rPr>
                <w:rFonts w:ascii="Arial" w:eastAsia="Arial" w:hAnsi="Arial" w:cs="Arial"/>
                <w:sz w:val="20"/>
              </w:rPr>
            </w:pPr>
            <w:r w:rsidRPr="00A17718">
              <w:rPr>
                <w:rFonts w:ascii="Arial" w:eastAsia="Arial" w:hAnsi="Arial" w:cs="Arial"/>
                <w:sz w:val="20"/>
              </w:rPr>
              <w:t>Qualification Obtained (</w:t>
            </w:r>
            <w:r w:rsidR="00E471B8" w:rsidRPr="00A17718">
              <w:rPr>
                <w:rFonts w:ascii="Arial" w:eastAsia="Arial" w:hAnsi="Arial" w:cs="Arial"/>
                <w:sz w:val="20"/>
              </w:rPr>
              <w:t>e.g.</w:t>
            </w:r>
            <w:r w:rsidRPr="00A17718">
              <w:rPr>
                <w:rFonts w:ascii="Arial" w:eastAsia="Arial" w:hAnsi="Arial" w:cs="Arial"/>
                <w:sz w:val="20"/>
              </w:rPr>
              <w:t xml:space="preserve"> BA/BSc) and Main Subject Area</w:t>
            </w:r>
          </w:p>
        </w:tc>
        <w:tc>
          <w:tcPr>
            <w:tcW w:w="1620" w:type="dxa"/>
            <w:vMerge w:val="restart"/>
          </w:tcPr>
          <w:p w14:paraId="719BCED4" w14:textId="2848EFD3" w:rsidR="002D1206" w:rsidRPr="00A17718" w:rsidRDefault="002D1206" w:rsidP="00343DFC">
            <w:pPr>
              <w:jc w:val="center"/>
              <w:rPr>
                <w:rFonts w:ascii="Arial" w:eastAsia="Arial" w:hAnsi="Arial" w:cs="Arial"/>
                <w:sz w:val="20"/>
              </w:rPr>
            </w:pPr>
            <w:r w:rsidRPr="00A17718">
              <w:rPr>
                <w:rFonts w:ascii="Arial" w:eastAsia="Arial" w:hAnsi="Arial" w:cs="Arial"/>
                <w:sz w:val="20"/>
              </w:rPr>
              <w:t>Degree Classification (</w:t>
            </w:r>
            <w:r w:rsidR="00E471B8" w:rsidRPr="00A17718">
              <w:rPr>
                <w:rFonts w:ascii="Arial" w:eastAsia="Arial" w:hAnsi="Arial" w:cs="Arial"/>
                <w:sz w:val="20"/>
              </w:rPr>
              <w:t>e.g.</w:t>
            </w:r>
            <w:r w:rsidRPr="00A17718">
              <w:rPr>
                <w:rFonts w:ascii="Arial" w:eastAsia="Arial" w:hAnsi="Arial" w:cs="Arial"/>
                <w:sz w:val="20"/>
              </w:rPr>
              <w:t xml:space="preserve"> 1</w:t>
            </w:r>
            <w:r w:rsidRPr="00A17718">
              <w:rPr>
                <w:rFonts w:ascii="Arial" w:eastAsia="Arial" w:hAnsi="Arial" w:cs="Arial"/>
                <w:sz w:val="20"/>
                <w:vertAlign w:val="superscript"/>
              </w:rPr>
              <w:t>st</w:t>
            </w:r>
            <w:r w:rsidRPr="00A17718">
              <w:rPr>
                <w:rFonts w:ascii="Arial" w:eastAsia="Arial" w:hAnsi="Arial" w:cs="Arial"/>
                <w:sz w:val="20"/>
              </w:rPr>
              <w:t xml:space="preserve"> Class Honours)</w:t>
            </w:r>
          </w:p>
        </w:tc>
        <w:tc>
          <w:tcPr>
            <w:tcW w:w="1440" w:type="dxa"/>
            <w:vMerge w:val="restart"/>
          </w:tcPr>
          <w:p w14:paraId="015A91C8" w14:textId="77777777" w:rsidR="002D1206" w:rsidRPr="00A17718" w:rsidRDefault="002D1206" w:rsidP="00343DFC">
            <w:pPr>
              <w:jc w:val="center"/>
              <w:rPr>
                <w:rFonts w:ascii="Arial" w:eastAsia="Arial" w:hAnsi="Arial" w:cs="Arial"/>
                <w:sz w:val="20"/>
              </w:rPr>
            </w:pPr>
            <w:r w:rsidRPr="00A17718">
              <w:rPr>
                <w:rFonts w:ascii="Arial" w:eastAsia="Arial" w:hAnsi="Arial" w:cs="Arial"/>
                <w:sz w:val="20"/>
              </w:rPr>
              <w:t>Grade (GPA) or Percentage Mark</w:t>
            </w:r>
          </w:p>
          <w:p w14:paraId="0A975564" w14:textId="4BF90CF7" w:rsidR="002D1206" w:rsidRPr="00A17718" w:rsidRDefault="002B5BF3" w:rsidP="00343DFC">
            <w:pPr>
              <w:jc w:val="center"/>
              <w:rPr>
                <w:rFonts w:ascii="Arial" w:eastAsia="Arial" w:hAnsi="Arial" w:cs="Arial"/>
                <w:sz w:val="20"/>
              </w:rPr>
            </w:pPr>
            <w:r w:rsidRPr="00A17718">
              <w:rPr>
                <w:rFonts w:ascii="Arial" w:eastAsia="Arial" w:hAnsi="Arial" w:cs="Arial"/>
                <w:sz w:val="20"/>
              </w:rPr>
              <w:t>e.g.</w:t>
            </w:r>
            <w:r w:rsidR="002D1206" w:rsidRPr="00A17718">
              <w:rPr>
                <w:rFonts w:ascii="Arial" w:eastAsia="Arial" w:hAnsi="Arial" w:cs="Arial"/>
                <w:sz w:val="20"/>
              </w:rPr>
              <w:t xml:space="preserve"> 3.5/4.0</w:t>
            </w:r>
          </w:p>
        </w:tc>
        <w:tc>
          <w:tcPr>
            <w:tcW w:w="1557" w:type="dxa"/>
            <w:vMerge w:val="restart"/>
          </w:tcPr>
          <w:p w14:paraId="6AB3857D" w14:textId="006062FA" w:rsidR="002D1206" w:rsidRPr="00A17718" w:rsidRDefault="002D1206" w:rsidP="00343DFC">
            <w:pPr>
              <w:jc w:val="center"/>
              <w:rPr>
                <w:rFonts w:ascii="Arial" w:eastAsia="Arial" w:hAnsi="Arial" w:cs="Arial"/>
                <w:sz w:val="20"/>
              </w:rPr>
            </w:pPr>
            <w:r w:rsidRPr="00A17718">
              <w:rPr>
                <w:rFonts w:ascii="Arial" w:eastAsia="Arial" w:hAnsi="Arial" w:cs="Arial"/>
                <w:sz w:val="20"/>
              </w:rPr>
              <w:t>Position in Class (</w:t>
            </w:r>
            <w:r w:rsidR="002B5BF3" w:rsidRPr="00A17718">
              <w:rPr>
                <w:rFonts w:ascii="Arial" w:eastAsia="Arial" w:hAnsi="Arial" w:cs="Arial"/>
                <w:sz w:val="20"/>
              </w:rPr>
              <w:t>e.g.</w:t>
            </w:r>
            <w:r w:rsidRPr="00A17718">
              <w:rPr>
                <w:rFonts w:ascii="Arial" w:eastAsia="Arial" w:hAnsi="Arial" w:cs="Arial"/>
                <w:sz w:val="20"/>
              </w:rPr>
              <w:t xml:space="preserve"> 2/30)</w:t>
            </w:r>
          </w:p>
          <w:p w14:paraId="0414FF8B" w14:textId="77777777" w:rsidR="001853A0" w:rsidRPr="00A17718" w:rsidRDefault="001853A0" w:rsidP="00343DFC">
            <w:pPr>
              <w:jc w:val="center"/>
              <w:rPr>
                <w:rFonts w:ascii="Arial" w:eastAsia="Arial" w:hAnsi="Arial" w:cs="Arial"/>
                <w:sz w:val="20"/>
              </w:rPr>
            </w:pPr>
            <w:r w:rsidRPr="00A17718">
              <w:rPr>
                <w:rFonts w:ascii="Arial" w:eastAsia="Arial" w:hAnsi="Arial" w:cs="Arial"/>
                <w:sz w:val="20"/>
              </w:rPr>
              <w:t>(if known)</w:t>
            </w:r>
          </w:p>
        </w:tc>
      </w:tr>
      <w:tr w:rsidR="002D1206" w:rsidRPr="00A17718" w14:paraId="7C3D4759" w14:textId="77777777" w:rsidTr="002B5BF3">
        <w:trPr>
          <w:trHeight w:val="202"/>
        </w:trPr>
        <w:tc>
          <w:tcPr>
            <w:tcW w:w="2610" w:type="dxa"/>
            <w:vMerge/>
          </w:tcPr>
          <w:p w14:paraId="63D09F28" w14:textId="77777777" w:rsidR="002D1206" w:rsidRPr="00A17718" w:rsidRDefault="002D1206" w:rsidP="00343DFC">
            <w:pPr>
              <w:rPr>
                <w:rFonts w:ascii="Arial" w:hAnsi="Arial" w:cs="Arial"/>
                <w:sz w:val="20"/>
              </w:rPr>
            </w:pPr>
          </w:p>
        </w:tc>
        <w:tc>
          <w:tcPr>
            <w:tcW w:w="900" w:type="dxa"/>
          </w:tcPr>
          <w:p w14:paraId="5576AC3A" w14:textId="77777777" w:rsidR="002D1206" w:rsidRPr="00A17718" w:rsidRDefault="002D1206" w:rsidP="00343DFC">
            <w:pPr>
              <w:jc w:val="center"/>
              <w:rPr>
                <w:rFonts w:ascii="Arial" w:eastAsia="Arial" w:hAnsi="Arial" w:cs="Arial"/>
                <w:sz w:val="20"/>
              </w:rPr>
            </w:pPr>
            <w:r w:rsidRPr="00A17718">
              <w:rPr>
                <w:rFonts w:ascii="Arial" w:eastAsia="Arial" w:hAnsi="Arial" w:cs="Arial"/>
                <w:sz w:val="20"/>
              </w:rPr>
              <w:t>Start</w:t>
            </w:r>
          </w:p>
        </w:tc>
        <w:tc>
          <w:tcPr>
            <w:tcW w:w="900" w:type="dxa"/>
          </w:tcPr>
          <w:p w14:paraId="44BA2016" w14:textId="77777777" w:rsidR="002D1206" w:rsidRPr="00A17718" w:rsidRDefault="002D1206" w:rsidP="00343DFC">
            <w:pPr>
              <w:jc w:val="center"/>
              <w:rPr>
                <w:rFonts w:ascii="Arial" w:eastAsia="Arial" w:hAnsi="Arial" w:cs="Arial"/>
                <w:sz w:val="20"/>
              </w:rPr>
            </w:pPr>
            <w:r w:rsidRPr="00A17718">
              <w:rPr>
                <w:rFonts w:ascii="Arial" w:eastAsia="Arial" w:hAnsi="Arial" w:cs="Arial"/>
                <w:sz w:val="20"/>
              </w:rPr>
              <w:t>Finish</w:t>
            </w:r>
          </w:p>
        </w:tc>
        <w:tc>
          <w:tcPr>
            <w:tcW w:w="1440" w:type="dxa"/>
            <w:vMerge/>
          </w:tcPr>
          <w:p w14:paraId="336DBEDD" w14:textId="77777777" w:rsidR="002D1206" w:rsidRPr="00A17718" w:rsidRDefault="002D1206" w:rsidP="00343DFC">
            <w:pPr>
              <w:rPr>
                <w:rFonts w:ascii="Arial" w:hAnsi="Arial" w:cs="Arial"/>
                <w:sz w:val="20"/>
              </w:rPr>
            </w:pPr>
          </w:p>
        </w:tc>
        <w:tc>
          <w:tcPr>
            <w:tcW w:w="1620" w:type="dxa"/>
            <w:vMerge/>
          </w:tcPr>
          <w:p w14:paraId="143FFA15" w14:textId="77777777" w:rsidR="002D1206" w:rsidRPr="00A17718" w:rsidRDefault="002D1206" w:rsidP="00343DFC">
            <w:pPr>
              <w:rPr>
                <w:rFonts w:ascii="Arial" w:hAnsi="Arial" w:cs="Arial"/>
                <w:sz w:val="20"/>
              </w:rPr>
            </w:pPr>
          </w:p>
        </w:tc>
        <w:tc>
          <w:tcPr>
            <w:tcW w:w="1440" w:type="dxa"/>
            <w:vMerge/>
          </w:tcPr>
          <w:p w14:paraId="7569AA47" w14:textId="77777777" w:rsidR="002D1206" w:rsidRPr="00A17718" w:rsidRDefault="002D1206" w:rsidP="00343DFC">
            <w:pPr>
              <w:rPr>
                <w:rFonts w:ascii="Arial" w:hAnsi="Arial" w:cs="Arial"/>
                <w:sz w:val="20"/>
              </w:rPr>
            </w:pPr>
          </w:p>
        </w:tc>
        <w:tc>
          <w:tcPr>
            <w:tcW w:w="1557" w:type="dxa"/>
            <w:vMerge/>
          </w:tcPr>
          <w:p w14:paraId="71B65DE6" w14:textId="77777777" w:rsidR="002D1206" w:rsidRPr="00A17718" w:rsidRDefault="002D1206" w:rsidP="00343DFC">
            <w:pPr>
              <w:rPr>
                <w:rFonts w:ascii="Arial" w:hAnsi="Arial" w:cs="Arial"/>
                <w:sz w:val="20"/>
              </w:rPr>
            </w:pPr>
          </w:p>
        </w:tc>
      </w:tr>
      <w:tr w:rsidR="002D1206" w:rsidRPr="00A17718" w14:paraId="7950BFC6" w14:textId="77777777" w:rsidTr="002B5BF3">
        <w:tc>
          <w:tcPr>
            <w:tcW w:w="2610" w:type="dxa"/>
          </w:tcPr>
          <w:p w14:paraId="55E718D7" w14:textId="77777777" w:rsidR="002D1206" w:rsidRPr="00A17718" w:rsidRDefault="002D1206" w:rsidP="00343DFC">
            <w:pPr>
              <w:tabs>
                <w:tab w:val="left" w:pos="792"/>
                <w:tab w:val="right" w:pos="2394"/>
              </w:tabs>
              <w:rPr>
                <w:rFonts w:ascii="Arial" w:eastAsia="Arial" w:hAnsi="Arial" w:cs="Arial"/>
                <w:sz w:val="20"/>
              </w:rPr>
            </w:pPr>
            <w:r w:rsidRPr="00A17718">
              <w:rPr>
                <w:rFonts w:ascii="Arial" w:eastAsia="Arial" w:hAnsi="Arial" w:cs="Arial"/>
                <w:sz w:val="20"/>
              </w:rPr>
              <w:t>Name:</w:t>
            </w:r>
            <w:r w:rsidRPr="00A17718">
              <w:rPr>
                <w:rFonts w:ascii="Arial" w:hAnsi="Arial" w:cs="Arial"/>
                <w:sz w:val="20"/>
              </w:rPr>
              <w:tab/>
            </w:r>
            <w:r w:rsidR="004B360D" w:rsidRPr="00A17718">
              <w:rPr>
                <w:rFonts w:ascii="Arial" w:hAnsi="Arial" w:cs="Arial"/>
                <w:sz w:val="20"/>
              </w:rPr>
              <w:fldChar w:fldCharType="begin">
                <w:ffData>
                  <w:name w:val="Text10"/>
                  <w:enabled/>
                  <w:calcOnExit w:val="0"/>
                  <w:textInput/>
                </w:ffData>
              </w:fldChar>
            </w:r>
            <w:r w:rsidRPr="00A17718">
              <w:rPr>
                <w:rFonts w:ascii="Arial" w:hAnsi="Arial" w:cs="Arial"/>
                <w:sz w:val="20"/>
              </w:rPr>
              <w:instrText xml:space="preserve"> FORMTEXT </w:instrText>
            </w:r>
            <w:r w:rsidR="004B360D" w:rsidRPr="00A17718">
              <w:rPr>
                <w:rFonts w:ascii="Arial" w:hAnsi="Arial" w:cs="Arial"/>
                <w:sz w:val="20"/>
              </w:rPr>
            </w:r>
            <w:r w:rsidR="004B360D" w:rsidRPr="00A17718">
              <w:rPr>
                <w:rFonts w:ascii="Arial" w:hAnsi="Arial" w:cs="Arial"/>
                <w:sz w:val="20"/>
              </w:rPr>
              <w:fldChar w:fldCharType="separate"/>
            </w:r>
            <w:r w:rsidRPr="00A17718">
              <w:rPr>
                <w:rFonts w:ascii="Arial" w:hAnsi="Arial" w:cs="Arial"/>
                <w:noProof/>
                <w:sz w:val="20"/>
              </w:rPr>
              <w:t> </w:t>
            </w:r>
            <w:r w:rsidRPr="00A17718">
              <w:rPr>
                <w:rFonts w:ascii="Arial" w:hAnsi="Arial" w:cs="Arial"/>
                <w:noProof/>
                <w:sz w:val="20"/>
              </w:rPr>
              <w:t> </w:t>
            </w:r>
            <w:r w:rsidRPr="00A17718">
              <w:rPr>
                <w:rFonts w:ascii="Arial" w:hAnsi="Arial" w:cs="Arial"/>
                <w:noProof/>
                <w:sz w:val="20"/>
              </w:rPr>
              <w:t> </w:t>
            </w:r>
            <w:r w:rsidRPr="00A17718">
              <w:rPr>
                <w:rFonts w:ascii="Arial" w:hAnsi="Arial" w:cs="Arial"/>
                <w:noProof/>
                <w:sz w:val="20"/>
              </w:rPr>
              <w:t> </w:t>
            </w:r>
            <w:r w:rsidRPr="00A17718">
              <w:rPr>
                <w:rFonts w:ascii="Arial" w:hAnsi="Arial" w:cs="Arial"/>
                <w:noProof/>
                <w:sz w:val="20"/>
              </w:rPr>
              <w:t> </w:t>
            </w:r>
            <w:r w:rsidR="004B360D" w:rsidRPr="00A17718">
              <w:rPr>
                <w:rFonts w:ascii="Arial" w:hAnsi="Arial" w:cs="Arial"/>
                <w:sz w:val="20"/>
              </w:rPr>
              <w:fldChar w:fldCharType="end"/>
            </w:r>
          </w:p>
          <w:p w14:paraId="1DB0E585" w14:textId="77777777" w:rsidR="002D1206" w:rsidRPr="00A17718" w:rsidRDefault="002D1206" w:rsidP="00343DFC">
            <w:pPr>
              <w:tabs>
                <w:tab w:val="left" w:pos="792"/>
              </w:tabs>
              <w:rPr>
                <w:rFonts w:ascii="Arial" w:eastAsia="Arial" w:hAnsi="Arial" w:cs="Arial"/>
                <w:sz w:val="20"/>
              </w:rPr>
            </w:pPr>
            <w:r w:rsidRPr="00A17718">
              <w:rPr>
                <w:rFonts w:ascii="Arial" w:eastAsia="Arial" w:hAnsi="Arial" w:cs="Arial"/>
                <w:sz w:val="20"/>
              </w:rPr>
              <w:t>Country:</w:t>
            </w:r>
            <w:r w:rsidRPr="00A17718">
              <w:rPr>
                <w:rFonts w:ascii="Arial" w:hAnsi="Arial" w:cs="Arial"/>
                <w:sz w:val="20"/>
              </w:rPr>
              <w:tab/>
            </w:r>
            <w:bookmarkStart w:id="25" w:name="Text164"/>
            <w:r w:rsidR="004B360D" w:rsidRPr="00A17718">
              <w:rPr>
                <w:rFonts w:ascii="Arial" w:hAnsi="Arial" w:cs="Arial"/>
                <w:sz w:val="20"/>
              </w:rPr>
              <w:fldChar w:fldCharType="begin">
                <w:ffData>
                  <w:name w:val="Text164"/>
                  <w:enabled/>
                  <w:calcOnExit w:val="0"/>
                  <w:textInput/>
                </w:ffData>
              </w:fldChar>
            </w:r>
            <w:r w:rsidRPr="00A17718">
              <w:rPr>
                <w:rFonts w:ascii="Arial" w:hAnsi="Arial" w:cs="Arial"/>
                <w:sz w:val="20"/>
              </w:rPr>
              <w:instrText xml:space="preserve"> FORMTEXT </w:instrText>
            </w:r>
            <w:r w:rsidR="004B360D" w:rsidRPr="00A17718">
              <w:rPr>
                <w:rFonts w:ascii="Arial" w:hAnsi="Arial" w:cs="Arial"/>
                <w:sz w:val="20"/>
              </w:rPr>
            </w:r>
            <w:r w:rsidR="004B360D" w:rsidRPr="00A17718">
              <w:rPr>
                <w:rFonts w:ascii="Arial" w:hAnsi="Arial" w:cs="Arial"/>
                <w:sz w:val="20"/>
              </w:rPr>
              <w:fldChar w:fldCharType="separate"/>
            </w:r>
            <w:r w:rsidRPr="00A17718">
              <w:rPr>
                <w:rFonts w:ascii="Arial" w:hAnsi="Arial" w:cs="Arial"/>
                <w:noProof/>
                <w:sz w:val="20"/>
              </w:rPr>
              <w:t> </w:t>
            </w:r>
            <w:r w:rsidRPr="00A17718">
              <w:rPr>
                <w:rFonts w:ascii="Arial" w:hAnsi="Arial" w:cs="Arial"/>
                <w:noProof/>
                <w:sz w:val="20"/>
              </w:rPr>
              <w:t> </w:t>
            </w:r>
            <w:r w:rsidRPr="00A17718">
              <w:rPr>
                <w:rFonts w:ascii="Arial" w:hAnsi="Arial" w:cs="Arial"/>
                <w:noProof/>
                <w:sz w:val="20"/>
              </w:rPr>
              <w:t> </w:t>
            </w:r>
            <w:r w:rsidRPr="00A17718">
              <w:rPr>
                <w:rFonts w:ascii="Arial" w:hAnsi="Arial" w:cs="Arial"/>
                <w:noProof/>
                <w:sz w:val="20"/>
              </w:rPr>
              <w:t> </w:t>
            </w:r>
            <w:r w:rsidRPr="00A17718">
              <w:rPr>
                <w:rFonts w:ascii="Arial" w:hAnsi="Arial" w:cs="Arial"/>
                <w:noProof/>
                <w:sz w:val="20"/>
              </w:rPr>
              <w:t> </w:t>
            </w:r>
            <w:r w:rsidR="004B360D" w:rsidRPr="00A17718">
              <w:rPr>
                <w:rFonts w:ascii="Arial" w:hAnsi="Arial" w:cs="Arial"/>
                <w:sz w:val="20"/>
              </w:rPr>
              <w:fldChar w:fldCharType="end"/>
            </w:r>
            <w:bookmarkEnd w:id="25"/>
          </w:p>
        </w:tc>
        <w:tc>
          <w:tcPr>
            <w:tcW w:w="900" w:type="dxa"/>
          </w:tcPr>
          <w:p w14:paraId="2661EAFF" w14:textId="77777777" w:rsidR="002D1206" w:rsidRPr="00A17718" w:rsidRDefault="004B360D" w:rsidP="00343DFC">
            <w:pPr>
              <w:rPr>
                <w:rFonts w:ascii="Arial" w:eastAsia="Arial" w:hAnsi="Arial" w:cs="Arial"/>
                <w:sz w:val="20"/>
              </w:rPr>
            </w:pPr>
            <w:r w:rsidRPr="00A17718">
              <w:rPr>
                <w:rFonts w:ascii="Arial" w:hAnsi="Arial" w:cs="Arial"/>
                <w:sz w:val="20"/>
              </w:rPr>
              <w:fldChar w:fldCharType="begin">
                <w:ffData>
                  <w:name w:val="Text11"/>
                  <w:enabled/>
                  <w:calcOnExit w:val="0"/>
                  <w:textInput/>
                </w:ffData>
              </w:fldChar>
            </w:r>
            <w:r w:rsidR="002D1206" w:rsidRPr="00A17718">
              <w:rPr>
                <w:rFonts w:ascii="Arial" w:hAnsi="Arial" w:cs="Arial"/>
                <w:sz w:val="20"/>
              </w:rPr>
              <w:instrText xml:space="preserve"> FORMTEXT </w:instrText>
            </w:r>
            <w:r w:rsidRPr="00A17718">
              <w:rPr>
                <w:rFonts w:ascii="Arial" w:hAnsi="Arial" w:cs="Arial"/>
                <w:sz w:val="20"/>
              </w:rPr>
            </w:r>
            <w:r w:rsidRPr="00A17718">
              <w:rPr>
                <w:rFonts w:ascii="Arial" w:hAnsi="Arial" w:cs="Arial"/>
                <w:sz w:val="20"/>
              </w:rPr>
              <w:fldChar w:fldCharType="separate"/>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Pr="00A17718">
              <w:rPr>
                <w:rFonts w:ascii="Arial" w:hAnsi="Arial" w:cs="Arial"/>
                <w:sz w:val="20"/>
              </w:rPr>
              <w:fldChar w:fldCharType="end"/>
            </w:r>
          </w:p>
        </w:tc>
        <w:tc>
          <w:tcPr>
            <w:tcW w:w="900" w:type="dxa"/>
          </w:tcPr>
          <w:p w14:paraId="1580FDA6" w14:textId="77777777" w:rsidR="002D1206" w:rsidRPr="00A17718" w:rsidRDefault="004B360D" w:rsidP="00343DFC">
            <w:pPr>
              <w:rPr>
                <w:rFonts w:ascii="Arial" w:eastAsia="Arial" w:hAnsi="Arial" w:cs="Arial"/>
                <w:sz w:val="20"/>
              </w:rPr>
            </w:pPr>
            <w:r w:rsidRPr="00A17718">
              <w:rPr>
                <w:rFonts w:ascii="Arial" w:hAnsi="Arial" w:cs="Arial"/>
                <w:sz w:val="20"/>
              </w:rPr>
              <w:fldChar w:fldCharType="begin">
                <w:ffData>
                  <w:name w:val="Text47"/>
                  <w:enabled/>
                  <w:calcOnExit w:val="0"/>
                  <w:textInput/>
                </w:ffData>
              </w:fldChar>
            </w:r>
            <w:r w:rsidR="002D1206" w:rsidRPr="00A17718">
              <w:rPr>
                <w:rFonts w:ascii="Arial" w:hAnsi="Arial" w:cs="Arial"/>
                <w:sz w:val="20"/>
              </w:rPr>
              <w:instrText xml:space="preserve"> FORMTEXT </w:instrText>
            </w:r>
            <w:r w:rsidRPr="00A17718">
              <w:rPr>
                <w:rFonts w:ascii="Arial" w:hAnsi="Arial" w:cs="Arial"/>
                <w:sz w:val="20"/>
              </w:rPr>
            </w:r>
            <w:r w:rsidRPr="00A17718">
              <w:rPr>
                <w:rFonts w:ascii="Arial" w:hAnsi="Arial" w:cs="Arial"/>
                <w:sz w:val="20"/>
              </w:rPr>
              <w:fldChar w:fldCharType="separate"/>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Pr="00A17718">
              <w:rPr>
                <w:rFonts w:ascii="Arial" w:hAnsi="Arial" w:cs="Arial"/>
                <w:sz w:val="20"/>
              </w:rPr>
              <w:fldChar w:fldCharType="end"/>
            </w:r>
          </w:p>
        </w:tc>
        <w:tc>
          <w:tcPr>
            <w:tcW w:w="1440" w:type="dxa"/>
          </w:tcPr>
          <w:p w14:paraId="108F87F3" w14:textId="77777777" w:rsidR="002D1206" w:rsidRPr="00A17718" w:rsidRDefault="004B360D" w:rsidP="00343DFC">
            <w:pPr>
              <w:rPr>
                <w:rFonts w:ascii="Arial" w:eastAsia="Arial" w:hAnsi="Arial" w:cs="Arial"/>
                <w:sz w:val="20"/>
              </w:rPr>
            </w:pPr>
            <w:r w:rsidRPr="00A17718">
              <w:rPr>
                <w:rFonts w:ascii="Arial" w:hAnsi="Arial" w:cs="Arial"/>
                <w:sz w:val="20"/>
              </w:rPr>
              <w:fldChar w:fldCharType="begin">
                <w:ffData>
                  <w:name w:val="Text12"/>
                  <w:enabled/>
                  <w:calcOnExit w:val="0"/>
                  <w:textInput/>
                </w:ffData>
              </w:fldChar>
            </w:r>
            <w:r w:rsidR="002D1206" w:rsidRPr="00A17718">
              <w:rPr>
                <w:rFonts w:ascii="Arial" w:hAnsi="Arial" w:cs="Arial"/>
                <w:sz w:val="20"/>
              </w:rPr>
              <w:instrText xml:space="preserve"> FORMTEXT </w:instrText>
            </w:r>
            <w:r w:rsidRPr="00A17718">
              <w:rPr>
                <w:rFonts w:ascii="Arial" w:hAnsi="Arial" w:cs="Arial"/>
                <w:sz w:val="20"/>
              </w:rPr>
            </w:r>
            <w:r w:rsidRPr="00A17718">
              <w:rPr>
                <w:rFonts w:ascii="Arial" w:hAnsi="Arial" w:cs="Arial"/>
                <w:sz w:val="20"/>
              </w:rPr>
              <w:fldChar w:fldCharType="separate"/>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Pr="00A17718">
              <w:rPr>
                <w:rFonts w:ascii="Arial" w:hAnsi="Arial" w:cs="Arial"/>
                <w:sz w:val="20"/>
              </w:rPr>
              <w:fldChar w:fldCharType="end"/>
            </w:r>
          </w:p>
        </w:tc>
        <w:tc>
          <w:tcPr>
            <w:tcW w:w="1620" w:type="dxa"/>
          </w:tcPr>
          <w:p w14:paraId="6D5F230E" w14:textId="77777777" w:rsidR="002D1206" w:rsidRPr="00A17718" w:rsidRDefault="004B360D" w:rsidP="00343DFC">
            <w:pPr>
              <w:rPr>
                <w:rFonts w:ascii="Arial" w:eastAsia="Arial" w:hAnsi="Arial" w:cs="Arial"/>
                <w:sz w:val="20"/>
              </w:rPr>
            </w:pPr>
            <w:r w:rsidRPr="00A17718">
              <w:rPr>
                <w:rFonts w:ascii="Arial" w:hAnsi="Arial" w:cs="Arial"/>
                <w:sz w:val="20"/>
              </w:rPr>
              <w:fldChar w:fldCharType="begin">
                <w:ffData>
                  <w:name w:val="Text13"/>
                  <w:enabled/>
                  <w:calcOnExit w:val="0"/>
                  <w:textInput/>
                </w:ffData>
              </w:fldChar>
            </w:r>
            <w:r w:rsidR="002D1206" w:rsidRPr="00A17718">
              <w:rPr>
                <w:rFonts w:ascii="Arial" w:hAnsi="Arial" w:cs="Arial"/>
                <w:sz w:val="20"/>
              </w:rPr>
              <w:instrText xml:space="preserve"> FORMTEXT </w:instrText>
            </w:r>
            <w:r w:rsidRPr="00A17718">
              <w:rPr>
                <w:rFonts w:ascii="Arial" w:hAnsi="Arial" w:cs="Arial"/>
                <w:sz w:val="20"/>
              </w:rPr>
            </w:r>
            <w:r w:rsidRPr="00A17718">
              <w:rPr>
                <w:rFonts w:ascii="Arial" w:hAnsi="Arial" w:cs="Arial"/>
                <w:sz w:val="20"/>
              </w:rPr>
              <w:fldChar w:fldCharType="separate"/>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Pr="00A17718">
              <w:rPr>
                <w:rFonts w:ascii="Arial" w:hAnsi="Arial" w:cs="Arial"/>
                <w:sz w:val="20"/>
              </w:rPr>
              <w:fldChar w:fldCharType="end"/>
            </w:r>
          </w:p>
        </w:tc>
        <w:bookmarkStart w:id="26" w:name="Text161"/>
        <w:tc>
          <w:tcPr>
            <w:tcW w:w="1440" w:type="dxa"/>
          </w:tcPr>
          <w:p w14:paraId="75D0CF9C" w14:textId="77777777" w:rsidR="002D1206" w:rsidRPr="00A17718" w:rsidRDefault="004B360D" w:rsidP="00343DFC">
            <w:pPr>
              <w:rPr>
                <w:rFonts w:ascii="Arial" w:eastAsia="Arial" w:hAnsi="Arial" w:cs="Arial"/>
                <w:sz w:val="20"/>
              </w:rPr>
            </w:pPr>
            <w:r w:rsidRPr="00A17718">
              <w:rPr>
                <w:rFonts w:ascii="Arial" w:hAnsi="Arial" w:cs="Arial"/>
                <w:sz w:val="20"/>
              </w:rPr>
              <w:fldChar w:fldCharType="begin">
                <w:ffData>
                  <w:name w:val="Text161"/>
                  <w:enabled/>
                  <w:calcOnExit w:val="0"/>
                  <w:textInput/>
                </w:ffData>
              </w:fldChar>
            </w:r>
            <w:r w:rsidR="002D1206" w:rsidRPr="00A17718">
              <w:rPr>
                <w:rFonts w:ascii="Arial" w:hAnsi="Arial" w:cs="Arial"/>
                <w:sz w:val="20"/>
              </w:rPr>
              <w:instrText xml:space="preserve"> FORMTEXT </w:instrText>
            </w:r>
            <w:r w:rsidRPr="00A17718">
              <w:rPr>
                <w:rFonts w:ascii="Arial" w:hAnsi="Arial" w:cs="Arial"/>
                <w:sz w:val="20"/>
              </w:rPr>
            </w:r>
            <w:r w:rsidRPr="00A17718">
              <w:rPr>
                <w:rFonts w:ascii="Arial" w:hAnsi="Arial" w:cs="Arial"/>
                <w:sz w:val="20"/>
              </w:rPr>
              <w:fldChar w:fldCharType="separate"/>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Pr="00A17718">
              <w:rPr>
                <w:rFonts w:ascii="Arial" w:hAnsi="Arial" w:cs="Arial"/>
                <w:sz w:val="20"/>
              </w:rPr>
              <w:fldChar w:fldCharType="end"/>
            </w:r>
            <w:bookmarkEnd w:id="26"/>
            <w:r w:rsidR="002D1206" w:rsidRPr="00A17718">
              <w:rPr>
                <w:rFonts w:ascii="Arial" w:eastAsia="Arial" w:hAnsi="Arial" w:cs="Arial"/>
                <w:sz w:val="20"/>
              </w:rPr>
              <w:t>/</w:t>
            </w:r>
            <w:bookmarkStart w:id="27" w:name="Text175"/>
            <w:r w:rsidRPr="00A17718">
              <w:rPr>
                <w:rFonts w:ascii="Arial" w:hAnsi="Arial" w:cs="Arial"/>
                <w:sz w:val="20"/>
              </w:rPr>
              <w:fldChar w:fldCharType="begin">
                <w:ffData>
                  <w:name w:val="Text175"/>
                  <w:enabled/>
                  <w:calcOnExit w:val="0"/>
                  <w:textInput/>
                </w:ffData>
              </w:fldChar>
            </w:r>
            <w:r w:rsidR="002D1206" w:rsidRPr="00A17718">
              <w:rPr>
                <w:rFonts w:ascii="Arial" w:hAnsi="Arial" w:cs="Arial"/>
                <w:sz w:val="20"/>
              </w:rPr>
              <w:instrText xml:space="preserve"> FORMTEXT </w:instrText>
            </w:r>
            <w:r w:rsidRPr="00A17718">
              <w:rPr>
                <w:rFonts w:ascii="Arial" w:hAnsi="Arial" w:cs="Arial"/>
                <w:sz w:val="20"/>
              </w:rPr>
            </w:r>
            <w:r w:rsidRPr="00A17718">
              <w:rPr>
                <w:rFonts w:ascii="Arial" w:hAnsi="Arial" w:cs="Arial"/>
                <w:sz w:val="20"/>
              </w:rPr>
              <w:fldChar w:fldCharType="separate"/>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Pr="00A17718">
              <w:rPr>
                <w:rFonts w:ascii="Arial" w:hAnsi="Arial" w:cs="Arial"/>
                <w:sz w:val="20"/>
              </w:rPr>
              <w:fldChar w:fldCharType="end"/>
            </w:r>
            <w:bookmarkEnd w:id="27"/>
          </w:p>
        </w:tc>
        <w:bookmarkStart w:id="28" w:name="Text178"/>
        <w:tc>
          <w:tcPr>
            <w:tcW w:w="1557" w:type="dxa"/>
          </w:tcPr>
          <w:p w14:paraId="66B999DE" w14:textId="77777777" w:rsidR="002D1206" w:rsidRPr="00A17718" w:rsidRDefault="004B360D" w:rsidP="00343DFC">
            <w:pPr>
              <w:rPr>
                <w:rFonts w:ascii="Arial" w:eastAsia="Arial" w:hAnsi="Arial" w:cs="Arial"/>
                <w:sz w:val="20"/>
              </w:rPr>
            </w:pPr>
            <w:r w:rsidRPr="00A17718">
              <w:rPr>
                <w:rFonts w:ascii="Arial" w:hAnsi="Arial" w:cs="Arial"/>
                <w:sz w:val="20"/>
              </w:rPr>
              <w:fldChar w:fldCharType="begin">
                <w:ffData>
                  <w:name w:val="Text178"/>
                  <w:enabled/>
                  <w:calcOnExit w:val="0"/>
                  <w:textInput/>
                </w:ffData>
              </w:fldChar>
            </w:r>
            <w:r w:rsidR="002D1206" w:rsidRPr="00A17718">
              <w:rPr>
                <w:rFonts w:ascii="Arial" w:hAnsi="Arial" w:cs="Arial"/>
                <w:sz w:val="20"/>
              </w:rPr>
              <w:instrText xml:space="preserve"> FORMTEXT </w:instrText>
            </w:r>
            <w:r w:rsidRPr="00A17718">
              <w:rPr>
                <w:rFonts w:ascii="Arial" w:hAnsi="Arial" w:cs="Arial"/>
                <w:sz w:val="20"/>
              </w:rPr>
            </w:r>
            <w:r w:rsidRPr="00A17718">
              <w:rPr>
                <w:rFonts w:ascii="Arial" w:hAnsi="Arial" w:cs="Arial"/>
                <w:sz w:val="20"/>
              </w:rPr>
              <w:fldChar w:fldCharType="separate"/>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Pr="00A17718">
              <w:rPr>
                <w:rFonts w:ascii="Arial" w:hAnsi="Arial" w:cs="Arial"/>
                <w:sz w:val="20"/>
              </w:rPr>
              <w:fldChar w:fldCharType="end"/>
            </w:r>
            <w:bookmarkEnd w:id="28"/>
            <w:r w:rsidR="002D1206" w:rsidRPr="00A17718">
              <w:rPr>
                <w:rFonts w:ascii="Arial" w:eastAsia="Arial" w:hAnsi="Arial" w:cs="Arial"/>
                <w:sz w:val="20"/>
              </w:rPr>
              <w:t>/</w:t>
            </w:r>
            <w:bookmarkStart w:id="29" w:name="Text179"/>
            <w:r w:rsidRPr="00A17718">
              <w:rPr>
                <w:rFonts w:ascii="Arial" w:hAnsi="Arial" w:cs="Arial"/>
                <w:sz w:val="20"/>
              </w:rPr>
              <w:fldChar w:fldCharType="begin">
                <w:ffData>
                  <w:name w:val="Text179"/>
                  <w:enabled/>
                  <w:calcOnExit w:val="0"/>
                  <w:textInput/>
                </w:ffData>
              </w:fldChar>
            </w:r>
            <w:r w:rsidR="002D1206" w:rsidRPr="00A17718">
              <w:rPr>
                <w:rFonts w:ascii="Arial" w:hAnsi="Arial" w:cs="Arial"/>
                <w:sz w:val="20"/>
              </w:rPr>
              <w:instrText xml:space="preserve"> FORMTEXT </w:instrText>
            </w:r>
            <w:r w:rsidRPr="00A17718">
              <w:rPr>
                <w:rFonts w:ascii="Arial" w:hAnsi="Arial" w:cs="Arial"/>
                <w:sz w:val="20"/>
              </w:rPr>
            </w:r>
            <w:r w:rsidRPr="00A17718">
              <w:rPr>
                <w:rFonts w:ascii="Arial" w:hAnsi="Arial" w:cs="Arial"/>
                <w:sz w:val="20"/>
              </w:rPr>
              <w:fldChar w:fldCharType="separate"/>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Pr="00A17718">
              <w:rPr>
                <w:rFonts w:ascii="Arial" w:hAnsi="Arial" w:cs="Arial"/>
                <w:sz w:val="20"/>
              </w:rPr>
              <w:fldChar w:fldCharType="end"/>
            </w:r>
            <w:bookmarkEnd w:id="29"/>
          </w:p>
        </w:tc>
      </w:tr>
      <w:tr w:rsidR="002D1206" w:rsidRPr="00A17718" w14:paraId="0D258887" w14:textId="77777777" w:rsidTr="002B5BF3">
        <w:tc>
          <w:tcPr>
            <w:tcW w:w="2610" w:type="dxa"/>
          </w:tcPr>
          <w:p w14:paraId="29D9FEE0" w14:textId="77777777" w:rsidR="002D1206" w:rsidRPr="00A17718" w:rsidRDefault="002D1206" w:rsidP="00343DFC">
            <w:pPr>
              <w:tabs>
                <w:tab w:val="left" w:pos="792"/>
                <w:tab w:val="right" w:pos="2394"/>
              </w:tabs>
              <w:rPr>
                <w:rFonts w:ascii="Arial" w:eastAsia="Arial" w:hAnsi="Arial" w:cs="Arial"/>
                <w:sz w:val="20"/>
              </w:rPr>
            </w:pPr>
            <w:r w:rsidRPr="00A17718">
              <w:rPr>
                <w:rFonts w:ascii="Arial" w:eastAsia="Arial" w:hAnsi="Arial" w:cs="Arial"/>
                <w:sz w:val="20"/>
              </w:rPr>
              <w:t>Name:</w:t>
            </w:r>
            <w:r w:rsidRPr="00A17718">
              <w:rPr>
                <w:rFonts w:ascii="Arial" w:hAnsi="Arial" w:cs="Arial"/>
                <w:sz w:val="20"/>
              </w:rPr>
              <w:tab/>
            </w:r>
            <w:r w:rsidR="004B360D" w:rsidRPr="00A17718">
              <w:rPr>
                <w:rFonts w:ascii="Arial" w:hAnsi="Arial" w:cs="Arial"/>
                <w:sz w:val="20"/>
              </w:rPr>
              <w:fldChar w:fldCharType="begin">
                <w:ffData>
                  <w:name w:val="Text10"/>
                  <w:enabled/>
                  <w:calcOnExit w:val="0"/>
                  <w:textInput/>
                </w:ffData>
              </w:fldChar>
            </w:r>
            <w:r w:rsidRPr="00A17718">
              <w:rPr>
                <w:rFonts w:ascii="Arial" w:hAnsi="Arial" w:cs="Arial"/>
                <w:sz w:val="20"/>
              </w:rPr>
              <w:instrText xml:space="preserve"> FORMTEXT </w:instrText>
            </w:r>
            <w:r w:rsidR="004B360D" w:rsidRPr="00A17718">
              <w:rPr>
                <w:rFonts w:ascii="Arial" w:hAnsi="Arial" w:cs="Arial"/>
                <w:sz w:val="20"/>
              </w:rPr>
            </w:r>
            <w:r w:rsidR="004B360D" w:rsidRPr="00A17718">
              <w:rPr>
                <w:rFonts w:ascii="Arial" w:hAnsi="Arial" w:cs="Arial"/>
                <w:sz w:val="20"/>
              </w:rPr>
              <w:fldChar w:fldCharType="separate"/>
            </w:r>
            <w:r w:rsidRPr="00A17718">
              <w:rPr>
                <w:rFonts w:ascii="Arial" w:hAnsi="Arial" w:cs="Arial"/>
                <w:noProof/>
                <w:sz w:val="20"/>
              </w:rPr>
              <w:t> </w:t>
            </w:r>
            <w:r w:rsidRPr="00A17718">
              <w:rPr>
                <w:rFonts w:ascii="Arial" w:hAnsi="Arial" w:cs="Arial"/>
                <w:noProof/>
                <w:sz w:val="20"/>
              </w:rPr>
              <w:t> </w:t>
            </w:r>
            <w:r w:rsidRPr="00A17718">
              <w:rPr>
                <w:rFonts w:ascii="Arial" w:hAnsi="Arial" w:cs="Arial"/>
                <w:noProof/>
                <w:sz w:val="20"/>
              </w:rPr>
              <w:t> </w:t>
            </w:r>
            <w:r w:rsidRPr="00A17718">
              <w:rPr>
                <w:rFonts w:ascii="Arial" w:hAnsi="Arial" w:cs="Arial"/>
                <w:noProof/>
                <w:sz w:val="20"/>
              </w:rPr>
              <w:t> </w:t>
            </w:r>
            <w:r w:rsidRPr="00A17718">
              <w:rPr>
                <w:rFonts w:ascii="Arial" w:hAnsi="Arial" w:cs="Arial"/>
                <w:noProof/>
                <w:sz w:val="20"/>
              </w:rPr>
              <w:t> </w:t>
            </w:r>
            <w:r w:rsidR="004B360D" w:rsidRPr="00A17718">
              <w:rPr>
                <w:rFonts w:ascii="Arial" w:hAnsi="Arial" w:cs="Arial"/>
                <w:sz w:val="20"/>
              </w:rPr>
              <w:fldChar w:fldCharType="end"/>
            </w:r>
          </w:p>
          <w:p w14:paraId="2B13993D" w14:textId="77777777" w:rsidR="002D1206" w:rsidRPr="00A17718" w:rsidRDefault="002D1206" w:rsidP="00343DFC">
            <w:pPr>
              <w:tabs>
                <w:tab w:val="left" w:pos="792"/>
              </w:tabs>
              <w:rPr>
                <w:rFonts w:ascii="Arial" w:eastAsia="Arial" w:hAnsi="Arial" w:cs="Arial"/>
                <w:sz w:val="20"/>
              </w:rPr>
            </w:pPr>
            <w:r w:rsidRPr="00A17718">
              <w:rPr>
                <w:rFonts w:ascii="Arial" w:eastAsia="Arial" w:hAnsi="Arial" w:cs="Arial"/>
                <w:sz w:val="20"/>
              </w:rPr>
              <w:t>Country:</w:t>
            </w:r>
            <w:r w:rsidRPr="00A17718">
              <w:rPr>
                <w:rFonts w:ascii="Arial" w:hAnsi="Arial" w:cs="Arial"/>
                <w:sz w:val="20"/>
              </w:rPr>
              <w:tab/>
            </w:r>
            <w:r w:rsidR="004B360D" w:rsidRPr="00A17718">
              <w:rPr>
                <w:rFonts w:ascii="Arial" w:hAnsi="Arial" w:cs="Arial"/>
                <w:sz w:val="20"/>
              </w:rPr>
              <w:fldChar w:fldCharType="begin">
                <w:ffData>
                  <w:name w:val="Text164"/>
                  <w:enabled/>
                  <w:calcOnExit w:val="0"/>
                  <w:textInput/>
                </w:ffData>
              </w:fldChar>
            </w:r>
            <w:r w:rsidRPr="00A17718">
              <w:rPr>
                <w:rFonts w:ascii="Arial" w:hAnsi="Arial" w:cs="Arial"/>
                <w:sz w:val="20"/>
              </w:rPr>
              <w:instrText xml:space="preserve"> FORMTEXT </w:instrText>
            </w:r>
            <w:r w:rsidR="004B360D" w:rsidRPr="00A17718">
              <w:rPr>
                <w:rFonts w:ascii="Arial" w:hAnsi="Arial" w:cs="Arial"/>
                <w:sz w:val="20"/>
              </w:rPr>
            </w:r>
            <w:r w:rsidR="004B360D" w:rsidRPr="00A17718">
              <w:rPr>
                <w:rFonts w:ascii="Arial" w:hAnsi="Arial" w:cs="Arial"/>
                <w:sz w:val="20"/>
              </w:rPr>
              <w:fldChar w:fldCharType="separate"/>
            </w:r>
            <w:r w:rsidRPr="00A17718">
              <w:rPr>
                <w:rFonts w:ascii="Arial" w:hAnsi="Arial" w:cs="Arial"/>
                <w:noProof/>
                <w:sz w:val="20"/>
              </w:rPr>
              <w:t> </w:t>
            </w:r>
            <w:r w:rsidRPr="00A17718">
              <w:rPr>
                <w:rFonts w:ascii="Arial" w:hAnsi="Arial" w:cs="Arial"/>
                <w:noProof/>
                <w:sz w:val="20"/>
              </w:rPr>
              <w:t> </w:t>
            </w:r>
            <w:r w:rsidRPr="00A17718">
              <w:rPr>
                <w:rFonts w:ascii="Arial" w:hAnsi="Arial" w:cs="Arial"/>
                <w:noProof/>
                <w:sz w:val="20"/>
              </w:rPr>
              <w:t> </w:t>
            </w:r>
            <w:r w:rsidRPr="00A17718">
              <w:rPr>
                <w:rFonts w:ascii="Arial" w:hAnsi="Arial" w:cs="Arial"/>
                <w:noProof/>
                <w:sz w:val="20"/>
              </w:rPr>
              <w:t> </w:t>
            </w:r>
            <w:r w:rsidRPr="00A17718">
              <w:rPr>
                <w:rFonts w:ascii="Arial" w:hAnsi="Arial" w:cs="Arial"/>
                <w:noProof/>
                <w:sz w:val="20"/>
              </w:rPr>
              <w:t> </w:t>
            </w:r>
            <w:r w:rsidR="004B360D" w:rsidRPr="00A17718">
              <w:rPr>
                <w:rFonts w:ascii="Arial" w:hAnsi="Arial" w:cs="Arial"/>
                <w:sz w:val="20"/>
              </w:rPr>
              <w:fldChar w:fldCharType="end"/>
            </w:r>
          </w:p>
        </w:tc>
        <w:tc>
          <w:tcPr>
            <w:tcW w:w="900" w:type="dxa"/>
          </w:tcPr>
          <w:p w14:paraId="29EA860A" w14:textId="77777777" w:rsidR="002D1206" w:rsidRPr="00A17718" w:rsidRDefault="004B360D" w:rsidP="00343DFC">
            <w:pPr>
              <w:rPr>
                <w:rFonts w:ascii="Arial" w:eastAsia="Arial" w:hAnsi="Arial" w:cs="Arial"/>
                <w:sz w:val="20"/>
              </w:rPr>
            </w:pPr>
            <w:r w:rsidRPr="00A17718">
              <w:rPr>
                <w:rFonts w:ascii="Arial" w:hAnsi="Arial" w:cs="Arial"/>
                <w:sz w:val="20"/>
              </w:rPr>
              <w:fldChar w:fldCharType="begin">
                <w:ffData>
                  <w:name w:val="Text11"/>
                  <w:enabled/>
                  <w:calcOnExit w:val="0"/>
                  <w:textInput/>
                </w:ffData>
              </w:fldChar>
            </w:r>
            <w:r w:rsidR="002D1206" w:rsidRPr="00A17718">
              <w:rPr>
                <w:rFonts w:ascii="Arial" w:hAnsi="Arial" w:cs="Arial"/>
                <w:sz w:val="20"/>
              </w:rPr>
              <w:instrText xml:space="preserve"> FORMTEXT </w:instrText>
            </w:r>
            <w:r w:rsidRPr="00A17718">
              <w:rPr>
                <w:rFonts w:ascii="Arial" w:hAnsi="Arial" w:cs="Arial"/>
                <w:sz w:val="20"/>
              </w:rPr>
            </w:r>
            <w:r w:rsidRPr="00A17718">
              <w:rPr>
                <w:rFonts w:ascii="Arial" w:hAnsi="Arial" w:cs="Arial"/>
                <w:sz w:val="20"/>
              </w:rPr>
              <w:fldChar w:fldCharType="separate"/>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Pr="00A17718">
              <w:rPr>
                <w:rFonts w:ascii="Arial" w:hAnsi="Arial" w:cs="Arial"/>
                <w:sz w:val="20"/>
              </w:rPr>
              <w:fldChar w:fldCharType="end"/>
            </w:r>
          </w:p>
        </w:tc>
        <w:tc>
          <w:tcPr>
            <w:tcW w:w="900" w:type="dxa"/>
          </w:tcPr>
          <w:p w14:paraId="2524EF0C" w14:textId="77777777" w:rsidR="002D1206" w:rsidRPr="00A17718" w:rsidRDefault="004B360D" w:rsidP="00343DFC">
            <w:pPr>
              <w:rPr>
                <w:rFonts w:ascii="Arial" w:eastAsia="Arial" w:hAnsi="Arial" w:cs="Arial"/>
                <w:sz w:val="20"/>
              </w:rPr>
            </w:pPr>
            <w:r w:rsidRPr="00A17718">
              <w:rPr>
                <w:rFonts w:ascii="Arial" w:hAnsi="Arial" w:cs="Arial"/>
                <w:sz w:val="20"/>
              </w:rPr>
              <w:fldChar w:fldCharType="begin">
                <w:ffData>
                  <w:name w:val="Text47"/>
                  <w:enabled/>
                  <w:calcOnExit w:val="0"/>
                  <w:textInput/>
                </w:ffData>
              </w:fldChar>
            </w:r>
            <w:r w:rsidR="002D1206" w:rsidRPr="00A17718">
              <w:rPr>
                <w:rFonts w:ascii="Arial" w:hAnsi="Arial" w:cs="Arial"/>
                <w:sz w:val="20"/>
              </w:rPr>
              <w:instrText xml:space="preserve"> FORMTEXT </w:instrText>
            </w:r>
            <w:r w:rsidRPr="00A17718">
              <w:rPr>
                <w:rFonts w:ascii="Arial" w:hAnsi="Arial" w:cs="Arial"/>
                <w:sz w:val="20"/>
              </w:rPr>
            </w:r>
            <w:r w:rsidRPr="00A17718">
              <w:rPr>
                <w:rFonts w:ascii="Arial" w:hAnsi="Arial" w:cs="Arial"/>
                <w:sz w:val="20"/>
              </w:rPr>
              <w:fldChar w:fldCharType="separate"/>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Pr="00A17718">
              <w:rPr>
                <w:rFonts w:ascii="Arial" w:hAnsi="Arial" w:cs="Arial"/>
                <w:sz w:val="20"/>
              </w:rPr>
              <w:fldChar w:fldCharType="end"/>
            </w:r>
          </w:p>
        </w:tc>
        <w:tc>
          <w:tcPr>
            <w:tcW w:w="1440" w:type="dxa"/>
          </w:tcPr>
          <w:p w14:paraId="14F368CB" w14:textId="77777777" w:rsidR="002D1206" w:rsidRPr="00A17718" w:rsidRDefault="004B360D" w:rsidP="00343DFC">
            <w:pPr>
              <w:rPr>
                <w:rFonts w:ascii="Arial" w:eastAsia="Arial" w:hAnsi="Arial" w:cs="Arial"/>
                <w:sz w:val="20"/>
              </w:rPr>
            </w:pPr>
            <w:r w:rsidRPr="00A17718">
              <w:rPr>
                <w:rFonts w:ascii="Arial" w:hAnsi="Arial" w:cs="Arial"/>
                <w:sz w:val="20"/>
              </w:rPr>
              <w:fldChar w:fldCharType="begin">
                <w:ffData>
                  <w:name w:val="Text12"/>
                  <w:enabled/>
                  <w:calcOnExit w:val="0"/>
                  <w:textInput/>
                </w:ffData>
              </w:fldChar>
            </w:r>
            <w:r w:rsidR="002D1206" w:rsidRPr="00A17718">
              <w:rPr>
                <w:rFonts w:ascii="Arial" w:hAnsi="Arial" w:cs="Arial"/>
                <w:sz w:val="20"/>
              </w:rPr>
              <w:instrText xml:space="preserve"> FORMTEXT </w:instrText>
            </w:r>
            <w:r w:rsidRPr="00A17718">
              <w:rPr>
                <w:rFonts w:ascii="Arial" w:hAnsi="Arial" w:cs="Arial"/>
                <w:sz w:val="20"/>
              </w:rPr>
            </w:r>
            <w:r w:rsidRPr="00A17718">
              <w:rPr>
                <w:rFonts w:ascii="Arial" w:hAnsi="Arial" w:cs="Arial"/>
                <w:sz w:val="20"/>
              </w:rPr>
              <w:fldChar w:fldCharType="separate"/>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Pr="00A17718">
              <w:rPr>
                <w:rFonts w:ascii="Arial" w:hAnsi="Arial" w:cs="Arial"/>
                <w:sz w:val="20"/>
              </w:rPr>
              <w:fldChar w:fldCharType="end"/>
            </w:r>
          </w:p>
        </w:tc>
        <w:tc>
          <w:tcPr>
            <w:tcW w:w="1620" w:type="dxa"/>
          </w:tcPr>
          <w:p w14:paraId="5907E785" w14:textId="77777777" w:rsidR="002D1206" w:rsidRPr="00A17718" w:rsidRDefault="004B360D" w:rsidP="00343DFC">
            <w:pPr>
              <w:rPr>
                <w:rFonts w:ascii="Arial" w:eastAsia="Arial" w:hAnsi="Arial" w:cs="Arial"/>
                <w:sz w:val="20"/>
              </w:rPr>
            </w:pPr>
            <w:r w:rsidRPr="00A17718">
              <w:rPr>
                <w:rFonts w:ascii="Arial" w:hAnsi="Arial" w:cs="Arial"/>
                <w:sz w:val="20"/>
              </w:rPr>
              <w:fldChar w:fldCharType="begin">
                <w:ffData>
                  <w:name w:val="Text13"/>
                  <w:enabled/>
                  <w:calcOnExit w:val="0"/>
                  <w:textInput/>
                </w:ffData>
              </w:fldChar>
            </w:r>
            <w:r w:rsidR="002D1206" w:rsidRPr="00A17718">
              <w:rPr>
                <w:rFonts w:ascii="Arial" w:hAnsi="Arial" w:cs="Arial"/>
                <w:sz w:val="20"/>
              </w:rPr>
              <w:instrText xml:space="preserve"> FORMTEXT </w:instrText>
            </w:r>
            <w:r w:rsidRPr="00A17718">
              <w:rPr>
                <w:rFonts w:ascii="Arial" w:hAnsi="Arial" w:cs="Arial"/>
                <w:sz w:val="20"/>
              </w:rPr>
            </w:r>
            <w:r w:rsidRPr="00A17718">
              <w:rPr>
                <w:rFonts w:ascii="Arial" w:hAnsi="Arial" w:cs="Arial"/>
                <w:sz w:val="20"/>
              </w:rPr>
              <w:fldChar w:fldCharType="separate"/>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Pr="00A17718">
              <w:rPr>
                <w:rFonts w:ascii="Arial" w:hAnsi="Arial" w:cs="Arial"/>
                <w:sz w:val="20"/>
              </w:rPr>
              <w:fldChar w:fldCharType="end"/>
            </w:r>
          </w:p>
        </w:tc>
        <w:tc>
          <w:tcPr>
            <w:tcW w:w="1440" w:type="dxa"/>
          </w:tcPr>
          <w:p w14:paraId="1F49C6DD" w14:textId="77777777" w:rsidR="002D1206" w:rsidRPr="00A17718" w:rsidRDefault="004B360D" w:rsidP="00343DFC">
            <w:pPr>
              <w:rPr>
                <w:rFonts w:ascii="Arial" w:eastAsia="Arial" w:hAnsi="Arial" w:cs="Arial"/>
                <w:sz w:val="20"/>
              </w:rPr>
            </w:pPr>
            <w:r w:rsidRPr="00A17718">
              <w:rPr>
                <w:rFonts w:ascii="Arial" w:hAnsi="Arial" w:cs="Arial"/>
                <w:sz w:val="20"/>
              </w:rPr>
              <w:fldChar w:fldCharType="begin">
                <w:ffData>
                  <w:name w:val="Text161"/>
                  <w:enabled/>
                  <w:calcOnExit w:val="0"/>
                  <w:textInput/>
                </w:ffData>
              </w:fldChar>
            </w:r>
            <w:r w:rsidR="002D1206" w:rsidRPr="00A17718">
              <w:rPr>
                <w:rFonts w:ascii="Arial" w:hAnsi="Arial" w:cs="Arial"/>
                <w:sz w:val="20"/>
              </w:rPr>
              <w:instrText xml:space="preserve"> FORMTEXT </w:instrText>
            </w:r>
            <w:r w:rsidRPr="00A17718">
              <w:rPr>
                <w:rFonts w:ascii="Arial" w:hAnsi="Arial" w:cs="Arial"/>
                <w:sz w:val="20"/>
              </w:rPr>
            </w:r>
            <w:r w:rsidRPr="00A17718">
              <w:rPr>
                <w:rFonts w:ascii="Arial" w:hAnsi="Arial" w:cs="Arial"/>
                <w:sz w:val="20"/>
              </w:rPr>
              <w:fldChar w:fldCharType="separate"/>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Pr="00A17718">
              <w:rPr>
                <w:rFonts w:ascii="Arial" w:hAnsi="Arial" w:cs="Arial"/>
                <w:sz w:val="20"/>
              </w:rPr>
              <w:fldChar w:fldCharType="end"/>
            </w:r>
            <w:r w:rsidR="002D1206" w:rsidRPr="00A17718">
              <w:rPr>
                <w:rFonts w:ascii="Arial" w:eastAsia="Arial" w:hAnsi="Arial" w:cs="Arial"/>
                <w:sz w:val="20"/>
              </w:rPr>
              <w:t>/</w:t>
            </w:r>
            <w:bookmarkStart w:id="30" w:name="Text176"/>
            <w:r w:rsidRPr="00A17718">
              <w:rPr>
                <w:rFonts w:ascii="Arial" w:hAnsi="Arial" w:cs="Arial"/>
                <w:sz w:val="20"/>
              </w:rPr>
              <w:fldChar w:fldCharType="begin">
                <w:ffData>
                  <w:name w:val="Text176"/>
                  <w:enabled/>
                  <w:calcOnExit w:val="0"/>
                  <w:textInput/>
                </w:ffData>
              </w:fldChar>
            </w:r>
            <w:r w:rsidR="002D1206" w:rsidRPr="00A17718">
              <w:rPr>
                <w:rFonts w:ascii="Arial" w:hAnsi="Arial" w:cs="Arial"/>
                <w:sz w:val="20"/>
              </w:rPr>
              <w:instrText xml:space="preserve"> FORMTEXT </w:instrText>
            </w:r>
            <w:r w:rsidRPr="00A17718">
              <w:rPr>
                <w:rFonts w:ascii="Arial" w:hAnsi="Arial" w:cs="Arial"/>
                <w:sz w:val="20"/>
              </w:rPr>
            </w:r>
            <w:r w:rsidRPr="00A17718">
              <w:rPr>
                <w:rFonts w:ascii="Arial" w:hAnsi="Arial" w:cs="Arial"/>
                <w:sz w:val="20"/>
              </w:rPr>
              <w:fldChar w:fldCharType="separate"/>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Pr="00A17718">
              <w:rPr>
                <w:rFonts w:ascii="Arial" w:hAnsi="Arial" w:cs="Arial"/>
                <w:sz w:val="20"/>
              </w:rPr>
              <w:fldChar w:fldCharType="end"/>
            </w:r>
            <w:bookmarkEnd w:id="30"/>
          </w:p>
        </w:tc>
        <w:bookmarkStart w:id="31" w:name="Text180"/>
        <w:tc>
          <w:tcPr>
            <w:tcW w:w="1557" w:type="dxa"/>
          </w:tcPr>
          <w:p w14:paraId="6C5ED530" w14:textId="77777777" w:rsidR="002D1206" w:rsidRPr="00A17718" w:rsidRDefault="004B360D" w:rsidP="00343DFC">
            <w:pPr>
              <w:rPr>
                <w:rFonts w:ascii="Arial" w:eastAsia="Arial" w:hAnsi="Arial" w:cs="Arial"/>
                <w:sz w:val="20"/>
              </w:rPr>
            </w:pPr>
            <w:r w:rsidRPr="00A17718">
              <w:rPr>
                <w:rFonts w:ascii="Arial" w:hAnsi="Arial" w:cs="Arial"/>
                <w:sz w:val="20"/>
              </w:rPr>
              <w:fldChar w:fldCharType="begin">
                <w:ffData>
                  <w:name w:val="Text180"/>
                  <w:enabled/>
                  <w:calcOnExit w:val="0"/>
                  <w:textInput/>
                </w:ffData>
              </w:fldChar>
            </w:r>
            <w:r w:rsidR="002D1206" w:rsidRPr="00A17718">
              <w:rPr>
                <w:rFonts w:ascii="Arial" w:hAnsi="Arial" w:cs="Arial"/>
                <w:sz w:val="20"/>
              </w:rPr>
              <w:instrText xml:space="preserve"> FORMTEXT </w:instrText>
            </w:r>
            <w:r w:rsidRPr="00A17718">
              <w:rPr>
                <w:rFonts w:ascii="Arial" w:hAnsi="Arial" w:cs="Arial"/>
                <w:sz w:val="20"/>
              </w:rPr>
            </w:r>
            <w:r w:rsidRPr="00A17718">
              <w:rPr>
                <w:rFonts w:ascii="Arial" w:hAnsi="Arial" w:cs="Arial"/>
                <w:sz w:val="20"/>
              </w:rPr>
              <w:fldChar w:fldCharType="separate"/>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Pr="00A17718">
              <w:rPr>
                <w:rFonts w:ascii="Arial" w:hAnsi="Arial" w:cs="Arial"/>
                <w:sz w:val="20"/>
              </w:rPr>
              <w:fldChar w:fldCharType="end"/>
            </w:r>
            <w:bookmarkEnd w:id="31"/>
            <w:r w:rsidR="002D1206" w:rsidRPr="00A17718">
              <w:rPr>
                <w:rFonts w:ascii="Arial" w:eastAsia="Arial" w:hAnsi="Arial" w:cs="Arial"/>
                <w:sz w:val="20"/>
              </w:rPr>
              <w:t>/</w:t>
            </w:r>
            <w:bookmarkStart w:id="32" w:name="Text181"/>
            <w:r w:rsidRPr="00A17718">
              <w:rPr>
                <w:rFonts w:ascii="Arial" w:hAnsi="Arial" w:cs="Arial"/>
                <w:sz w:val="20"/>
              </w:rPr>
              <w:fldChar w:fldCharType="begin">
                <w:ffData>
                  <w:name w:val="Text181"/>
                  <w:enabled/>
                  <w:calcOnExit w:val="0"/>
                  <w:textInput/>
                </w:ffData>
              </w:fldChar>
            </w:r>
            <w:r w:rsidR="002D1206" w:rsidRPr="00A17718">
              <w:rPr>
                <w:rFonts w:ascii="Arial" w:hAnsi="Arial" w:cs="Arial"/>
                <w:sz w:val="20"/>
              </w:rPr>
              <w:instrText xml:space="preserve"> FORMTEXT </w:instrText>
            </w:r>
            <w:r w:rsidRPr="00A17718">
              <w:rPr>
                <w:rFonts w:ascii="Arial" w:hAnsi="Arial" w:cs="Arial"/>
                <w:sz w:val="20"/>
              </w:rPr>
            </w:r>
            <w:r w:rsidRPr="00A17718">
              <w:rPr>
                <w:rFonts w:ascii="Arial" w:hAnsi="Arial" w:cs="Arial"/>
                <w:sz w:val="20"/>
              </w:rPr>
              <w:fldChar w:fldCharType="separate"/>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Pr="00A17718">
              <w:rPr>
                <w:rFonts w:ascii="Arial" w:hAnsi="Arial" w:cs="Arial"/>
                <w:sz w:val="20"/>
              </w:rPr>
              <w:fldChar w:fldCharType="end"/>
            </w:r>
            <w:bookmarkEnd w:id="32"/>
          </w:p>
        </w:tc>
      </w:tr>
      <w:tr w:rsidR="002D1206" w:rsidRPr="00A17718" w14:paraId="004BB710" w14:textId="77777777" w:rsidTr="002B5BF3">
        <w:tc>
          <w:tcPr>
            <w:tcW w:w="2610" w:type="dxa"/>
          </w:tcPr>
          <w:p w14:paraId="73F360B5" w14:textId="77777777" w:rsidR="002D1206" w:rsidRPr="00A17718" w:rsidRDefault="002D1206" w:rsidP="00343DFC">
            <w:pPr>
              <w:tabs>
                <w:tab w:val="left" w:pos="792"/>
                <w:tab w:val="right" w:pos="2394"/>
              </w:tabs>
              <w:rPr>
                <w:rFonts w:ascii="Arial" w:eastAsia="Arial" w:hAnsi="Arial" w:cs="Arial"/>
                <w:sz w:val="20"/>
              </w:rPr>
            </w:pPr>
            <w:r w:rsidRPr="00A17718">
              <w:rPr>
                <w:rFonts w:ascii="Arial" w:eastAsia="Arial" w:hAnsi="Arial" w:cs="Arial"/>
                <w:sz w:val="20"/>
              </w:rPr>
              <w:t>Name:</w:t>
            </w:r>
            <w:r w:rsidRPr="00A17718">
              <w:rPr>
                <w:rFonts w:ascii="Arial" w:hAnsi="Arial" w:cs="Arial"/>
                <w:sz w:val="20"/>
              </w:rPr>
              <w:tab/>
            </w:r>
            <w:r w:rsidR="004B360D" w:rsidRPr="00A17718">
              <w:rPr>
                <w:rFonts w:ascii="Arial" w:hAnsi="Arial" w:cs="Arial"/>
                <w:sz w:val="20"/>
              </w:rPr>
              <w:fldChar w:fldCharType="begin">
                <w:ffData>
                  <w:name w:val="Text10"/>
                  <w:enabled/>
                  <w:calcOnExit w:val="0"/>
                  <w:textInput/>
                </w:ffData>
              </w:fldChar>
            </w:r>
            <w:r w:rsidRPr="00A17718">
              <w:rPr>
                <w:rFonts w:ascii="Arial" w:hAnsi="Arial" w:cs="Arial"/>
                <w:sz w:val="20"/>
              </w:rPr>
              <w:instrText xml:space="preserve"> FORMTEXT </w:instrText>
            </w:r>
            <w:r w:rsidR="004B360D" w:rsidRPr="00A17718">
              <w:rPr>
                <w:rFonts w:ascii="Arial" w:hAnsi="Arial" w:cs="Arial"/>
                <w:sz w:val="20"/>
              </w:rPr>
            </w:r>
            <w:r w:rsidR="004B360D" w:rsidRPr="00A17718">
              <w:rPr>
                <w:rFonts w:ascii="Arial" w:hAnsi="Arial" w:cs="Arial"/>
                <w:sz w:val="20"/>
              </w:rPr>
              <w:fldChar w:fldCharType="separate"/>
            </w:r>
            <w:r w:rsidRPr="00A17718">
              <w:rPr>
                <w:rFonts w:ascii="Arial" w:hAnsi="Arial" w:cs="Arial"/>
                <w:noProof/>
                <w:sz w:val="20"/>
              </w:rPr>
              <w:t> </w:t>
            </w:r>
            <w:r w:rsidRPr="00A17718">
              <w:rPr>
                <w:rFonts w:ascii="Arial" w:hAnsi="Arial" w:cs="Arial"/>
                <w:noProof/>
                <w:sz w:val="20"/>
              </w:rPr>
              <w:t> </w:t>
            </w:r>
            <w:r w:rsidRPr="00A17718">
              <w:rPr>
                <w:rFonts w:ascii="Arial" w:hAnsi="Arial" w:cs="Arial"/>
                <w:noProof/>
                <w:sz w:val="20"/>
              </w:rPr>
              <w:t> </w:t>
            </w:r>
            <w:r w:rsidRPr="00A17718">
              <w:rPr>
                <w:rFonts w:ascii="Arial" w:hAnsi="Arial" w:cs="Arial"/>
                <w:noProof/>
                <w:sz w:val="20"/>
              </w:rPr>
              <w:t> </w:t>
            </w:r>
            <w:r w:rsidRPr="00A17718">
              <w:rPr>
                <w:rFonts w:ascii="Arial" w:hAnsi="Arial" w:cs="Arial"/>
                <w:noProof/>
                <w:sz w:val="20"/>
              </w:rPr>
              <w:t> </w:t>
            </w:r>
            <w:r w:rsidR="004B360D" w:rsidRPr="00A17718">
              <w:rPr>
                <w:rFonts w:ascii="Arial" w:hAnsi="Arial" w:cs="Arial"/>
                <w:sz w:val="20"/>
              </w:rPr>
              <w:fldChar w:fldCharType="end"/>
            </w:r>
          </w:p>
          <w:p w14:paraId="5AD1EC66" w14:textId="77777777" w:rsidR="002D1206" w:rsidRPr="00A17718" w:rsidRDefault="002D1206" w:rsidP="00343DFC">
            <w:pPr>
              <w:tabs>
                <w:tab w:val="left" w:pos="792"/>
              </w:tabs>
              <w:rPr>
                <w:rFonts w:ascii="Arial" w:eastAsia="Arial" w:hAnsi="Arial" w:cs="Arial"/>
                <w:sz w:val="20"/>
              </w:rPr>
            </w:pPr>
            <w:r w:rsidRPr="00A17718">
              <w:rPr>
                <w:rFonts w:ascii="Arial" w:eastAsia="Arial" w:hAnsi="Arial" w:cs="Arial"/>
                <w:sz w:val="20"/>
              </w:rPr>
              <w:t>Country:</w:t>
            </w:r>
            <w:r w:rsidRPr="00A17718">
              <w:rPr>
                <w:rFonts w:ascii="Arial" w:hAnsi="Arial" w:cs="Arial"/>
                <w:sz w:val="20"/>
              </w:rPr>
              <w:tab/>
            </w:r>
            <w:r w:rsidR="004B360D" w:rsidRPr="00A17718">
              <w:rPr>
                <w:rFonts w:ascii="Arial" w:hAnsi="Arial" w:cs="Arial"/>
                <w:sz w:val="20"/>
              </w:rPr>
              <w:fldChar w:fldCharType="begin">
                <w:ffData>
                  <w:name w:val="Text164"/>
                  <w:enabled/>
                  <w:calcOnExit w:val="0"/>
                  <w:textInput/>
                </w:ffData>
              </w:fldChar>
            </w:r>
            <w:r w:rsidRPr="00A17718">
              <w:rPr>
                <w:rFonts w:ascii="Arial" w:hAnsi="Arial" w:cs="Arial"/>
                <w:sz w:val="20"/>
              </w:rPr>
              <w:instrText xml:space="preserve"> FORMTEXT </w:instrText>
            </w:r>
            <w:r w:rsidR="004B360D" w:rsidRPr="00A17718">
              <w:rPr>
                <w:rFonts w:ascii="Arial" w:hAnsi="Arial" w:cs="Arial"/>
                <w:sz w:val="20"/>
              </w:rPr>
            </w:r>
            <w:r w:rsidR="004B360D" w:rsidRPr="00A17718">
              <w:rPr>
                <w:rFonts w:ascii="Arial" w:hAnsi="Arial" w:cs="Arial"/>
                <w:sz w:val="20"/>
              </w:rPr>
              <w:fldChar w:fldCharType="separate"/>
            </w:r>
            <w:r w:rsidRPr="00A17718">
              <w:rPr>
                <w:rFonts w:ascii="Arial" w:hAnsi="Arial" w:cs="Arial"/>
                <w:noProof/>
                <w:sz w:val="20"/>
              </w:rPr>
              <w:t> </w:t>
            </w:r>
            <w:r w:rsidRPr="00A17718">
              <w:rPr>
                <w:rFonts w:ascii="Arial" w:hAnsi="Arial" w:cs="Arial"/>
                <w:noProof/>
                <w:sz w:val="20"/>
              </w:rPr>
              <w:t> </w:t>
            </w:r>
            <w:r w:rsidRPr="00A17718">
              <w:rPr>
                <w:rFonts w:ascii="Arial" w:hAnsi="Arial" w:cs="Arial"/>
                <w:noProof/>
                <w:sz w:val="20"/>
              </w:rPr>
              <w:t> </w:t>
            </w:r>
            <w:r w:rsidRPr="00A17718">
              <w:rPr>
                <w:rFonts w:ascii="Arial" w:hAnsi="Arial" w:cs="Arial"/>
                <w:noProof/>
                <w:sz w:val="20"/>
              </w:rPr>
              <w:t> </w:t>
            </w:r>
            <w:r w:rsidRPr="00A17718">
              <w:rPr>
                <w:rFonts w:ascii="Arial" w:hAnsi="Arial" w:cs="Arial"/>
                <w:noProof/>
                <w:sz w:val="20"/>
              </w:rPr>
              <w:t> </w:t>
            </w:r>
            <w:r w:rsidR="004B360D" w:rsidRPr="00A17718">
              <w:rPr>
                <w:rFonts w:ascii="Arial" w:hAnsi="Arial" w:cs="Arial"/>
                <w:sz w:val="20"/>
              </w:rPr>
              <w:fldChar w:fldCharType="end"/>
            </w:r>
          </w:p>
        </w:tc>
        <w:tc>
          <w:tcPr>
            <w:tcW w:w="900" w:type="dxa"/>
          </w:tcPr>
          <w:p w14:paraId="4266ED94" w14:textId="77777777" w:rsidR="002D1206" w:rsidRPr="00A17718" w:rsidRDefault="004B360D" w:rsidP="00343DFC">
            <w:pPr>
              <w:rPr>
                <w:rFonts w:ascii="Arial" w:eastAsia="Arial" w:hAnsi="Arial" w:cs="Arial"/>
                <w:sz w:val="20"/>
              </w:rPr>
            </w:pPr>
            <w:r w:rsidRPr="00A17718">
              <w:rPr>
                <w:rFonts w:ascii="Arial" w:hAnsi="Arial" w:cs="Arial"/>
                <w:sz w:val="20"/>
              </w:rPr>
              <w:fldChar w:fldCharType="begin">
                <w:ffData>
                  <w:name w:val="Text11"/>
                  <w:enabled/>
                  <w:calcOnExit w:val="0"/>
                  <w:textInput/>
                </w:ffData>
              </w:fldChar>
            </w:r>
            <w:r w:rsidR="002D1206" w:rsidRPr="00A17718">
              <w:rPr>
                <w:rFonts w:ascii="Arial" w:hAnsi="Arial" w:cs="Arial"/>
                <w:sz w:val="20"/>
              </w:rPr>
              <w:instrText xml:space="preserve"> FORMTEXT </w:instrText>
            </w:r>
            <w:r w:rsidRPr="00A17718">
              <w:rPr>
                <w:rFonts w:ascii="Arial" w:hAnsi="Arial" w:cs="Arial"/>
                <w:sz w:val="20"/>
              </w:rPr>
            </w:r>
            <w:r w:rsidRPr="00A17718">
              <w:rPr>
                <w:rFonts w:ascii="Arial" w:hAnsi="Arial" w:cs="Arial"/>
                <w:sz w:val="20"/>
              </w:rPr>
              <w:fldChar w:fldCharType="separate"/>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Pr="00A17718">
              <w:rPr>
                <w:rFonts w:ascii="Arial" w:hAnsi="Arial" w:cs="Arial"/>
                <w:sz w:val="20"/>
              </w:rPr>
              <w:fldChar w:fldCharType="end"/>
            </w:r>
          </w:p>
        </w:tc>
        <w:tc>
          <w:tcPr>
            <w:tcW w:w="900" w:type="dxa"/>
          </w:tcPr>
          <w:p w14:paraId="01B52F85" w14:textId="77777777" w:rsidR="002D1206" w:rsidRPr="00A17718" w:rsidRDefault="004B360D" w:rsidP="00343DFC">
            <w:pPr>
              <w:rPr>
                <w:rFonts w:ascii="Arial" w:eastAsia="Arial" w:hAnsi="Arial" w:cs="Arial"/>
                <w:sz w:val="20"/>
              </w:rPr>
            </w:pPr>
            <w:r w:rsidRPr="00A17718">
              <w:rPr>
                <w:rFonts w:ascii="Arial" w:hAnsi="Arial" w:cs="Arial"/>
                <w:sz w:val="20"/>
              </w:rPr>
              <w:fldChar w:fldCharType="begin">
                <w:ffData>
                  <w:name w:val="Text47"/>
                  <w:enabled/>
                  <w:calcOnExit w:val="0"/>
                  <w:textInput/>
                </w:ffData>
              </w:fldChar>
            </w:r>
            <w:r w:rsidR="002D1206" w:rsidRPr="00A17718">
              <w:rPr>
                <w:rFonts w:ascii="Arial" w:hAnsi="Arial" w:cs="Arial"/>
                <w:sz w:val="20"/>
              </w:rPr>
              <w:instrText xml:space="preserve"> FORMTEXT </w:instrText>
            </w:r>
            <w:r w:rsidRPr="00A17718">
              <w:rPr>
                <w:rFonts w:ascii="Arial" w:hAnsi="Arial" w:cs="Arial"/>
                <w:sz w:val="20"/>
              </w:rPr>
            </w:r>
            <w:r w:rsidRPr="00A17718">
              <w:rPr>
                <w:rFonts w:ascii="Arial" w:hAnsi="Arial" w:cs="Arial"/>
                <w:sz w:val="20"/>
              </w:rPr>
              <w:fldChar w:fldCharType="separate"/>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Pr="00A17718">
              <w:rPr>
                <w:rFonts w:ascii="Arial" w:hAnsi="Arial" w:cs="Arial"/>
                <w:sz w:val="20"/>
              </w:rPr>
              <w:fldChar w:fldCharType="end"/>
            </w:r>
          </w:p>
        </w:tc>
        <w:tc>
          <w:tcPr>
            <w:tcW w:w="1440" w:type="dxa"/>
          </w:tcPr>
          <w:p w14:paraId="1EECB23F" w14:textId="77777777" w:rsidR="002D1206" w:rsidRPr="00A17718" w:rsidRDefault="004B360D" w:rsidP="00343DFC">
            <w:pPr>
              <w:rPr>
                <w:rFonts w:ascii="Arial" w:eastAsia="Arial" w:hAnsi="Arial" w:cs="Arial"/>
                <w:sz w:val="20"/>
              </w:rPr>
            </w:pPr>
            <w:r w:rsidRPr="00A17718">
              <w:rPr>
                <w:rFonts w:ascii="Arial" w:hAnsi="Arial" w:cs="Arial"/>
                <w:sz w:val="20"/>
              </w:rPr>
              <w:fldChar w:fldCharType="begin">
                <w:ffData>
                  <w:name w:val="Text12"/>
                  <w:enabled/>
                  <w:calcOnExit w:val="0"/>
                  <w:textInput/>
                </w:ffData>
              </w:fldChar>
            </w:r>
            <w:r w:rsidR="002D1206" w:rsidRPr="00A17718">
              <w:rPr>
                <w:rFonts w:ascii="Arial" w:hAnsi="Arial" w:cs="Arial"/>
                <w:sz w:val="20"/>
              </w:rPr>
              <w:instrText xml:space="preserve"> FORMTEXT </w:instrText>
            </w:r>
            <w:r w:rsidRPr="00A17718">
              <w:rPr>
                <w:rFonts w:ascii="Arial" w:hAnsi="Arial" w:cs="Arial"/>
                <w:sz w:val="20"/>
              </w:rPr>
            </w:r>
            <w:r w:rsidRPr="00A17718">
              <w:rPr>
                <w:rFonts w:ascii="Arial" w:hAnsi="Arial" w:cs="Arial"/>
                <w:sz w:val="20"/>
              </w:rPr>
              <w:fldChar w:fldCharType="separate"/>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Pr="00A17718">
              <w:rPr>
                <w:rFonts w:ascii="Arial" w:hAnsi="Arial" w:cs="Arial"/>
                <w:sz w:val="20"/>
              </w:rPr>
              <w:fldChar w:fldCharType="end"/>
            </w:r>
          </w:p>
        </w:tc>
        <w:tc>
          <w:tcPr>
            <w:tcW w:w="1620" w:type="dxa"/>
          </w:tcPr>
          <w:p w14:paraId="797EE5D0" w14:textId="77777777" w:rsidR="002D1206" w:rsidRPr="00A17718" w:rsidRDefault="004B360D" w:rsidP="00343DFC">
            <w:pPr>
              <w:rPr>
                <w:rFonts w:ascii="Arial" w:eastAsia="Arial" w:hAnsi="Arial" w:cs="Arial"/>
                <w:sz w:val="20"/>
              </w:rPr>
            </w:pPr>
            <w:r w:rsidRPr="00A17718">
              <w:rPr>
                <w:rFonts w:ascii="Arial" w:hAnsi="Arial" w:cs="Arial"/>
                <w:sz w:val="20"/>
              </w:rPr>
              <w:fldChar w:fldCharType="begin">
                <w:ffData>
                  <w:name w:val="Text13"/>
                  <w:enabled/>
                  <w:calcOnExit w:val="0"/>
                  <w:textInput/>
                </w:ffData>
              </w:fldChar>
            </w:r>
            <w:r w:rsidR="002D1206" w:rsidRPr="00A17718">
              <w:rPr>
                <w:rFonts w:ascii="Arial" w:hAnsi="Arial" w:cs="Arial"/>
                <w:sz w:val="20"/>
              </w:rPr>
              <w:instrText xml:space="preserve"> FORMTEXT </w:instrText>
            </w:r>
            <w:r w:rsidRPr="00A17718">
              <w:rPr>
                <w:rFonts w:ascii="Arial" w:hAnsi="Arial" w:cs="Arial"/>
                <w:sz w:val="20"/>
              </w:rPr>
            </w:r>
            <w:r w:rsidRPr="00A17718">
              <w:rPr>
                <w:rFonts w:ascii="Arial" w:hAnsi="Arial" w:cs="Arial"/>
                <w:sz w:val="20"/>
              </w:rPr>
              <w:fldChar w:fldCharType="separate"/>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Pr="00A17718">
              <w:rPr>
                <w:rFonts w:ascii="Arial" w:hAnsi="Arial" w:cs="Arial"/>
                <w:sz w:val="20"/>
              </w:rPr>
              <w:fldChar w:fldCharType="end"/>
            </w:r>
          </w:p>
        </w:tc>
        <w:tc>
          <w:tcPr>
            <w:tcW w:w="1440" w:type="dxa"/>
          </w:tcPr>
          <w:p w14:paraId="144365FC" w14:textId="77777777" w:rsidR="002D1206" w:rsidRPr="00A17718" w:rsidRDefault="004B360D" w:rsidP="00343DFC">
            <w:pPr>
              <w:rPr>
                <w:rFonts w:ascii="Arial" w:eastAsia="Arial" w:hAnsi="Arial" w:cs="Arial"/>
                <w:sz w:val="20"/>
              </w:rPr>
            </w:pPr>
            <w:r w:rsidRPr="00A17718">
              <w:rPr>
                <w:rFonts w:ascii="Arial" w:hAnsi="Arial" w:cs="Arial"/>
                <w:sz w:val="20"/>
              </w:rPr>
              <w:fldChar w:fldCharType="begin">
                <w:ffData>
                  <w:name w:val="Text161"/>
                  <w:enabled/>
                  <w:calcOnExit w:val="0"/>
                  <w:textInput/>
                </w:ffData>
              </w:fldChar>
            </w:r>
            <w:r w:rsidR="002D1206" w:rsidRPr="00A17718">
              <w:rPr>
                <w:rFonts w:ascii="Arial" w:hAnsi="Arial" w:cs="Arial"/>
                <w:sz w:val="20"/>
              </w:rPr>
              <w:instrText xml:space="preserve"> FORMTEXT </w:instrText>
            </w:r>
            <w:r w:rsidRPr="00A17718">
              <w:rPr>
                <w:rFonts w:ascii="Arial" w:hAnsi="Arial" w:cs="Arial"/>
                <w:sz w:val="20"/>
              </w:rPr>
            </w:r>
            <w:r w:rsidRPr="00A17718">
              <w:rPr>
                <w:rFonts w:ascii="Arial" w:hAnsi="Arial" w:cs="Arial"/>
                <w:sz w:val="20"/>
              </w:rPr>
              <w:fldChar w:fldCharType="separate"/>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Pr="00A17718">
              <w:rPr>
                <w:rFonts w:ascii="Arial" w:hAnsi="Arial" w:cs="Arial"/>
                <w:sz w:val="20"/>
              </w:rPr>
              <w:fldChar w:fldCharType="end"/>
            </w:r>
            <w:r w:rsidR="002D1206" w:rsidRPr="00A17718">
              <w:rPr>
                <w:rFonts w:ascii="Arial" w:eastAsia="Arial" w:hAnsi="Arial" w:cs="Arial"/>
                <w:sz w:val="20"/>
              </w:rPr>
              <w:t>/</w:t>
            </w:r>
            <w:bookmarkStart w:id="33" w:name="Text177"/>
            <w:r w:rsidRPr="00A17718">
              <w:rPr>
                <w:rFonts w:ascii="Arial" w:hAnsi="Arial" w:cs="Arial"/>
                <w:sz w:val="20"/>
              </w:rPr>
              <w:fldChar w:fldCharType="begin">
                <w:ffData>
                  <w:name w:val="Text177"/>
                  <w:enabled/>
                  <w:calcOnExit w:val="0"/>
                  <w:textInput/>
                </w:ffData>
              </w:fldChar>
            </w:r>
            <w:r w:rsidR="002D1206" w:rsidRPr="00A17718">
              <w:rPr>
                <w:rFonts w:ascii="Arial" w:hAnsi="Arial" w:cs="Arial"/>
                <w:sz w:val="20"/>
              </w:rPr>
              <w:instrText xml:space="preserve"> FORMTEXT </w:instrText>
            </w:r>
            <w:r w:rsidRPr="00A17718">
              <w:rPr>
                <w:rFonts w:ascii="Arial" w:hAnsi="Arial" w:cs="Arial"/>
                <w:sz w:val="20"/>
              </w:rPr>
            </w:r>
            <w:r w:rsidRPr="00A17718">
              <w:rPr>
                <w:rFonts w:ascii="Arial" w:hAnsi="Arial" w:cs="Arial"/>
                <w:sz w:val="20"/>
              </w:rPr>
              <w:fldChar w:fldCharType="separate"/>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Pr="00A17718">
              <w:rPr>
                <w:rFonts w:ascii="Arial" w:hAnsi="Arial" w:cs="Arial"/>
                <w:sz w:val="20"/>
              </w:rPr>
              <w:fldChar w:fldCharType="end"/>
            </w:r>
            <w:bookmarkEnd w:id="33"/>
          </w:p>
        </w:tc>
        <w:bookmarkStart w:id="34" w:name="Text182"/>
        <w:tc>
          <w:tcPr>
            <w:tcW w:w="1557" w:type="dxa"/>
          </w:tcPr>
          <w:p w14:paraId="78AC2D1D" w14:textId="77777777" w:rsidR="002D1206" w:rsidRPr="00A17718" w:rsidRDefault="004B360D" w:rsidP="00343DFC">
            <w:pPr>
              <w:rPr>
                <w:rFonts w:ascii="Arial" w:eastAsia="Arial" w:hAnsi="Arial" w:cs="Arial"/>
                <w:sz w:val="20"/>
              </w:rPr>
            </w:pPr>
            <w:r w:rsidRPr="00A17718">
              <w:rPr>
                <w:rFonts w:ascii="Arial" w:hAnsi="Arial" w:cs="Arial"/>
                <w:sz w:val="20"/>
              </w:rPr>
              <w:fldChar w:fldCharType="begin">
                <w:ffData>
                  <w:name w:val="Text182"/>
                  <w:enabled/>
                  <w:calcOnExit w:val="0"/>
                  <w:textInput/>
                </w:ffData>
              </w:fldChar>
            </w:r>
            <w:r w:rsidR="002D1206" w:rsidRPr="00A17718">
              <w:rPr>
                <w:rFonts w:ascii="Arial" w:hAnsi="Arial" w:cs="Arial"/>
                <w:sz w:val="20"/>
              </w:rPr>
              <w:instrText xml:space="preserve"> FORMTEXT </w:instrText>
            </w:r>
            <w:r w:rsidRPr="00A17718">
              <w:rPr>
                <w:rFonts w:ascii="Arial" w:hAnsi="Arial" w:cs="Arial"/>
                <w:sz w:val="20"/>
              </w:rPr>
            </w:r>
            <w:r w:rsidRPr="00A17718">
              <w:rPr>
                <w:rFonts w:ascii="Arial" w:hAnsi="Arial" w:cs="Arial"/>
                <w:sz w:val="20"/>
              </w:rPr>
              <w:fldChar w:fldCharType="separate"/>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Pr="00A17718">
              <w:rPr>
                <w:rFonts w:ascii="Arial" w:hAnsi="Arial" w:cs="Arial"/>
                <w:sz w:val="20"/>
              </w:rPr>
              <w:fldChar w:fldCharType="end"/>
            </w:r>
            <w:bookmarkEnd w:id="34"/>
            <w:r w:rsidR="002D1206" w:rsidRPr="00A17718">
              <w:rPr>
                <w:rFonts w:ascii="Arial" w:eastAsia="Arial" w:hAnsi="Arial" w:cs="Arial"/>
                <w:sz w:val="20"/>
              </w:rPr>
              <w:t>/</w:t>
            </w:r>
            <w:bookmarkStart w:id="35" w:name="Text183"/>
            <w:r w:rsidRPr="00A17718">
              <w:rPr>
                <w:rFonts w:ascii="Arial" w:hAnsi="Arial" w:cs="Arial"/>
                <w:sz w:val="20"/>
              </w:rPr>
              <w:fldChar w:fldCharType="begin">
                <w:ffData>
                  <w:name w:val="Text183"/>
                  <w:enabled/>
                  <w:calcOnExit w:val="0"/>
                  <w:textInput/>
                </w:ffData>
              </w:fldChar>
            </w:r>
            <w:r w:rsidR="002D1206" w:rsidRPr="00A17718">
              <w:rPr>
                <w:rFonts w:ascii="Arial" w:hAnsi="Arial" w:cs="Arial"/>
                <w:sz w:val="20"/>
              </w:rPr>
              <w:instrText xml:space="preserve"> FORMTEXT </w:instrText>
            </w:r>
            <w:r w:rsidRPr="00A17718">
              <w:rPr>
                <w:rFonts w:ascii="Arial" w:hAnsi="Arial" w:cs="Arial"/>
                <w:sz w:val="20"/>
              </w:rPr>
            </w:r>
            <w:r w:rsidRPr="00A17718">
              <w:rPr>
                <w:rFonts w:ascii="Arial" w:hAnsi="Arial" w:cs="Arial"/>
                <w:sz w:val="20"/>
              </w:rPr>
              <w:fldChar w:fldCharType="separate"/>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Pr="00A17718">
              <w:rPr>
                <w:rFonts w:ascii="Arial" w:hAnsi="Arial" w:cs="Arial"/>
                <w:sz w:val="20"/>
              </w:rPr>
              <w:fldChar w:fldCharType="end"/>
            </w:r>
            <w:bookmarkEnd w:id="35"/>
          </w:p>
        </w:tc>
      </w:tr>
    </w:tbl>
    <w:p w14:paraId="73BA884C" w14:textId="77777777" w:rsidR="002D1206" w:rsidRPr="00A17718" w:rsidRDefault="002D1206" w:rsidP="006F3DEE">
      <w:pPr>
        <w:rPr>
          <w:rFonts w:ascii="Arial" w:eastAsia="Arial" w:hAnsi="Arial" w:cs="Arial"/>
          <w:sz w:val="20"/>
        </w:rPr>
      </w:pPr>
    </w:p>
    <w:p w14:paraId="560BC13F" w14:textId="77777777" w:rsidR="002D1206" w:rsidRPr="00A17718" w:rsidRDefault="002D1206" w:rsidP="00E64443">
      <w:pPr>
        <w:rPr>
          <w:rFonts w:ascii="Arial" w:eastAsia="Arial" w:hAnsi="Arial" w:cs="Arial"/>
          <w:b/>
          <w:bCs/>
          <w:sz w:val="20"/>
        </w:rPr>
      </w:pPr>
      <w:r w:rsidRPr="00A17718">
        <w:rPr>
          <w:rFonts w:ascii="Arial" w:eastAsia="Arial" w:hAnsi="Arial" w:cs="Arial"/>
          <w:b/>
          <w:bCs/>
          <w:sz w:val="20"/>
        </w:rPr>
        <w:t>English Language Qualifications</w:t>
      </w:r>
      <w:r w:rsidRPr="00A17718">
        <w:rPr>
          <w:rFonts w:ascii="Arial" w:eastAsia="Arial" w:hAnsi="Arial" w:cs="Arial"/>
          <w:sz w:val="20"/>
        </w:rPr>
        <w:t>:</w:t>
      </w:r>
    </w:p>
    <w:p w14:paraId="1C017CDC" w14:textId="77777777" w:rsidR="002D1206" w:rsidRPr="00A17718" w:rsidRDefault="002D1206" w:rsidP="00E64443">
      <w:pPr>
        <w:rPr>
          <w:rFonts w:ascii="Arial" w:eastAsia="Arial" w:hAnsi="Arial" w:cs="Arial"/>
          <w:i/>
          <w:iCs/>
          <w:sz w:val="20"/>
        </w:rPr>
      </w:pPr>
      <w:r w:rsidRPr="00A17718">
        <w:rPr>
          <w:rFonts w:ascii="Arial" w:eastAsia="Arial" w:hAnsi="Arial" w:cs="Arial"/>
          <w:sz w:val="20"/>
        </w:rPr>
        <w:t xml:space="preserve">Is English your first/native language: Yes/No*                 </w:t>
      </w:r>
      <w:r w:rsidRPr="00A17718">
        <w:rPr>
          <w:rFonts w:ascii="Arial" w:eastAsia="Arial" w:hAnsi="Arial" w:cs="Arial"/>
          <w:i/>
          <w:iCs/>
          <w:sz w:val="20"/>
        </w:rPr>
        <w:t>*Please delete where appropriate</w:t>
      </w:r>
    </w:p>
    <w:p w14:paraId="001FB7C7" w14:textId="3679E300" w:rsidR="002D1206" w:rsidRPr="00A17718" w:rsidRDefault="002D1206" w:rsidP="00E64443">
      <w:pPr>
        <w:rPr>
          <w:rFonts w:ascii="Arial" w:eastAsia="Arial" w:hAnsi="Arial" w:cs="Arial"/>
          <w:sz w:val="20"/>
        </w:rPr>
      </w:pPr>
      <w:r w:rsidRPr="00A17718">
        <w:rPr>
          <w:rFonts w:ascii="Arial" w:eastAsia="Arial" w:hAnsi="Arial" w:cs="Arial"/>
          <w:sz w:val="20"/>
        </w:rPr>
        <w:t xml:space="preserve">If English is NOT your first Language, you must meet the School and IMS English Language requirements.  </w:t>
      </w:r>
    </w:p>
    <w:p w14:paraId="5BD9F514" w14:textId="77777777" w:rsidR="00D83906" w:rsidRPr="00A17718" w:rsidRDefault="00D83906" w:rsidP="00E64443">
      <w:pPr>
        <w:rPr>
          <w:rFonts w:ascii="Arial" w:eastAsia="Arial" w:hAnsi="Arial" w:cs="Arial"/>
          <w:i/>
          <w:iCs/>
          <w:sz w:val="20"/>
        </w:rPr>
      </w:pPr>
    </w:p>
    <w:tbl>
      <w:tblPr>
        <w:tblW w:w="104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3420"/>
        <w:gridCol w:w="3717"/>
      </w:tblGrid>
      <w:tr w:rsidR="002D1206" w:rsidRPr="00A17718" w14:paraId="718A5FF9" w14:textId="77777777" w:rsidTr="002B5BF3">
        <w:trPr>
          <w:trHeight w:val="332"/>
        </w:trPr>
        <w:tc>
          <w:tcPr>
            <w:tcW w:w="3330" w:type="dxa"/>
          </w:tcPr>
          <w:p w14:paraId="539BEB6A" w14:textId="77777777" w:rsidR="002D1206" w:rsidRPr="00A17718" w:rsidRDefault="002D1206" w:rsidP="00093E52">
            <w:pPr>
              <w:rPr>
                <w:rFonts w:ascii="Arial" w:eastAsia="Arial" w:hAnsi="Arial" w:cs="Arial"/>
                <w:sz w:val="20"/>
              </w:rPr>
            </w:pPr>
            <w:r w:rsidRPr="00A17718">
              <w:rPr>
                <w:rFonts w:ascii="Arial" w:eastAsia="Arial" w:hAnsi="Arial" w:cs="Arial"/>
                <w:sz w:val="20"/>
              </w:rPr>
              <w:t>IELTS Score and Test Date</w:t>
            </w:r>
          </w:p>
        </w:tc>
        <w:tc>
          <w:tcPr>
            <w:tcW w:w="3420" w:type="dxa"/>
          </w:tcPr>
          <w:p w14:paraId="1FA31FFF" w14:textId="77777777" w:rsidR="002D1206" w:rsidRPr="00A17718" w:rsidRDefault="002D1206" w:rsidP="00093E52">
            <w:pPr>
              <w:rPr>
                <w:rFonts w:ascii="Arial" w:eastAsia="Arial" w:hAnsi="Arial" w:cs="Arial"/>
                <w:sz w:val="20"/>
              </w:rPr>
            </w:pPr>
            <w:r w:rsidRPr="00A17718">
              <w:rPr>
                <w:rFonts w:ascii="Arial" w:eastAsia="Arial" w:hAnsi="Arial" w:cs="Arial"/>
                <w:sz w:val="20"/>
              </w:rPr>
              <w:t>TOEFL Score and Test Date</w:t>
            </w:r>
          </w:p>
        </w:tc>
        <w:tc>
          <w:tcPr>
            <w:tcW w:w="3717" w:type="dxa"/>
          </w:tcPr>
          <w:p w14:paraId="500F2EFC" w14:textId="77777777" w:rsidR="002D1206" w:rsidRPr="00A17718" w:rsidRDefault="002D1206" w:rsidP="00093E52">
            <w:pPr>
              <w:rPr>
                <w:rFonts w:ascii="Arial" w:eastAsia="Arial" w:hAnsi="Arial" w:cs="Arial"/>
                <w:sz w:val="20"/>
              </w:rPr>
            </w:pPr>
            <w:r w:rsidRPr="00A17718">
              <w:rPr>
                <w:rFonts w:ascii="Arial" w:eastAsia="Arial" w:hAnsi="Arial" w:cs="Arial"/>
                <w:sz w:val="20"/>
              </w:rPr>
              <w:t>Other Qualification (give details)</w:t>
            </w:r>
          </w:p>
        </w:tc>
      </w:tr>
      <w:tr w:rsidR="002D1206" w:rsidRPr="00A17718" w14:paraId="2F64659A" w14:textId="77777777" w:rsidTr="002B5BF3">
        <w:trPr>
          <w:trHeight w:val="548"/>
        </w:trPr>
        <w:tc>
          <w:tcPr>
            <w:tcW w:w="3330" w:type="dxa"/>
          </w:tcPr>
          <w:p w14:paraId="6490B8E8" w14:textId="77777777" w:rsidR="002D1206" w:rsidRPr="00A17718" w:rsidRDefault="002D1206" w:rsidP="00093E52">
            <w:pPr>
              <w:tabs>
                <w:tab w:val="left" w:pos="1242"/>
              </w:tabs>
              <w:rPr>
                <w:rFonts w:ascii="Arial" w:eastAsia="Arial" w:hAnsi="Arial" w:cs="Arial"/>
                <w:sz w:val="20"/>
              </w:rPr>
            </w:pPr>
            <w:r w:rsidRPr="00A17718">
              <w:rPr>
                <w:rFonts w:ascii="Arial" w:eastAsia="Arial" w:hAnsi="Arial" w:cs="Arial"/>
                <w:sz w:val="20"/>
              </w:rPr>
              <w:t xml:space="preserve">Score: </w:t>
            </w:r>
            <w:r w:rsidRPr="00A17718">
              <w:rPr>
                <w:rFonts w:ascii="Arial" w:hAnsi="Arial" w:cs="Arial"/>
                <w:sz w:val="20"/>
              </w:rPr>
              <w:tab/>
            </w:r>
            <w:r w:rsidR="004B360D" w:rsidRPr="00A17718">
              <w:rPr>
                <w:rFonts w:ascii="Arial" w:hAnsi="Arial" w:cs="Arial"/>
                <w:sz w:val="20"/>
              </w:rPr>
              <w:fldChar w:fldCharType="begin">
                <w:ffData>
                  <w:name w:val="Text103"/>
                  <w:enabled/>
                  <w:calcOnExit w:val="0"/>
                  <w:textInput/>
                </w:ffData>
              </w:fldChar>
            </w:r>
            <w:r w:rsidRPr="00A17718">
              <w:rPr>
                <w:rFonts w:ascii="Arial" w:hAnsi="Arial" w:cs="Arial"/>
                <w:sz w:val="20"/>
              </w:rPr>
              <w:instrText xml:space="preserve"> FORMTEXT </w:instrText>
            </w:r>
            <w:r w:rsidR="004B360D" w:rsidRPr="00A17718">
              <w:rPr>
                <w:rFonts w:ascii="Arial" w:hAnsi="Arial" w:cs="Arial"/>
                <w:sz w:val="20"/>
              </w:rPr>
            </w:r>
            <w:r w:rsidR="004B360D" w:rsidRPr="00A17718">
              <w:rPr>
                <w:rFonts w:ascii="Arial" w:hAnsi="Arial" w:cs="Arial"/>
                <w:sz w:val="20"/>
              </w:rPr>
              <w:fldChar w:fldCharType="separate"/>
            </w:r>
            <w:r w:rsidRPr="00A17718">
              <w:rPr>
                <w:rFonts w:ascii="Cambria Math" w:hAnsi="Cambria Math" w:cs="Cambria Math"/>
                <w:noProof/>
                <w:sz w:val="20"/>
              </w:rPr>
              <w:t> </w:t>
            </w:r>
            <w:r w:rsidRPr="00A17718">
              <w:rPr>
                <w:rFonts w:ascii="Cambria Math" w:hAnsi="Cambria Math" w:cs="Cambria Math"/>
                <w:noProof/>
                <w:sz w:val="20"/>
              </w:rPr>
              <w:t> </w:t>
            </w:r>
            <w:r w:rsidRPr="00A17718">
              <w:rPr>
                <w:rFonts w:ascii="Cambria Math" w:hAnsi="Cambria Math" w:cs="Cambria Math"/>
                <w:noProof/>
                <w:sz w:val="20"/>
              </w:rPr>
              <w:t> </w:t>
            </w:r>
            <w:r w:rsidRPr="00A17718">
              <w:rPr>
                <w:rFonts w:ascii="Cambria Math" w:hAnsi="Cambria Math" w:cs="Cambria Math"/>
                <w:noProof/>
                <w:sz w:val="20"/>
              </w:rPr>
              <w:t> </w:t>
            </w:r>
            <w:r w:rsidRPr="00A17718">
              <w:rPr>
                <w:rFonts w:ascii="Cambria Math" w:hAnsi="Cambria Math" w:cs="Cambria Math"/>
                <w:noProof/>
                <w:sz w:val="20"/>
              </w:rPr>
              <w:t> </w:t>
            </w:r>
            <w:r w:rsidR="004B360D" w:rsidRPr="00A17718">
              <w:rPr>
                <w:rFonts w:ascii="Arial" w:hAnsi="Arial" w:cs="Arial"/>
                <w:sz w:val="20"/>
              </w:rPr>
              <w:fldChar w:fldCharType="end"/>
            </w:r>
          </w:p>
          <w:p w14:paraId="1F129A63" w14:textId="77777777" w:rsidR="002D1206" w:rsidRPr="00A17718" w:rsidRDefault="002D1206" w:rsidP="00093E52">
            <w:pPr>
              <w:tabs>
                <w:tab w:val="left" w:pos="1242"/>
              </w:tabs>
              <w:rPr>
                <w:rFonts w:ascii="Arial" w:eastAsia="Arial" w:hAnsi="Arial" w:cs="Arial"/>
                <w:sz w:val="20"/>
              </w:rPr>
            </w:pPr>
            <w:r w:rsidRPr="00A17718">
              <w:rPr>
                <w:rFonts w:ascii="Arial" w:eastAsia="Arial" w:hAnsi="Arial" w:cs="Arial"/>
                <w:sz w:val="20"/>
              </w:rPr>
              <w:t>Test Date:</w:t>
            </w:r>
            <w:r w:rsidRPr="00A17718">
              <w:rPr>
                <w:rFonts w:ascii="Arial" w:hAnsi="Arial" w:cs="Arial"/>
                <w:sz w:val="20"/>
              </w:rPr>
              <w:tab/>
            </w:r>
            <w:r w:rsidR="004B360D" w:rsidRPr="00A17718">
              <w:rPr>
                <w:rFonts w:ascii="Arial" w:hAnsi="Arial" w:cs="Arial"/>
                <w:sz w:val="20"/>
              </w:rPr>
              <w:fldChar w:fldCharType="begin">
                <w:ffData>
                  <w:name w:val="Text186"/>
                  <w:enabled/>
                  <w:calcOnExit w:val="0"/>
                  <w:textInput/>
                </w:ffData>
              </w:fldChar>
            </w:r>
            <w:r w:rsidRPr="00A17718">
              <w:rPr>
                <w:rFonts w:ascii="Arial" w:hAnsi="Arial" w:cs="Arial"/>
                <w:sz w:val="20"/>
              </w:rPr>
              <w:instrText xml:space="preserve"> FORMTEXT </w:instrText>
            </w:r>
            <w:r w:rsidR="004B360D" w:rsidRPr="00A17718">
              <w:rPr>
                <w:rFonts w:ascii="Arial" w:hAnsi="Arial" w:cs="Arial"/>
                <w:sz w:val="20"/>
              </w:rPr>
            </w:r>
            <w:r w:rsidR="004B360D" w:rsidRPr="00A17718">
              <w:rPr>
                <w:rFonts w:ascii="Arial" w:hAnsi="Arial" w:cs="Arial"/>
                <w:sz w:val="20"/>
              </w:rPr>
              <w:fldChar w:fldCharType="separate"/>
            </w:r>
            <w:r w:rsidRPr="00A17718">
              <w:rPr>
                <w:rFonts w:ascii="Arial" w:hAnsi="Arial" w:cs="Arial"/>
                <w:noProof/>
                <w:sz w:val="20"/>
              </w:rPr>
              <w:t> </w:t>
            </w:r>
            <w:r w:rsidRPr="00A17718">
              <w:rPr>
                <w:rFonts w:ascii="Arial" w:hAnsi="Arial" w:cs="Arial"/>
                <w:noProof/>
                <w:sz w:val="20"/>
              </w:rPr>
              <w:t> </w:t>
            </w:r>
            <w:r w:rsidRPr="00A17718">
              <w:rPr>
                <w:rFonts w:ascii="Arial" w:hAnsi="Arial" w:cs="Arial"/>
                <w:noProof/>
                <w:sz w:val="20"/>
              </w:rPr>
              <w:t> </w:t>
            </w:r>
            <w:r w:rsidRPr="00A17718">
              <w:rPr>
                <w:rFonts w:ascii="Arial" w:hAnsi="Arial" w:cs="Arial"/>
                <w:noProof/>
                <w:sz w:val="20"/>
              </w:rPr>
              <w:t> </w:t>
            </w:r>
            <w:r w:rsidRPr="00A17718">
              <w:rPr>
                <w:rFonts w:ascii="Arial" w:hAnsi="Arial" w:cs="Arial"/>
                <w:noProof/>
                <w:sz w:val="20"/>
              </w:rPr>
              <w:t> </w:t>
            </w:r>
            <w:r w:rsidR="004B360D" w:rsidRPr="00A17718">
              <w:rPr>
                <w:rFonts w:ascii="Arial" w:hAnsi="Arial" w:cs="Arial"/>
                <w:sz w:val="20"/>
              </w:rPr>
              <w:fldChar w:fldCharType="end"/>
            </w:r>
          </w:p>
        </w:tc>
        <w:tc>
          <w:tcPr>
            <w:tcW w:w="3420" w:type="dxa"/>
          </w:tcPr>
          <w:p w14:paraId="27B99657" w14:textId="77777777" w:rsidR="002D1206" w:rsidRPr="00A17718" w:rsidRDefault="002D1206" w:rsidP="00093E52">
            <w:pPr>
              <w:tabs>
                <w:tab w:val="left" w:pos="1152"/>
              </w:tabs>
              <w:rPr>
                <w:rFonts w:ascii="Arial" w:eastAsia="Arial" w:hAnsi="Arial" w:cs="Arial"/>
                <w:sz w:val="20"/>
              </w:rPr>
            </w:pPr>
            <w:r w:rsidRPr="00A17718">
              <w:rPr>
                <w:rFonts w:ascii="Arial" w:eastAsia="Arial" w:hAnsi="Arial" w:cs="Arial"/>
                <w:sz w:val="20"/>
              </w:rPr>
              <w:t xml:space="preserve">Score: </w:t>
            </w:r>
            <w:r w:rsidRPr="00A17718">
              <w:rPr>
                <w:rFonts w:ascii="Arial" w:hAnsi="Arial" w:cs="Arial"/>
                <w:sz w:val="20"/>
              </w:rPr>
              <w:tab/>
            </w:r>
            <w:r w:rsidR="004B360D" w:rsidRPr="00A17718">
              <w:rPr>
                <w:rFonts w:ascii="Arial" w:hAnsi="Arial" w:cs="Arial"/>
                <w:sz w:val="20"/>
              </w:rPr>
              <w:fldChar w:fldCharType="begin">
                <w:ffData>
                  <w:name w:val="Text104"/>
                  <w:enabled/>
                  <w:calcOnExit w:val="0"/>
                  <w:textInput/>
                </w:ffData>
              </w:fldChar>
            </w:r>
            <w:r w:rsidRPr="00A17718">
              <w:rPr>
                <w:rFonts w:ascii="Arial" w:hAnsi="Arial" w:cs="Arial"/>
                <w:sz w:val="20"/>
              </w:rPr>
              <w:instrText xml:space="preserve"> FORMTEXT </w:instrText>
            </w:r>
            <w:r w:rsidR="004B360D" w:rsidRPr="00A17718">
              <w:rPr>
                <w:rFonts w:ascii="Arial" w:hAnsi="Arial" w:cs="Arial"/>
                <w:sz w:val="20"/>
              </w:rPr>
            </w:r>
            <w:r w:rsidR="004B360D" w:rsidRPr="00A17718">
              <w:rPr>
                <w:rFonts w:ascii="Arial" w:hAnsi="Arial" w:cs="Arial"/>
                <w:sz w:val="20"/>
              </w:rPr>
              <w:fldChar w:fldCharType="separate"/>
            </w:r>
            <w:r w:rsidRPr="00A17718">
              <w:rPr>
                <w:rFonts w:ascii="Cambria Math" w:hAnsi="Cambria Math" w:cs="Cambria Math"/>
                <w:noProof/>
                <w:sz w:val="20"/>
              </w:rPr>
              <w:t> </w:t>
            </w:r>
            <w:r w:rsidRPr="00A17718">
              <w:rPr>
                <w:rFonts w:ascii="Cambria Math" w:hAnsi="Cambria Math" w:cs="Cambria Math"/>
                <w:noProof/>
                <w:sz w:val="20"/>
              </w:rPr>
              <w:t> </w:t>
            </w:r>
            <w:r w:rsidRPr="00A17718">
              <w:rPr>
                <w:rFonts w:ascii="Cambria Math" w:hAnsi="Cambria Math" w:cs="Cambria Math"/>
                <w:noProof/>
                <w:sz w:val="20"/>
              </w:rPr>
              <w:t> </w:t>
            </w:r>
            <w:r w:rsidRPr="00A17718">
              <w:rPr>
                <w:rFonts w:ascii="Cambria Math" w:hAnsi="Cambria Math" w:cs="Cambria Math"/>
                <w:noProof/>
                <w:sz w:val="20"/>
              </w:rPr>
              <w:t> </w:t>
            </w:r>
            <w:r w:rsidRPr="00A17718">
              <w:rPr>
                <w:rFonts w:ascii="Cambria Math" w:hAnsi="Cambria Math" w:cs="Cambria Math"/>
                <w:noProof/>
                <w:sz w:val="20"/>
              </w:rPr>
              <w:t> </w:t>
            </w:r>
            <w:r w:rsidR="004B360D" w:rsidRPr="00A17718">
              <w:rPr>
                <w:rFonts w:ascii="Arial" w:hAnsi="Arial" w:cs="Arial"/>
                <w:sz w:val="20"/>
              </w:rPr>
              <w:fldChar w:fldCharType="end"/>
            </w:r>
          </w:p>
          <w:p w14:paraId="15C9614C" w14:textId="77777777" w:rsidR="002D1206" w:rsidRPr="00A17718" w:rsidRDefault="002D1206" w:rsidP="00093E52">
            <w:pPr>
              <w:tabs>
                <w:tab w:val="left" w:pos="1152"/>
              </w:tabs>
              <w:rPr>
                <w:rFonts w:ascii="Arial" w:eastAsia="Arial" w:hAnsi="Arial" w:cs="Arial"/>
                <w:sz w:val="20"/>
              </w:rPr>
            </w:pPr>
            <w:r w:rsidRPr="00A17718">
              <w:rPr>
                <w:rFonts w:ascii="Arial" w:eastAsia="Arial" w:hAnsi="Arial" w:cs="Arial"/>
                <w:sz w:val="20"/>
              </w:rPr>
              <w:t>Test Date:</w:t>
            </w:r>
            <w:r w:rsidRPr="00A17718">
              <w:rPr>
                <w:rFonts w:ascii="Arial" w:hAnsi="Arial" w:cs="Arial"/>
                <w:sz w:val="20"/>
              </w:rPr>
              <w:tab/>
            </w:r>
            <w:r w:rsidR="004B360D" w:rsidRPr="00A17718">
              <w:rPr>
                <w:rFonts w:ascii="Arial" w:hAnsi="Arial" w:cs="Arial"/>
                <w:sz w:val="20"/>
              </w:rPr>
              <w:fldChar w:fldCharType="begin">
                <w:ffData>
                  <w:name w:val="Text187"/>
                  <w:enabled/>
                  <w:calcOnExit w:val="0"/>
                  <w:textInput/>
                </w:ffData>
              </w:fldChar>
            </w:r>
            <w:r w:rsidRPr="00A17718">
              <w:rPr>
                <w:rFonts w:ascii="Arial" w:hAnsi="Arial" w:cs="Arial"/>
                <w:sz w:val="20"/>
              </w:rPr>
              <w:instrText xml:space="preserve"> FORMTEXT </w:instrText>
            </w:r>
            <w:r w:rsidR="004B360D" w:rsidRPr="00A17718">
              <w:rPr>
                <w:rFonts w:ascii="Arial" w:hAnsi="Arial" w:cs="Arial"/>
                <w:sz w:val="20"/>
              </w:rPr>
            </w:r>
            <w:r w:rsidR="004B360D" w:rsidRPr="00A17718">
              <w:rPr>
                <w:rFonts w:ascii="Arial" w:hAnsi="Arial" w:cs="Arial"/>
                <w:sz w:val="20"/>
              </w:rPr>
              <w:fldChar w:fldCharType="separate"/>
            </w:r>
            <w:r w:rsidRPr="00A17718">
              <w:rPr>
                <w:rFonts w:ascii="Arial" w:hAnsi="Arial" w:cs="Arial"/>
                <w:noProof/>
                <w:sz w:val="20"/>
              </w:rPr>
              <w:t> </w:t>
            </w:r>
            <w:r w:rsidRPr="00A17718">
              <w:rPr>
                <w:rFonts w:ascii="Arial" w:hAnsi="Arial" w:cs="Arial"/>
                <w:noProof/>
                <w:sz w:val="20"/>
              </w:rPr>
              <w:t> </w:t>
            </w:r>
            <w:r w:rsidRPr="00A17718">
              <w:rPr>
                <w:rFonts w:ascii="Arial" w:hAnsi="Arial" w:cs="Arial"/>
                <w:noProof/>
                <w:sz w:val="20"/>
              </w:rPr>
              <w:t> </w:t>
            </w:r>
            <w:r w:rsidRPr="00A17718">
              <w:rPr>
                <w:rFonts w:ascii="Arial" w:hAnsi="Arial" w:cs="Arial"/>
                <w:noProof/>
                <w:sz w:val="20"/>
              </w:rPr>
              <w:t> </w:t>
            </w:r>
            <w:r w:rsidRPr="00A17718">
              <w:rPr>
                <w:rFonts w:ascii="Arial" w:hAnsi="Arial" w:cs="Arial"/>
                <w:noProof/>
                <w:sz w:val="20"/>
              </w:rPr>
              <w:t> </w:t>
            </w:r>
            <w:r w:rsidR="004B360D" w:rsidRPr="00A17718">
              <w:rPr>
                <w:rFonts w:ascii="Arial" w:hAnsi="Arial" w:cs="Arial"/>
                <w:sz w:val="20"/>
              </w:rPr>
              <w:fldChar w:fldCharType="end"/>
            </w:r>
          </w:p>
        </w:tc>
        <w:tc>
          <w:tcPr>
            <w:tcW w:w="3717" w:type="dxa"/>
          </w:tcPr>
          <w:p w14:paraId="69A66458" w14:textId="77777777" w:rsidR="002D1206" w:rsidRPr="00A17718" w:rsidRDefault="004B360D" w:rsidP="00093E52">
            <w:pPr>
              <w:rPr>
                <w:rFonts w:ascii="Arial" w:eastAsia="Arial" w:hAnsi="Arial" w:cs="Arial"/>
                <w:i/>
                <w:iCs/>
                <w:sz w:val="20"/>
              </w:rPr>
            </w:pPr>
            <w:r w:rsidRPr="00A17718">
              <w:rPr>
                <w:rFonts w:ascii="Arial" w:hAnsi="Arial" w:cs="Arial"/>
                <w:i/>
                <w:iCs/>
                <w:sz w:val="20"/>
              </w:rPr>
              <w:fldChar w:fldCharType="begin">
                <w:ffData>
                  <w:name w:val="Text105"/>
                  <w:enabled/>
                  <w:calcOnExit w:val="0"/>
                  <w:textInput/>
                </w:ffData>
              </w:fldChar>
            </w:r>
            <w:r w:rsidR="002D1206" w:rsidRPr="00A17718">
              <w:rPr>
                <w:rFonts w:ascii="Arial" w:hAnsi="Arial" w:cs="Arial"/>
                <w:i/>
                <w:iCs/>
                <w:sz w:val="20"/>
              </w:rPr>
              <w:instrText xml:space="preserve"> FORMTEXT </w:instrText>
            </w:r>
            <w:r w:rsidRPr="00A17718">
              <w:rPr>
                <w:rFonts w:ascii="Arial" w:hAnsi="Arial" w:cs="Arial"/>
                <w:i/>
                <w:iCs/>
                <w:sz w:val="20"/>
              </w:rPr>
            </w:r>
            <w:r w:rsidRPr="00A17718">
              <w:rPr>
                <w:rFonts w:ascii="Arial" w:hAnsi="Arial" w:cs="Arial"/>
                <w:i/>
                <w:iCs/>
                <w:sz w:val="20"/>
              </w:rPr>
              <w:fldChar w:fldCharType="separate"/>
            </w:r>
            <w:r w:rsidR="002D1206" w:rsidRPr="00A17718">
              <w:rPr>
                <w:rFonts w:ascii="Cambria Math" w:hAnsi="Cambria Math" w:cs="Cambria Math"/>
                <w:i/>
                <w:iCs/>
                <w:sz w:val="20"/>
              </w:rPr>
              <w:t> </w:t>
            </w:r>
            <w:r w:rsidR="002D1206" w:rsidRPr="00A17718">
              <w:rPr>
                <w:rFonts w:ascii="Cambria Math" w:hAnsi="Cambria Math" w:cs="Cambria Math"/>
                <w:i/>
                <w:iCs/>
                <w:sz w:val="20"/>
              </w:rPr>
              <w:t> </w:t>
            </w:r>
            <w:r w:rsidR="002D1206" w:rsidRPr="00A17718">
              <w:rPr>
                <w:rFonts w:ascii="Cambria Math" w:hAnsi="Cambria Math" w:cs="Cambria Math"/>
                <w:i/>
                <w:iCs/>
                <w:sz w:val="20"/>
              </w:rPr>
              <w:t> </w:t>
            </w:r>
            <w:r w:rsidR="002D1206" w:rsidRPr="00A17718">
              <w:rPr>
                <w:rFonts w:ascii="Cambria Math" w:hAnsi="Cambria Math" w:cs="Cambria Math"/>
                <w:i/>
                <w:iCs/>
                <w:sz w:val="20"/>
              </w:rPr>
              <w:t> </w:t>
            </w:r>
            <w:r w:rsidR="002D1206" w:rsidRPr="00A17718">
              <w:rPr>
                <w:rFonts w:ascii="Cambria Math" w:hAnsi="Cambria Math" w:cs="Cambria Math"/>
                <w:i/>
                <w:iCs/>
                <w:sz w:val="20"/>
              </w:rPr>
              <w:t> </w:t>
            </w:r>
            <w:r w:rsidRPr="00A17718">
              <w:rPr>
                <w:rFonts w:ascii="Arial" w:hAnsi="Arial" w:cs="Arial"/>
                <w:i/>
                <w:iCs/>
                <w:sz w:val="20"/>
              </w:rPr>
              <w:fldChar w:fldCharType="end"/>
            </w:r>
          </w:p>
        </w:tc>
      </w:tr>
    </w:tbl>
    <w:p w14:paraId="399A926C" w14:textId="77777777" w:rsidR="002D1206" w:rsidRPr="00A17718" w:rsidRDefault="002D1206" w:rsidP="006F3DEE">
      <w:pPr>
        <w:rPr>
          <w:rFonts w:ascii="Arial" w:eastAsia="Arial" w:hAnsi="Arial" w:cs="Arial"/>
          <w:sz w:val="20"/>
        </w:rPr>
      </w:pPr>
    </w:p>
    <w:p w14:paraId="79F00C07" w14:textId="77777777" w:rsidR="002D1206" w:rsidRPr="00A17718" w:rsidRDefault="002D1206" w:rsidP="006F3DEE">
      <w:pPr>
        <w:rPr>
          <w:rFonts w:ascii="Arial" w:eastAsia="Arial" w:hAnsi="Arial" w:cs="Arial"/>
          <w:b/>
          <w:bCs/>
          <w:sz w:val="20"/>
        </w:rPr>
      </w:pPr>
      <w:r w:rsidRPr="00A17718">
        <w:rPr>
          <w:rFonts w:ascii="Arial" w:eastAsia="Arial" w:hAnsi="Arial" w:cs="Arial"/>
          <w:b/>
          <w:bCs/>
          <w:sz w:val="20"/>
        </w:rPr>
        <w:t>Professional or Other Qualifications:</w:t>
      </w:r>
    </w:p>
    <w:tbl>
      <w:tblPr>
        <w:tblW w:w="104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700"/>
        <w:gridCol w:w="5157"/>
      </w:tblGrid>
      <w:tr w:rsidR="002D1206" w:rsidRPr="00A17718" w14:paraId="09D171AD" w14:textId="77777777" w:rsidTr="002B5BF3">
        <w:trPr>
          <w:trHeight w:val="466"/>
        </w:trPr>
        <w:tc>
          <w:tcPr>
            <w:tcW w:w="2610" w:type="dxa"/>
          </w:tcPr>
          <w:p w14:paraId="090A5DBC" w14:textId="77777777" w:rsidR="002D1206" w:rsidRPr="00A17718" w:rsidRDefault="002D1206" w:rsidP="00343DFC">
            <w:pPr>
              <w:jc w:val="center"/>
              <w:rPr>
                <w:rFonts w:ascii="Arial" w:eastAsia="Arial" w:hAnsi="Arial" w:cs="Arial"/>
                <w:sz w:val="20"/>
              </w:rPr>
            </w:pPr>
            <w:r w:rsidRPr="00A17718">
              <w:rPr>
                <w:rFonts w:ascii="Arial" w:eastAsia="Arial" w:hAnsi="Arial" w:cs="Arial"/>
                <w:sz w:val="20"/>
              </w:rPr>
              <w:t>Dates of Course</w:t>
            </w:r>
          </w:p>
        </w:tc>
        <w:tc>
          <w:tcPr>
            <w:tcW w:w="2700" w:type="dxa"/>
          </w:tcPr>
          <w:p w14:paraId="6DBAAC11" w14:textId="77777777" w:rsidR="002D1206" w:rsidRPr="00A17718" w:rsidRDefault="002D1206" w:rsidP="00343DFC">
            <w:pPr>
              <w:jc w:val="center"/>
              <w:rPr>
                <w:rFonts w:ascii="Arial" w:eastAsia="Arial" w:hAnsi="Arial" w:cs="Arial"/>
                <w:sz w:val="20"/>
              </w:rPr>
            </w:pPr>
            <w:r w:rsidRPr="00A17718">
              <w:rPr>
                <w:rFonts w:ascii="Arial" w:eastAsia="Arial" w:hAnsi="Arial" w:cs="Arial"/>
                <w:sz w:val="20"/>
              </w:rPr>
              <w:t>Title of Course</w:t>
            </w:r>
          </w:p>
        </w:tc>
        <w:tc>
          <w:tcPr>
            <w:tcW w:w="5157" w:type="dxa"/>
          </w:tcPr>
          <w:p w14:paraId="2D67FFEA" w14:textId="77777777" w:rsidR="002D1206" w:rsidRPr="00A17718" w:rsidRDefault="002D1206" w:rsidP="00343DFC">
            <w:pPr>
              <w:jc w:val="center"/>
              <w:rPr>
                <w:rFonts w:ascii="Arial" w:eastAsia="Arial" w:hAnsi="Arial" w:cs="Arial"/>
                <w:sz w:val="20"/>
              </w:rPr>
            </w:pPr>
            <w:r w:rsidRPr="00A17718">
              <w:rPr>
                <w:rFonts w:ascii="Arial" w:eastAsia="Arial" w:hAnsi="Arial" w:cs="Arial"/>
                <w:sz w:val="20"/>
              </w:rPr>
              <w:t>Qualifications obtained or to be taken (give dates and grades)</w:t>
            </w:r>
          </w:p>
        </w:tc>
      </w:tr>
      <w:bookmarkStart w:id="36" w:name="Text76"/>
      <w:tr w:rsidR="002D1206" w:rsidRPr="00A17718" w14:paraId="37DF191E" w14:textId="77777777" w:rsidTr="002B5BF3">
        <w:trPr>
          <w:trHeight w:val="466"/>
        </w:trPr>
        <w:tc>
          <w:tcPr>
            <w:tcW w:w="2610" w:type="dxa"/>
            <w:tcBorders>
              <w:bottom w:val="nil"/>
            </w:tcBorders>
          </w:tcPr>
          <w:p w14:paraId="4302C021" w14:textId="4B71FFF3" w:rsidR="002D1206" w:rsidRPr="00A17718" w:rsidRDefault="004B360D" w:rsidP="00343DFC">
            <w:pPr>
              <w:rPr>
                <w:rFonts w:ascii="Arial" w:eastAsia="Arial" w:hAnsi="Arial" w:cs="Arial"/>
                <w:sz w:val="20"/>
              </w:rPr>
            </w:pPr>
            <w:r w:rsidRPr="00A17718">
              <w:rPr>
                <w:rFonts w:ascii="Arial" w:hAnsi="Arial" w:cs="Arial"/>
                <w:sz w:val="20"/>
              </w:rPr>
              <w:fldChar w:fldCharType="begin">
                <w:ffData>
                  <w:name w:val="Text76"/>
                  <w:enabled/>
                  <w:calcOnExit w:val="0"/>
                  <w:textInput/>
                </w:ffData>
              </w:fldChar>
            </w:r>
            <w:r w:rsidR="002D1206" w:rsidRPr="00A17718">
              <w:rPr>
                <w:rFonts w:ascii="Arial" w:hAnsi="Arial" w:cs="Arial"/>
                <w:sz w:val="20"/>
              </w:rPr>
              <w:instrText xml:space="preserve"> FORMTEXT </w:instrText>
            </w:r>
            <w:r w:rsidRPr="00A17718">
              <w:rPr>
                <w:rFonts w:ascii="Arial" w:hAnsi="Arial" w:cs="Arial"/>
                <w:sz w:val="20"/>
              </w:rPr>
            </w:r>
            <w:r w:rsidRPr="00A17718">
              <w:rPr>
                <w:rFonts w:ascii="Arial" w:hAnsi="Arial" w:cs="Arial"/>
                <w:sz w:val="20"/>
              </w:rPr>
              <w:fldChar w:fldCharType="separate"/>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Pr="00A17718">
              <w:rPr>
                <w:rFonts w:ascii="Arial" w:hAnsi="Arial" w:cs="Arial"/>
                <w:sz w:val="20"/>
              </w:rPr>
              <w:fldChar w:fldCharType="end"/>
            </w:r>
            <w:bookmarkEnd w:id="36"/>
          </w:p>
        </w:tc>
        <w:bookmarkStart w:id="37" w:name="Text77"/>
        <w:tc>
          <w:tcPr>
            <w:tcW w:w="2700" w:type="dxa"/>
            <w:tcBorders>
              <w:bottom w:val="nil"/>
            </w:tcBorders>
          </w:tcPr>
          <w:p w14:paraId="5B919A5D" w14:textId="77777777" w:rsidR="002D1206" w:rsidRPr="00A17718" w:rsidRDefault="004B360D" w:rsidP="00343DFC">
            <w:pPr>
              <w:rPr>
                <w:rFonts w:ascii="Arial" w:eastAsia="Arial" w:hAnsi="Arial" w:cs="Arial"/>
                <w:sz w:val="20"/>
              </w:rPr>
            </w:pPr>
            <w:r w:rsidRPr="00A17718">
              <w:rPr>
                <w:rFonts w:ascii="Arial" w:hAnsi="Arial" w:cs="Arial"/>
                <w:sz w:val="20"/>
              </w:rPr>
              <w:fldChar w:fldCharType="begin">
                <w:ffData>
                  <w:name w:val="Text77"/>
                  <w:enabled/>
                  <w:calcOnExit w:val="0"/>
                  <w:textInput/>
                </w:ffData>
              </w:fldChar>
            </w:r>
            <w:r w:rsidR="002D1206" w:rsidRPr="00A17718">
              <w:rPr>
                <w:rFonts w:ascii="Arial" w:hAnsi="Arial" w:cs="Arial"/>
                <w:sz w:val="20"/>
              </w:rPr>
              <w:instrText xml:space="preserve"> FORMTEXT </w:instrText>
            </w:r>
            <w:r w:rsidRPr="00A17718">
              <w:rPr>
                <w:rFonts w:ascii="Arial" w:hAnsi="Arial" w:cs="Arial"/>
                <w:sz w:val="20"/>
              </w:rPr>
            </w:r>
            <w:r w:rsidRPr="00A17718">
              <w:rPr>
                <w:rFonts w:ascii="Arial" w:hAnsi="Arial" w:cs="Arial"/>
                <w:sz w:val="20"/>
              </w:rPr>
              <w:fldChar w:fldCharType="separate"/>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Pr="00A17718">
              <w:rPr>
                <w:rFonts w:ascii="Arial" w:hAnsi="Arial" w:cs="Arial"/>
                <w:sz w:val="20"/>
              </w:rPr>
              <w:fldChar w:fldCharType="end"/>
            </w:r>
            <w:bookmarkEnd w:id="37"/>
          </w:p>
        </w:tc>
        <w:bookmarkStart w:id="38" w:name="Text78"/>
        <w:tc>
          <w:tcPr>
            <w:tcW w:w="5157" w:type="dxa"/>
            <w:tcBorders>
              <w:bottom w:val="nil"/>
            </w:tcBorders>
          </w:tcPr>
          <w:p w14:paraId="7BDBBC98" w14:textId="77777777" w:rsidR="002D1206" w:rsidRPr="00A17718" w:rsidRDefault="004B360D" w:rsidP="00343DFC">
            <w:pPr>
              <w:rPr>
                <w:rFonts w:ascii="Arial" w:eastAsia="Arial" w:hAnsi="Arial" w:cs="Arial"/>
                <w:sz w:val="20"/>
              </w:rPr>
            </w:pPr>
            <w:r w:rsidRPr="00A17718">
              <w:rPr>
                <w:rFonts w:ascii="Arial" w:hAnsi="Arial" w:cs="Arial"/>
                <w:sz w:val="20"/>
              </w:rPr>
              <w:fldChar w:fldCharType="begin">
                <w:ffData>
                  <w:name w:val="Text78"/>
                  <w:enabled/>
                  <w:calcOnExit w:val="0"/>
                  <w:textInput/>
                </w:ffData>
              </w:fldChar>
            </w:r>
            <w:r w:rsidR="002D1206" w:rsidRPr="00A17718">
              <w:rPr>
                <w:rFonts w:ascii="Arial" w:hAnsi="Arial" w:cs="Arial"/>
                <w:sz w:val="20"/>
              </w:rPr>
              <w:instrText xml:space="preserve"> FORMTEXT </w:instrText>
            </w:r>
            <w:r w:rsidRPr="00A17718">
              <w:rPr>
                <w:rFonts w:ascii="Arial" w:hAnsi="Arial" w:cs="Arial"/>
                <w:sz w:val="20"/>
              </w:rPr>
            </w:r>
            <w:r w:rsidRPr="00A17718">
              <w:rPr>
                <w:rFonts w:ascii="Arial" w:hAnsi="Arial" w:cs="Arial"/>
                <w:sz w:val="20"/>
              </w:rPr>
              <w:fldChar w:fldCharType="separate"/>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Pr="00A17718">
              <w:rPr>
                <w:rFonts w:ascii="Arial" w:hAnsi="Arial" w:cs="Arial"/>
                <w:sz w:val="20"/>
              </w:rPr>
              <w:fldChar w:fldCharType="end"/>
            </w:r>
            <w:bookmarkEnd w:id="38"/>
          </w:p>
        </w:tc>
      </w:tr>
      <w:tr w:rsidR="002D1206" w:rsidRPr="00A17718" w14:paraId="3CCFDE1E" w14:textId="77777777" w:rsidTr="002B5BF3">
        <w:trPr>
          <w:trHeight w:val="466"/>
        </w:trPr>
        <w:tc>
          <w:tcPr>
            <w:tcW w:w="2610" w:type="dxa"/>
            <w:tcBorders>
              <w:top w:val="nil"/>
              <w:bottom w:val="nil"/>
            </w:tcBorders>
          </w:tcPr>
          <w:p w14:paraId="04D35E28" w14:textId="77777777" w:rsidR="002D1206" w:rsidRPr="00A17718" w:rsidRDefault="004B360D" w:rsidP="00343DFC">
            <w:pPr>
              <w:rPr>
                <w:rFonts w:ascii="Arial" w:eastAsia="Arial" w:hAnsi="Arial" w:cs="Arial"/>
                <w:sz w:val="20"/>
              </w:rPr>
            </w:pPr>
            <w:r w:rsidRPr="00A17718">
              <w:rPr>
                <w:rFonts w:ascii="Arial" w:hAnsi="Arial" w:cs="Arial"/>
                <w:sz w:val="20"/>
              </w:rPr>
              <w:fldChar w:fldCharType="begin">
                <w:ffData>
                  <w:name w:val="Text110"/>
                  <w:enabled/>
                  <w:calcOnExit w:val="0"/>
                  <w:textInput/>
                </w:ffData>
              </w:fldChar>
            </w:r>
            <w:r w:rsidR="002D1206" w:rsidRPr="00A17718">
              <w:rPr>
                <w:rFonts w:ascii="Arial" w:hAnsi="Arial" w:cs="Arial"/>
                <w:sz w:val="20"/>
              </w:rPr>
              <w:instrText xml:space="preserve"> FORMTEXT </w:instrText>
            </w:r>
            <w:r w:rsidRPr="00A17718">
              <w:rPr>
                <w:rFonts w:ascii="Arial" w:hAnsi="Arial" w:cs="Arial"/>
                <w:sz w:val="20"/>
              </w:rPr>
            </w:r>
            <w:r w:rsidRPr="00A17718">
              <w:rPr>
                <w:rFonts w:ascii="Arial" w:hAnsi="Arial" w:cs="Arial"/>
                <w:sz w:val="20"/>
              </w:rPr>
              <w:fldChar w:fldCharType="separate"/>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Pr="00A17718">
              <w:rPr>
                <w:rFonts w:ascii="Arial" w:hAnsi="Arial" w:cs="Arial"/>
                <w:sz w:val="20"/>
              </w:rPr>
              <w:fldChar w:fldCharType="end"/>
            </w:r>
          </w:p>
        </w:tc>
        <w:tc>
          <w:tcPr>
            <w:tcW w:w="2700" w:type="dxa"/>
            <w:tcBorders>
              <w:top w:val="nil"/>
              <w:bottom w:val="nil"/>
            </w:tcBorders>
          </w:tcPr>
          <w:p w14:paraId="3BCFD83B" w14:textId="77777777" w:rsidR="002D1206" w:rsidRPr="00A17718" w:rsidRDefault="004B360D" w:rsidP="00343DFC">
            <w:pPr>
              <w:rPr>
                <w:rFonts w:ascii="Arial" w:eastAsia="Arial" w:hAnsi="Arial" w:cs="Arial"/>
                <w:sz w:val="20"/>
              </w:rPr>
            </w:pPr>
            <w:r w:rsidRPr="00A17718">
              <w:rPr>
                <w:rFonts w:ascii="Arial" w:hAnsi="Arial" w:cs="Arial"/>
                <w:sz w:val="20"/>
              </w:rPr>
              <w:fldChar w:fldCharType="begin">
                <w:ffData>
                  <w:name w:val="Text111"/>
                  <w:enabled/>
                  <w:calcOnExit w:val="0"/>
                  <w:textInput/>
                </w:ffData>
              </w:fldChar>
            </w:r>
            <w:r w:rsidR="002D1206" w:rsidRPr="00A17718">
              <w:rPr>
                <w:rFonts w:ascii="Arial" w:hAnsi="Arial" w:cs="Arial"/>
                <w:sz w:val="20"/>
              </w:rPr>
              <w:instrText xml:space="preserve"> FORMTEXT </w:instrText>
            </w:r>
            <w:r w:rsidRPr="00A17718">
              <w:rPr>
                <w:rFonts w:ascii="Arial" w:hAnsi="Arial" w:cs="Arial"/>
                <w:sz w:val="20"/>
              </w:rPr>
            </w:r>
            <w:r w:rsidRPr="00A17718">
              <w:rPr>
                <w:rFonts w:ascii="Arial" w:hAnsi="Arial" w:cs="Arial"/>
                <w:sz w:val="20"/>
              </w:rPr>
              <w:fldChar w:fldCharType="separate"/>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Pr="00A17718">
              <w:rPr>
                <w:rFonts w:ascii="Arial" w:hAnsi="Arial" w:cs="Arial"/>
                <w:sz w:val="20"/>
              </w:rPr>
              <w:fldChar w:fldCharType="end"/>
            </w:r>
          </w:p>
        </w:tc>
        <w:tc>
          <w:tcPr>
            <w:tcW w:w="5157" w:type="dxa"/>
            <w:tcBorders>
              <w:top w:val="nil"/>
              <w:bottom w:val="nil"/>
            </w:tcBorders>
          </w:tcPr>
          <w:p w14:paraId="2FA73603" w14:textId="77777777" w:rsidR="002D1206" w:rsidRPr="00A17718" w:rsidRDefault="004B360D" w:rsidP="00343DFC">
            <w:pPr>
              <w:rPr>
                <w:rFonts w:ascii="Arial" w:eastAsia="Arial" w:hAnsi="Arial" w:cs="Arial"/>
                <w:sz w:val="20"/>
              </w:rPr>
            </w:pPr>
            <w:r w:rsidRPr="00A17718">
              <w:rPr>
                <w:rFonts w:ascii="Arial" w:hAnsi="Arial" w:cs="Arial"/>
                <w:sz w:val="20"/>
              </w:rPr>
              <w:fldChar w:fldCharType="begin">
                <w:ffData>
                  <w:name w:val="Text112"/>
                  <w:enabled/>
                  <w:calcOnExit w:val="0"/>
                  <w:textInput/>
                </w:ffData>
              </w:fldChar>
            </w:r>
            <w:r w:rsidR="002D1206" w:rsidRPr="00A17718">
              <w:rPr>
                <w:rFonts w:ascii="Arial" w:hAnsi="Arial" w:cs="Arial"/>
                <w:sz w:val="20"/>
              </w:rPr>
              <w:instrText xml:space="preserve"> FORMTEXT </w:instrText>
            </w:r>
            <w:r w:rsidRPr="00A17718">
              <w:rPr>
                <w:rFonts w:ascii="Arial" w:hAnsi="Arial" w:cs="Arial"/>
                <w:sz w:val="20"/>
              </w:rPr>
            </w:r>
            <w:r w:rsidRPr="00A17718">
              <w:rPr>
                <w:rFonts w:ascii="Arial" w:hAnsi="Arial" w:cs="Arial"/>
                <w:sz w:val="20"/>
              </w:rPr>
              <w:fldChar w:fldCharType="separate"/>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Pr="00A17718">
              <w:rPr>
                <w:rFonts w:ascii="Arial" w:hAnsi="Arial" w:cs="Arial"/>
                <w:sz w:val="20"/>
              </w:rPr>
              <w:fldChar w:fldCharType="end"/>
            </w:r>
          </w:p>
        </w:tc>
      </w:tr>
      <w:tr w:rsidR="002D1206" w:rsidRPr="00A17718" w14:paraId="24E900E8" w14:textId="77777777" w:rsidTr="002B5BF3">
        <w:trPr>
          <w:trHeight w:val="466"/>
        </w:trPr>
        <w:tc>
          <w:tcPr>
            <w:tcW w:w="2610" w:type="dxa"/>
            <w:tcBorders>
              <w:top w:val="nil"/>
            </w:tcBorders>
          </w:tcPr>
          <w:p w14:paraId="0D88F440" w14:textId="77777777" w:rsidR="002D1206" w:rsidRPr="00A17718" w:rsidRDefault="004B360D" w:rsidP="00343DFC">
            <w:pPr>
              <w:rPr>
                <w:rFonts w:ascii="Arial" w:eastAsia="Arial" w:hAnsi="Arial" w:cs="Arial"/>
                <w:sz w:val="20"/>
              </w:rPr>
            </w:pPr>
            <w:r w:rsidRPr="00A17718">
              <w:rPr>
                <w:rFonts w:ascii="Arial" w:hAnsi="Arial" w:cs="Arial"/>
                <w:sz w:val="20"/>
              </w:rPr>
              <w:fldChar w:fldCharType="begin">
                <w:ffData>
                  <w:name w:val="Text110"/>
                  <w:enabled/>
                  <w:calcOnExit w:val="0"/>
                  <w:textInput/>
                </w:ffData>
              </w:fldChar>
            </w:r>
            <w:r w:rsidR="002D1206" w:rsidRPr="00A17718">
              <w:rPr>
                <w:rFonts w:ascii="Arial" w:hAnsi="Arial" w:cs="Arial"/>
                <w:sz w:val="20"/>
              </w:rPr>
              <w:instrText xml:space="preserve"> FORMTEXT </w:instrText>
            </w:r>
            <w:r w:rsidRPr="00A17718">
              <w:rPr>
                <w:rFonts w:ascii="Arial" w:hAnsi="Arial" w:cs="Arial"/>
                <w:sz w:val="20"/>
              </w:rPr>
            </w:r>
            <w:r w:rsidRPr="00A17718">
              <w:rPr>
                <w:rFonts w:ascii="Arial" w:hAnsi="Arial" w:cs="Arial"/>
                <w:sz w:val="20"/>
              </w:rPr>
              <w:fldChar w:fldCharType="separate"/>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Pr="00A17718">
              <w:rPr>
                <w:rFonts w:ascii="Arial" w:hAnsi="Arial" w:cs="Arial"/>
                <w:sz w:val="20"/>
              </w:rPr>
              <w:fldChar w:fldCharType="end"/>
            </w:r>
          </w:p>
        </w:tc>
        <w:tc>
          <w:tcPr>
            <w:tcW w:w="2700" w:type="dxa"/>
            <w:tcBorders>
              <w:top w:val="nil"/>
            </w:tcBorders>
          </w:tcPr>
          <w:p w14:paraId="5A0EFC70" w14:textId="77777777" w:rsidR="002D1206" w:rsidRPr="00A17718" w:rsidRDefault="004B360D" w:rsidP="00343DFC">
            <w:pPr>
              <w:rPr>
                <w:rFonts w:ascii="Arial" w:eastAsia="Arial" w:hAnsi="Arial" w:cs="Arial"/>
                <w:sz w:val="20"/>
              </w:rPr>
            </w:pPr>
            <w:r w:rsidRPr="00A17718">
              <w:rPr>
                <w:rFonts w:ascii="Arial" w:hAnsi="Arial" w:cs="Arial"/>
                <w:sz w:val="20"/>
              </w:rPr>
              <w:fldChar w:fldCharType="begin">
                <w:ffData>
                  <w:name w:val="Text111"/>
                  <w:enabled/>
                  <w:calcOnExit w:val="0"/>
                  <w:textInput/>
                </w:ffData>
              </w:fldChar>
            </w:r>
            <w:r w:rsidR="002D1206" w:rsidRPr="00A17718">
              <w:rPr>
                <w:rFonts w:ascii="Arial" w:hAnsi="Arial" w:cs="Arial"/>
                <w:sz w:val="20"/>
              </w:rPr>
              <w:instrText xml:space="preserve"> FORMTEXT </w:instrText>
            </w:r>
            <w:r w:rsidRPr="00A17718">
              <w:rPr>
                <w:rFonts w:ascii="Arial" w:hAnsi="Arial" w:cs="Arial"/>
                <w:sz w:val="20"/>
              </w:rPr>
            </w:r>
            <w:r w:rsidRPr="00A17718">
              <w:rPr>
                <w:rFonts w:ascii="Arial" w:hAnsi="Arial" w:cs="Arial"/>
                <w:sz w:val="20"/>
              </w:rPr>
              <w:fldChar w:fldCharType="separate"/>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Pr="00A17718">
              <w:rPr>
                <w:rFonts w:ascii="Arial" w:hAnsi="Arial" w:cs="Arial"/>
                <w:sz w:val="20"/>
              </w:rPr>
              <w:fldChar w:fldCharType="end"/>
            </w:r>
          </w:p>
        </w:tc>
        <w:tc>
          <w:tcPr>
            <w:tcW w:w="5157" w:type="dxa"/>
            <w:tcBorders>
              <w:top w:val="nil"/>
            </w:tcBorders>
          </w:tcPr>
          <w:p w14:paraId="0BF72F94" w14:textId="77777777" w:rsidR="002D1206" w:rsidRPr="00A17718" w:rsidRDefault="004B360D" w:rsidP="00343DFC">
            <w:pPr>
              <w:rPr>
                <w:rFonts w:ascii="Arial" w:eastAsia="Arial" w:hAnsi="Arial" w:cs="Arial"/>
                <w:sz w:val="20"/>
              </w:rPr>
            </w:pPr>
            <w:r w:rsidRPr="00A17718">
              <w:rPr>
                <w:rFonts w:ascii="Arial" w:hAnsi="Arial" w:cs="Arial"/>
                <w:sz w:val="20"/>
              </w:rPr>
              <w:fldChar w:fldCharType="begin">
                <w:ffData>
                  <w:name w:val="Text112"/>
                  <w:enabled/>
                  <w:calcOnExit w:val="0"/>
                  <w:textInput/>
                </w:ffData>
              </w:fldChar>
            </w:r>
            <w:r w:rsidR="002D1206" w:rsidRPr="00A17718">
              <w:rPr>
                <w:rFonts w:ascii="Arial" w:hAnsi="Arial" w:cs="Arial"/>
                <w:sz w:val="20"/>
              </w:rPr>
              <w:instrText xml:space="preserve"> FORMTEXT </w:instrText>
            </w:r>
            <w:r w:rsidRPr="00A17718">
              <w:rPr>
                <w:rFonts w:ascii="Arial" w:hAnsi="Arial" w:cs="Arial"/>
                <w:sz w:val="20"/>
              </w:rPr>
            </w:r>
            <w:r w:rsidRPr="00A17718">
              <w:rPr>
                <w:rFonts w:ascii="Arial" w:hAnsi="Arial" w:cs="Arial"/>
                <w:sz w:val="20"/>
              </w:rPr>
              <w:fldChar w:fldCharType="separate"/>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Pr="00A17718">
              <w:rPr>
                <w:rFonts w:ascii="Arial" w:hAnsi="Arial" w:cs="Arial"/>
                <w:sz w:val="20"/>
              </w:rPr>
              <w:fldChar w:fldCharType="end"/>
            </w:r>
          </w:p>
        </w:tc>
      </w:tr>
    </w:tbl>
    <w:p w14:paraId="19D48A58" w14:textId="77777777" w:rsidR="002D1206" w:rsidRPr="00A17718" w:rsidRDefault="002D1206" w:rsidP="006F3DEE">
      <w:pPr>
        <w:rPr>
          <w:rFonts w:ascii="Arial" w:eastAsia="Arial" w:hAnsi="Arial" w:cs="Arial"/>
          <w:sz w:val="20"/>
        </w:rPr>
      </w:pPr>
    </w:p>
    <w:p w14:paraId="09CBFF14" w14:textId="77777777" w:rsidR="002D1206" w:rsidRPr="00A17718" w:rsidRDefault="002D1206" w:rsidP="0041131B">
      <w:pPr>
        <w:rPr>
          <w:rFonts w:ascii="Arial" w:eastAsia="Arial" w:hAnsi="Arial" w:cs="Arial"/>
          <w:sz w:val="20"/>
        </w:rPr>
      </w:pPr>
      <w:r w:rsidRPr="00A17718">
        <w:rPr>
          <w:rFonts w:ascii="Arial" w:eastAsia="Arial" w:hAnsi="Arial" w:cs="Arial"/>
          <w:b/>
          <w:bCs/>
          <w:sz w:val="20"/>
        </w:rPr>
        <w:t xml:space="preserve">Employment History – </w:t>
      </w:r>
      <w:r w:rsidRPr="00A17718">
        <w:rPr>
          <w:rFonts w:ascii="Arial" w:eastAsia="Arial" w:hAnsi="Arial" w:cs="Arial"/>
          <w:sz w:val="20"/>
        </w:rPr>
        <w:t>(including any industrial experience or other relevant practical experience):</w:t>
      </w:r>
    </w:p>
    <w:tbl>
      <w:tblPr>
        <w:tblW w:w="104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3060"/>
        <w:gridCol w:w="1290"/>
        <w:gridCol w:w="1707"/>
      </w:tblGrid>
      <w:tr w:rsidR="002D1206" w:rsidRPr="00A17718" w14:paraId="19EE1C68" w14:textId="77777777" w:rsidTr="002B5BF3">
        <w:trPr>
          <w:trHeight w:val="234"/>
        </w:trPr>
        <w:tc>
          <w:tcPr>
            <w:tcW w:w="4410" w:type="dxa"/>
            <w:vMerge w:val="restart"/>
          </w:tcPr>
          <w:p w14:paraId="72056313" w14:textId="77777777" w:rsidR="002D1206" w:rsidRPr="00A17718" w:rsidRDefault="002D1206" w:rsidP="0041131B">
            <w:pPr>
              <w:jc w:val="center"/>
              <w:rPr>
                <w:rFonts w:ascii="Arial" w:eastAsia="Arial" w:hAnsi="Arial" w:cs="Arial"/>
                <w:sz w:val="20"/>
              </w:rPr>
            </w:pPr>
            <w:r w:rsidRPr="00A17718">
              <w:rPr>
                <w:rFonts w:ascii="Arial" w:eastAsia="Arial" w:hAnsi="Arial" w:cs="Arial"/>
                <w:sz w:val="20"/>
              </w:rPr>
              <w:t>Name and Address of Employer</w:t>
            </w:r>
          </w:p>
        </w:tc>
        <w:tc>
          <w:tcPr>
            <w:tcW w:w="3060" w:type="dxa"/>
            <w:vMerge w:val="restart"/>
          </w:tcPr>
          <w:p w14:paraId="53B6D4AD" w14:textId="77777777" w:rsidR="002D1206" w:rsidRPr="00A17718" w:rsidRDefault="002D1206" w:rsidP="0041131B">
            <w:pPr>
              <w:jc w:val="center"/>
              <w:rPr>
                <w:rFonts w:ascii="Arial" w:eastAsia="Arial" w:hAnsi="Arial" w:cs="Arial"/>
                <w:sz w:val="20"/>
              </w:rPr>
            </w:pPr>
            <w:r w:rsidRPr="00A17718">
              <w:rPr>
                <w:rFonts w:ascii="Arial" w:eastAsia="Arial" w:hAnsi="Arial" w:cs="Arial"/>
                <w:sz w:val="20"/>
              </w:rPr>
              <w:t>Job Title</w:t>
            </w:r>
          </w:p>
        </w:tc>
        <w:tc>
          <w:tcPr>
            <w:tcW w:w="2997" w:type="dxa"/>
            <w:gridSpan w:val="2"/>
            <w:tcBorders>
              <w:bottom w:val="nil"/>
            </w:tcBorders>
          </w:tcPr>
          <w:p w14:paraId="2809C598" w14:textId="77777777" w:rsidR="002D1206" w:rsidRPr="00A17718" w:rsidRDefault="002D1206" w:rsidP="0041131B">
            <w:pPr>
              <w:jc w:val="center"/>
              <w:rPr>
                <w:rFonts w:ascii="Arial" w:eastAsia="Arial" w:hAnsi="Arial" w:cs="Arial"/>
                <w:sz w:val="20"/>
              </w:rPr>
            </w:pPr>
            <w:r w:rsidRPr="00A17718">
              <w:rPr>
                <w:rFonts w:ascii="Arial" w:eastAsia="Arial" w:hAnsi="Arial" w:cs="Arial"/>
                <w:sz w:val="20"/>
              </w:rPr>
              <w:t>Dates</w:t>
            </w:r>
          </w:p>
        </w:tc>
      </w:tr>
      <w:tr w:rsidR="002D1206" w:rsidRPr="00A17718" w14:paraId="6563C8EE" w14:textId="77777777" w:rsidTr="002B5BF3">
        <w:trPr>
          <w:trHeight w:val="234"/>
        </w:trPr>
        <w:tc>
          <w:tcPr>
            <w:tcW w:w="4410" w:type="dxa"/>
            <w:vMerge/>
          </w:tcPr>
          <w:p w14:paraId="5EC4807F" w14:textId="77777777" w:rsidR="002D1206" w:rsidRPr="00A17718" w:rsidRDefault="002D1206" w:rsidP="0041131B">
            <w:pPr>
              <w:jc w:val="center"/>
              <w:rPr>
                <w:rFonts w:ascii="Arial" w:hAnsi="Arial" w:cs="Arial"/>
                <w:sz w:val="20"/>
              </w:rPr>
            </w:pPr>
          </w:p>
        </w:tc>
        <w:tc>
          <w:tcPr>
            <w:tcW w:w="3060" w:type="dxa"/>
            <w:vMerge/>
          </w:tcPr>
          <w:p w14:paraId="33826340" w14:textId="77777777" w:rsidR="002D1206" w:rsidRPr="00A17718" w:rsidRDefault="002D1206" w:rsidP="0041131B">
            <w:pPr>
              <w:jc w:val="center"/>
              <w:rPr>
                <w:rFonts w:ascii="Arial" w:hAnsi="Arial" w:cs="Arial"/>
                <w:sz w:val="20"/>
              </w:rPr>
            </w:pPr>
          </w:p>
        </w:tc>
        <w:tc>
          <w:tcPr>
            <w:tcW w:w="1290" w:type="dxa"/>
            <w:tcBorders>
              <w:top w:val="nil"/>
              <w:right w:val="nil"/>
            </w:tcBorders>
          </w:tcPr>
          <w:p w14:paraId="2C26634C" w14:textId="77777777" w:rsidR="002D1206" w:rsidRPr="00A17718" w:rsidRDefault="002D1206" w:rsidP="0041131B">
            <w:pPr>
              <w:jc w:val="center"/>
              <w:rPr>
                <w:rFonts w:ascii="Arial" w:eastAsia="Arial" w:hAnsi="Arial" w:cs="Arial"/>
                <w:sz w:val="20"/>
              </w:rPr>
            </w:pPr>
            <w:r w:rsidRPr="00A17718">
              <w:rPr>
                <w:rFonts w:ascii="Arial" w:eastAsia="Arial" w:hAnsi="Arial" w:cs="Arial"/>
                <w:sz w:val="20"/>
              </w:rPr>
              <w:t xml:space="preserve">From </w:t>
            </w:r>
          </w:p>
        </w:tc>
        <w:tc>
          <w:tcPr>
            <w:tcW w:w="1707" w:type="dxa"/>
            <w:tcBorders>
              <w:top w:val="nil"/>
              <w:left w:val="nil"/>
            </w:tcBorders>
          </w:tcPr>
          <w:p w14:paraId="57BC144E" w14:textId="77777777" w:rsidR="002D1206" w:rsidRPr="00A17718" w:rsidRDefault="002D1206" w:rsidP="0041131B">
            <w:pPr>
              <w:jc w:val="center"/>
              <w:rPr>
                <w:rFonts w:ascii="Arial" w:eastAsia="Arial" w:hAnsi="Arial" w:cs="Arial"/>
                <w:sz w:val="20"/>
              </w:rPr>
            </w:pPr>
            <w:r w:rsidRPr="00A17718">
              <w:rPr>
                <w:rFonts w:ascii="Arial" w:eastAsia="Arial" w:hAnsi="Arial" w:cs="Arial"/>
                <w:sz w:val="20"/>
              </w:rPr>
              <w:t>To</w:t>
            </w:r>
          </w:p>
        </w:tc>
      </w:tr>
      <w:bookmarkStart w:id="39" w:name="Text79"/>
      <w:tr w:rsidR="002D1206" w:rsidRPr="00A17718" w14:paraId="7BCE0FB2" w14:textId="77777777" w:rsidTr="002B5BF3">
        <w:trPr>
          <w:trHeight w:val="234"/>
        </w:trPr>
        <w:tc>
          <w:tcPr>
            <w:tcW w:w="4410" w:type="dxa"/>
            <w:tcBorders>
              <w:bottom w:val="nil"/>
            </w:tcBorders>
          </w:tcPr>
          <w:p w14:paraId="40202F13" w14:textId="2EAE7271" w:rsidR="002D1206" w:rsidRPr="00A17718" w:rsidRDefault="004B360D" w:rsidP="0041131B">
            <w:pPr>
              <w:rPr>
                <w:rFonts w:ascii="Arial" w:eastAsia="Arial" w:hAnsi="Arial" w:cs="Arial"/>
                <w:sz w:val="20"/>
              </w:rPr>
            </w:pPr>
            <w:r w:rsidRPr="00A17718">
              <w:rPr>
                <w:rFonts w:ascii="Arial" w:hAnsi="Arial" w:cs="Arial"/>
                <w:sz w:val="20"/>
              </w:rPr>
              <w:fldChar w:fldCharType="begin">
                <w:ffData>
                  <w:name w:val="Text79"/>
                  <w:enabled/>
                  <w:calcOnExit w:val="0"/>
                  <w:textInput/>
                </w:ffData>
              </w:fldChar>
            </w:r>
            <w:r w:rsidR="002D1206" w:rsidRPr="00A17718">
              <w:rPr>
                <w:rFonts w:ascii="Arial" w:hAnsi="Arial" w:cs="Arial"/>
                <w:sz w:val="20"/>
              </w:rPr>
              <w:instrText xml:space="preserve"> FORMTEXT </w:instrText>
            </w:r>
            <w:r w:rsidRPr="00A17718">
              <w:rPr>
                <w:rFonts w:ascii="Arial" w:hAnsi="Arial" w:cs="Arial"/>
                <w:sz w:val="20"/>
              </w:rPr>
            </w:r>
            <w:r w:rsidRPr="00A17718">
              <w:rPr>
                <w:rFonts w:ascii="Arial" w:hAnsi="Arial" w:cs="Arial"/>
                <w:sz w:val="20"/>
              </w:rPr>
              <w:fldChar w:fldCharType="separate"/>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Pr="00A17718">
              <w:rPr>
                <w:rFonts w:ascii="Arial" w:hAnsi="Arial" w:cs="Arial"/>
                <w:sz w:val="20"/>
              </w:rPr>
              <w:fldChar w:fldCharType="end"/>
            </w:r>
            <w:bookmarkEnd w:id="39"/>
          </w:p>
        </w:tc>
        <w:bookmarkStart w:id="40" w:name="Text80"/>
        <w:tc>
          <w:tcPr>
            <w:tcW w:w="3060" w:type="dxa"/>
            <w:tcBorders>
              <w:bottom w:val="nil"/>
            </w:tcBorders>
          </w:tcPr>
          <w:p w14:paraId="2DBAB2DC" w14:textId="77777777" w:rsidR="002D1206" w:rsidRPr="00A17718" w:rsidRDefault="004B360D" w:rsidP="0041131B">
            <w:pPr>
              <w:rPr>
                <w:rFonts w:ascii="Arial" w:eastAsia="Arial" w:hAnsi="Arial" w:cs="Arial"/>
                <w:sz w:val="20"/>
              </w:rPr>
            </w:pPr>
            <w:r w:rsidRPr="00A17718">
              <w:rPr>
                <w:rFonts w:ascii="Arial" w:hAnsi="Arial" w:cs="Arial"/>
                <w:sz w:val="20"/>
              </w:rPr>
              <w:fldChar w:fldCharType="begin">
                <w:ffData>
                  <w:name w:val="Text80"/>
                  <w:enabled/>
                  <w:calcOnExit w:val="0"/>
                  <w:textInput/>
                </w:ffData>
              </w:fldChar>
            </w:r>
            <w:r w:rsidR="002D1206" w:rsidRPr="00A17718">
              <w:rPr>
                <w:rFonts w:ascii="Arial" w:hAnsi="Arial" w:cs="Arial"/>
                <w:sz w:val="20"/>
              </w:rPr>
              <w:instrText xml:space="preserve"> FORMTEXT </w:instrText>
            </w:r>
            <w:r w:rsidRPr="00A17718">
              <w:rPr>
                <w:rFonts w:ascii="Arial" w:hAnsi="Arial" w:cs="Arial"/>
                <w:sz w:val="20"/>
              </w:rPr>
            </w:r>
            <w:r w:rsidRPr="00A17718">
              <w:rPr>
                <w:rFonts w:ascii="Arial" w:hAnsi="Arial" w:cs="Arial"/>
                <w:sz w:val="20"/>
              </w:rPr>
              <w:fldChar w:fldCharType="separate"/>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Pr="00A17718">
              <w:rPr>
                <w:rFonts w:ascii="Arial" w:hAnsi="Arial" w:cs="Arial"/>
                <w:sz w:val="20"/>
              </w:rPr>
              <w:fldChar w:fldCharType="end"/>
            </w:r>
            <w:bookmarkEnd w:id="40"/>
          </w:p>
        </w:tc>
        <w:bookmarkStart w:id="41" w:name="Text81"/>
        <w:tc>
          <w:tcPr>
            <w:tcW w:w="1290" w:type="dxa"/>
            <w:tcBorders>
              <w:bottom w:val="nil"/>
              <w:right w:val="nil"/>
            </w:tcBorders>
          </w:tcPr>
          <w:p w14:paraId="6E6C7C48" w14:textId="77777777" w:rsidR="002D1206" w:rsidRPr="00A17718" w:rsidRDefault="004B360D" w:rsidP="0041131B">
            <w:pPr>
              <w:rPr>
                <w:rFonts w:ascii="Arial" w:eastAsia="Arial" w:hAnsi="Arial" w:cs="Arial"/>
                <w:sz w:val="20"/>
              </w:rPr>
            </w:pPr>
            <w:r w:rsidRPr="00A17718">
              <w:rPr>
                <w:rFonts w:ascii="Arial" w:hAnsi="Arial" w:cs="Arial"/>
                <w:sz w:val="20"/>
              </w:rPr>
              <w:fldChar w:fldCharType="begin">
                <w:ffData>
                  <w:name w:val="Text81"/>
                  <w:enabled/>
                  <w:calcOnExit w:val="0"/>
                  <w:textInput/>
                </w:ffData>
              </w:fldChar>
            </w:r>
            <w:r w:rsidR="002D1206" w:rsidRPr="00A17718">
              <w:rPr>
                <w:rFonts w:ascii="Arial" w:hAnsi="Arial" w:cs="Arial"/>
                <w:sz w:val="20"/>
              </w:rPr>
              <w:instrText xml:space="preserve"> FORMTEXT </w:instrText>
            </w:r>
            <w:r w:rsidRPr="00A17718">
              <w:rPr>
                <w:rFonts w:ascii="Arial" w:hAnsi="Arial" w:cs="Arial"/>
                <w:sz w:val="20"/>
              </w:rPr>
            </w:r>
            <w:r w:rsidRPr="00A17718">
              <w:rPr>
                <w:rFonts w:ascii="Arial" w:hAnsi="Arial" w:cs="Arial"/>
                <w:sz w:val="20"/>
              </w:rPr>
              <w:fldChar w:fldCharType="separate"/>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Pr="00A17718">
              <w:rPr>
                <w:rFonts w:ascii="Arial" w:hAnsi="Arial" w:cs="Arial"/>
                <w:sz w:val="20"/>
              </w:rPr>
              <w:fldChar w:fldCharType="end"/>
            </w:r>
            <w:bookmarkEnd w:id="41"/>
          </w:p>
        </w:tc>
        <w:bookmarkStart w:id="42" w:name="Text82"/>
        <w:tc>
          <w:tcPr>
            <w:tcW w:w="1707" w:type="dxa"/>
            <w:tcBorders>
              <w:left w:val="nil"/>
              <w:bottom w:val="nil"/>
            </w:tcBorders>
          </w:tcPr>
          <w:p w14:paraId="52E8D89B" w14:textId="77777777" w:rsidR="002D1206" w:rsidRPr="00A17718" w:rsidRDefault="004B360D" w:rsidP="0041131B">
            <w:pPr>
              <w:rPr>
                <w:rFonts w:ascii="Arial" w:eastAsia="Arial" w:hAnsi="Arial" w:cs="Arial"/>
                <w:sz w:val="20"/>
              </w:rPr>
            </w:pPr>
            <w:r w:rsidRPr="00A17718">
              <w:rPr>
                <w:rFonts w:ascii="Arial" w:hAnsi="Arial" w:cs="Arial"/>
                <w:sz w:val="20"/>
              </w:rPr>
              <w:fldChar w:fldCharType="begin">
                <w:ffData>
                  <w:name w:val="Text82"/>
                  <w:enabled/>
                  <w:calcOnExit w:val="0"/>
                  <w:textInput/>
                </w:ffData>
              </w:fldChar>
            </w:r>
            <w:r w:rsidR="002D1206" w:rsidRPr="00A17718">
              <w:rPr>
                <w:rFonts w:ascii="Arial" w:hAnsi="Arial" w:cs="Arial"/>
                <w:sz w:val="20"/>
              </w:rPr>
              <w:instrText xml:space="preserve"> FORMTEXT </w:instrText>
            </w:r>
            <w:r w:rsidRPr="00A17718">
              <w:rPr>
                <w:rFonts w:ascii="Arial" w:hAnsi="Arial" w:cs="Arial"/>
                <w:sz w:val="20"/>
              </w:rPr>
            </w:r>
            <w:r w:rsidRPr="00A17718">
              <w:rPr>
                <w:rFonts w:ascii="Arial" w:hAnsi="Arial" w:cs="Arial"/>
                <w:sz w:val="20"/>
              </w:rPr>
              <w:fldChar w:fldCharType="separate"/>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Pr="00A17718">
              <w:rPr>
                <w:rFonts w:ascii="Arial" w:hAnsi="Arial" w:cs="Arial"/>
                <w:sz w:val="20"/>
              </w:rPr>
              <w:fldChar w:fldCharType="end"/>
            </w:r>
            <w:bookmarkEnd w:id="42"/>
          </w:p>
          <w:p w14:paraId="49CA954A" w14:textId="77777777" w:rsidR="002D1206" w:rsidRPr="00A17718" w:rsidRDefault="002D1206" w:rsidP="0041131B">
            <w:pPr>
              <w:rPr>
                <w:rFonts w:ascii="Arial" w:eastAsia="Arial" w:hAnsi="Arial" w:cs="Arial"/>
                <w:sz w:val="20"/>
              </w:rPr>
            </w:pPr>
          </w:p>
        </w:tc>
      </w:tr>
      <w:tr w:rsidR="002D1206" w:rsidRPr="00A17718" w14:paraId="5DE6A682" w14:textId="77777777" w:rsidTr="002B5BF3">
        <w:trPr>
          <w:trHeight w:val="234"/>
        </w:trPr>
        <w:tc>
          <w:tcPr>
            <w:tcW w:w="4410" w:type="dxa"/>
            <w:tcBorders>
              <w:top w:val="nil"/>
              <w:bottom w:val="nil"/>
            </w:tcBorders>
          </w:tcPr>
          <w:p w14:paraId="2B3D1B5F" w14:textId="77777777" w:rsidR="002D1206" w:rsidRPr="00A17718" w:rsidRDefault="004B360D" w:rsidP="0041131B">
            <w:pPr>
              <w:rPr>
                <w:rFonts w:ascii="Arial" w:eastAsia="Arial" w:hAnsi="Arial" w:cs="Arial"/>
                <w:sz w:val="20"/>
              </w:rPr>
            </w:pPr>
            <w:r w:rsidRPr="00A17718">
              <w:rPr>
                <w:rFonts w:ascii="Arial" w:hAnsi="Arial" w:cs="Arial"/>
                <w:sz w:val="20"/>
              </w:rPr>
              <w:fldChar w:fldCharType="begin">
                <w:ffData>
                  <w:name w:val="Text83"/>
                  <w:enabled/>
                  <w:calcOnExit w:val="0"/>
                  <w:textInput/>
                </w:ffData>
              </w:fldChar>
            </w:r>
            <w:r w:rsidR="002D1206" w:rsidRPr="00A17718">
              <w:rPr>
                <w:rFonts w:ascii="Arial" w:hAnsi="Arial" w:cs="Arial"/>
                <w:sz w:val="20"/>
              </w:rPr>
              <w:instrText xml:space="preserve"> FORMTEXT </w:instrText>
            </w:r>
            <w:r w:rsidRPr="00A17718">
              <w:rPr>
                <w:rFonts w:ascii="Arial" w:hAnsi="Arial" w:cs="Arial"/>
                <w:sz w:val="20"/>
              </w:rPr>
            </w:r>
            <w:r w:rsidRPr="00A17718">
              <w:rPr>
                <w:rFonts w:ascii="Arial" w:hAnsi="Arial" w:cs="Arial"/>
                <w:sz w:val="20"/>
              </w:rPr>
              <w:fldChar w:fldCharType="separate"/>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Pr="00A17718">
              <w:rPr>
                <w:rFonts w:ascii="Arial" w:hAnsi="Arial" w:cs="Arial"/>
                <w:sz w:val="20"/>
              </w:rPr>
              <w:fldChar w:fldCharType="end"/>
            </w:r>
          </w:p>
        </w:tc>
        <w:tc>
          <w:tcPr>
            <w:tcW w:w="3060" w:type="dxa"/>
            <w:tcBorders>
              <w:top w:val="nil"/>
              <w:bottom w:val="nil"/>
            </w:tcBorders>
          </w:tcPr>
          <w:p w14:paraId="624FE127" w14:textId="77777777" w:rsidR="002D1206" w:rsidRPr="00A17718" w:rsidRDefault="004B360D" w:rsidP="0041131B">
            <w:pPr>
              <w:rPr>
                <w:rFonts w:ascii="Arial" w:eastAsia="Arial" w:hAnsi="Arial" w:cs="Arial"/>
                <w:sz w:val="20"/>
              </w:rPr>
            </w:pPr>
            <w:r w:rsidRPr="00A17718">
              <w:rPr>
                <w:rFonts w:ascii="Arial" w:hAnsi="Arial" w:cs="Arial"/>
                <w:sz w:val="20"/>
              </w:rPr>
              <w:fldChar w:fldCharType="begin">
                <w:ffData>
                  <w:name w:val="Text84"/>
                  <w:enabled/>
                  <w:calcOnExit w:val="0"/>
                  <w:textInput/>
                </w:ffData>
              </w:fldChar>
            </w:r>
            <w:r w:rsidR="002D1206" w:rsidRPr="00A17718">
              <w:rPr>
                <w:rFonts w:ascii="Arial" w:hAnsi="Arial" w:cs="Arial"/>
                <w:sz w:val="20"/>
              </w:rPr>
              <w:instrText xml:space="preserve"> FORMTEXT </w:instrText>
            </w:r>
            <w:r w:rsidRPr="00A17718">
              <w:rPr>
                <w:rFonts w:ascii="Arial" w:hAnsi="Arial" w:cs="Arial"/>
                <w:sz w:val="20"/>
              </w:rPr>
            </w:r>
            <w:r w:rsidRPr="00A17718">
              <w:rPr>
                <w:rFonts w:ascii="Arial" w:hAnsi="Arial" w:cs="Arial"/>
                <w:sz w:val="20"/>
              </w:rPr>
              <w:fldChar w:fldCharType="separate"/>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Pr="00A17718">
              <w:rPr>
                <w:rFonts w:ascii="Arial" w:hAnsi="Arial" w:cs="Arial"/>
                <w:sz w:val="20"/>
              </w:rPr>
              <w:fldChar w:fldCharType="end"/>
            </w:r>
          </w:p>
        </w:tc>
        <w:tc>
          <w:tcPr>
            <w:tcW w:w="1290" w:type="dxa"/>
            <w:tcBorders>
              <w:top w:val="nil"/>
              <w:bottom w:val="nil"/>
              <w:right w:val="nil"/>
            </w:tcBorders>
          </w:tcPr>
          <w:p w14:paraId="2D7D869C" w14:textId="77777777" w:rsidR="002D1206" w:rsidRPr="00A17718" w:rsidRDefault="004B360D" w:rsidP="0041131B">
            <w:pPr>
              <w:rPr>
                <w:rFonts w:ascii="Arial" w:eastAsia="Arial" w:hAnsi="Arial" w:cs="Arial"/>
                <w:sz w:val="20"/>
              </w:rPr>
            </w:pPr>
            <w:r w:rsidRPr="00A17718">
              <w:rPr>
                <w:rFonts w:ascii="Arial" w:hAnsi="Arial" w:cs="Arial"/>
                <w:sz w:val="20"/>
              </w:rPr>
              <w:fldChar w:fldCharType="begin">
                <w:ffData>
                  <w:name w:val="Text85"/>
                  <w:enabled/>
                  <w:calcOnExit w:val="0"/>
                  <w:textInput/>
                </w:ffData>
              </w:fldChar>
            </w:r>
            <w:r w:rsidR="002D1206" w:rsidRPr="00A17718">
              <w:rPr>
                <w:rFonts w:ascii="Arial" w:hAnsi="Arial" w:cs="Arial"/>
                <w:sz w:val="20"/>
              </w:rPr>
              <w:instrText xml:space="preserve"> FORMTEXT </w:instrText>
            </w:r>
            <w:r w:rsidRPr="00A17718">
              <w:rPr>
                <w:rFonts w:ascii="Arial" w:hAnsi="Arial" w:cs="Arial"/>
                <w:sz w:val="20"/>
              </w:rPr>
            </w:r>
            <w:r w:rsidRPr="00A17718">
              <w:rPr>
                <w:rFonts w:ascii="Arial" w:hAnsi="Arial" w:cs="Arial"/>
                <w:sz w:val="20"/>
              </w:rPr>
              <w:fldChar w:fldCharType="separate"/>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Pr="00A17718">
              <w:rPr>
                <w:rFonts w:ascii="Arial" w:hAnsi="Arial" w:cs="Arial"/>
                <w:sz w:val="20"/>
              </w:rPr>
              <w:fldChar w:fldCharType="end"/>
            </w:r>
          </w:p>
        </w:tc>
        <w:tc>
          <w:tcPr>
            <w:tcW w:w="1707" w:type="dxa"/>
            <w:tcBorders>
              <w:top w:val="nil"/>
              <w:left w:val="nil"/>
              <w:bottom w:val="nil"/>
            </w:tcBorders>
          </w:tcPr>
          <w:p w14:paraId="43A1E8A9" w14:textId="77777777" w:rsidR="002D1206" w:rsidRPr="00A17718" w:rsidRDefault="004B360D" w:rsidP="0041131B">
            <w:pPr>
              <w:rPr>
                <w:rFonts w:ascii="Arial" w:eastAsia="Arial" w:hAnsi="Arial" w:cs="Arial"/>
                <w:sz w:val="20"/>
              </w:rPr>
            </w:pPr>
            <w:r w:rsidRPr="00A17718">
              <w:rPr>
                <w:rFonts w:ascii="Arial" w:hAnsi="Arial" w:cs="Arial"/>
                <w:sz w:val="20"/>
              </w:rPr>
              <w:fldChar w:fldCharType="begin">
                <w:ffData>
                  <w:name w:val="Text86"/>
                  <w:enabled/>
                  <w:calcOnExit w:val="0"/>
                  <w:textInput/>
                </w:ffData>
              </w:fldChar>
            </w:r>
            <w:r w:rsidR="002D1206" w:rsidRPr="00A17718">
              <w:rPr>
                <w:rFonts w:ascii="Arial" w:hAnsi="Arial" w:cs="Arial"/>
                <w:sz w:val="20"/>
              </w:rPr>
              <w:instrText xml:space="preserve"> FORMTEXT </w:instrText>
            </w:r>
            <w:r w:rsidRPr="00A17718">
              <w:rPr>
                <w:rFonts w:ascii="Arial" w:hAnsi="Arial" w:cs="Arial"/>
                <w:sz w:val="20"/>
              </w:rPr>
            </w:r>
            <w:r w:rsidRPr="00A17718">
              <w:rPr>
                <w:rFonts w:ascii="Arial" w:hAnsi="Arial" w:cs="Arial"/>
                <w:sz w:val="20"/>
              </w:rPr>
              <w:fldChar w:fldCharType="separate"/>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Pr="00A17718">
              <w:rPr>
                <w:rFonts w:ascii="Arial" w:hAnsi="Arial" w:cs="Arial"/>
                <w:sz w:val="20"/>
              </w:rPr>
              <w:fldChar w:fldCharType="end"/>
            </w:r>
          </w:p>
          <w:p w14:paraId="35677B01" w14:textId="77777777" w:rsidR="002D1206" w:rsidRPr="00A17718" w:rsidRDefault="002D1206" w:rsidP="0041131B">
            <w:pPr>
              <w:rPr>
                <w:rFonts w:ascii="Arial" w:eastAsia="Arial" w:hAnsi="Arial" w:cs="Arial"/>
                <w:sz w:val="20"/>
              </w:rPr>
            </w:pPr>
          </w:p>
        </w:tc>
      </w:tr>
      <w:tr w:rsidR="002D1206" w:rsidRPr="00A17718" w14:paraId="799DA2AE" w14:textId="77777777" w:rsidTr="002B5BF3">
        <w:trPr>
          <w:trHeight w:val="234"/>
        </w:trPr>
        <w:tc>
          <w:tcPr>
            <w:tcW w:w="4410" w:type="dxa"/>
            <w:tcBorders>
              <w:top w:val="nil"/>
            </w:tcBorders>
          </w:tcPr>
          <w:p w14:paraId="748EBE90" w14:textId="77777777" w:rsidR="002D1206" w:rsidRPr="00A17718" w:rsidRDefault="004B360D" w:rsidP="0041131B">
            <w:pPr>
              <w:rPr>
                <w:rFonts w:ascii="Arial" w:eastAsia="Arial" w:hAnsi="Arial" w:cs="Arial"/>
                <w:sz w:val="20"/>
              </w:rPr>
            </w:pPr>
            <w:r w:rsidRPr="00A17718">
              <w:rPr>
                <w:rFonts w:ascii="Arial" w:hAnsi="Arial" w:cs="Arial"/>
                <w:sz w:val="20"/>
              </w:rPr>
              <w:fldChar w:fldCharType="begin">
                <w:ffData>
                  <w:name w:val="Text87"/>
                  <w:enabled/>
                  <w:calcOnExit w:val="0"/>
                  <w:textInput/>
                </w:ffData>
              </w:fldChar>
            </w:r>
            <w:r w:rsidR="002D1206" w:rsidRPr="00A17718">
              <w:rPr>
                <w:rFonts w:ascii="Arial" w:hAnsi="Arial" w:cs="Arial"/>
                <w:sz w:val="20"/>
              </w:rPr>
              <w:instrText xml:space="preserve"> FORMTEXT </w:instrText>
            </w:r>
            <w:r w:rsidRPr="00A17718">
              <w:rPr>
                <w:rFonts w:ascii="Arial" w:hAnsi="Arial" w:cs="Arial"/>
                <w:sz w:val="20"/>
              </w:rPr>
            </w:r>
            <w:r w:rsidRPr="00A17718">
              <w:rPr>
                <w:rFonts w:ascii="Arial" w:hAnsi="Arial" w:cs="Arial"/>
                <w:sz w:val="20"/>
              </w:rPr>
              <w:fldChar w:fldCharType="separate"/>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Pr="00A17718">
              <w:rPr>
                <w:rFonts w:ascii="Arial" w:hAnsi="Arial" w:cs="Arial"/>
                <w:sz w:val="20"/>
              </w:rPr>
              <w:fldChar w:fldCharType="end"/>
            </w:r>
          </w:p>
          <w:p w14:paraId="23318563" w14:textId="77777777" w:rsidR="002D1206" w:rsidRPr="00A17718" w:rsidRDefault="002D1206" w:rsidP="0041131B">
            <w:pPr>
              <w:rPr>
                <w:rFonts w:ascii="Arial" w:eastAsia="Arial" w:hAnsi="Arial" w:cs="Arial"/>
                <w:sz w:val="20"/>
              </w:rPr>
            </w:pPr>
          </w:p>
        </w:tc>
        <w:tc>
          <w:tcPr>
            <w:tcW w:w="3060" w:type="dxa"/>
            <w:tcBorders>
              <w:top w:val="nil"/>
            </w:tcBorders>
          </w:tcPr>
          <w:p w14:paraId="3DD6F02C" w14:textId="77777777" w:rsidR="002D1206" w:rsidRPr="00A17718" w:rsidRDefault="004B360D" w:rsidP="0041131B">
            <w:pPr>
              <w:rPr>
                <w:rFonts w:ascii="Arial" w:eastAsia="Arial" w:hAnsi="Arial" w:cs="Arial"/>
                <w:sz w:val="20"/>
              </w:rPr>
            </w:pPr>
            <w:r w:rsidRPr="00A17718">
              <w:rPr>
                <w:rFonts w:ascii="Arial" w:hAnsi="Arial" w:cs="Arial"/>
                <w:sz w:val="20"/>
              </w:rPr>
              <w:fldChar w:fldCharType="begin">
                <w:ffData>
                  <w:name w:val="Text88"/>
                  <w:enabled/>
                  <w:calcOnExit w:val="0"/>
                  <w:textInput/>
                </w:ffData>
              </w:fldChar>
            </w:r>
            <w:r w:rsidR="002D1206" w:rsidRPr="00A17718">
              <w:rPr>
                <w:rFonts w:ascii="Arial" w:hAnsi="Arial" w:cs="Arial"/>
                <w:sz w:val="20"/>
              </w:rPr>
              <w:instrText xml:space="preserve"> FORMTEXT </w:instrText>
            </w:r>
            <w:r w:rsidRPr="00A17718">
              <w:rPr>
                <w:rFonts w:ascii="Arial" w:hAnsi="Arial" w:cs="Arial"/>
                <w:sz w:val="20"/>
              </w:rPr>
            </w:r>
            <w:r w:rsidRPr="00A17718">
              <w:rPr>
                <w:rFonts w:ascii="Arial" w:hAnsi="Arial" w:cs="Arial"/>
                <w:sz w:val="20"/>
              </w:rPr>
              <w:fldChar w:fldCharType="separate"/>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Pr="00A17718">
              <w:rPr>
                <w:rFonts w:ascii="Arial" w:hAnsi="Arial" w:cs="Arial"/>
                <w:sz w:val="20"/>
              </w:rPr>
              <w:fldChar w:fldCharType="end"/>
            </w:r>
          </w:p>
        </w:tc>
        <w:tc>
          <w:tcPr>
            <w:tcW w:w="1290" w:type="dxa"/>
            <w:tcBorders>
              <w:top w:val="nil"/>
              <w:right w:val="nil"/>
            </w:tcBorders>
          </w:tcPr>
          <w:p w14:paraId="79C88D37" w14:textId="77777777" w:rsidR="002D1206" w:rsidRPr="00A17718" w:rsidRDefault="004B360D" w:rsidP="0041131B">
            <w:pPr>
              <w:rPr>
                <w:rFonts w:ascii="Arial" w:eastAsia="Arial" w:hAnsi="Arial" w:cs="Arial"/>
                <w:sz w:val="20"/>
              </w:rPr>
            </w:pPr>
            <w:r w:rsidRPr="00A17718">
              <w:rPr>
                <w:rFonts w:ascii="Arial" w:hAnsi="Arial" w:cs="Arial"/>
                <w:sz w:val="20"/>
              </w:rPr>
              <w:fldChar w:fldCharType="begin">
                <w:ffData>
                  <w:name w:val="Text89"/>
                  <w:enabled/>
                  <w:calcOnExit w:val="0"/>
                  <w:textInput/>
                </w:ffData>
              </w:fldChar>
            </w:r>
            <w:r w:rsidR="002D1206" w:rsidRPr="00A17718">
              <w:rPr>
                <w:rFonts w:ascii="Arial" w:hAnsi="Arial" w:cs="Arial"/>
                <w:sz w:val="20"/>
              </w:rPr>
              <w:instrText xml:space="preserve"> FORMTEXT </w:instrText>
            </w:r>
            <w:r w:rsidRPr="00A17718">
              <w:rPr>
                <w:rFonts w:ascii="Arial" w:hAnsi="Arial" w:cs="Arial"/>
                <w:sz w:val="20"/>
              </w:rPr>
            </w:r>
            <w:r w:rsidRPr="00A17718">
              <w:rPr>
                <w:rFonts w:ascii="Arial" w:hAnsi="Arial" w:cs="Arial"/>
                <w:sz w:val="20"/>
              </w:rPr>
              <w:fldChar w:fldCharType="separate"/>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Pr="00A17718">
              <w:rPr>
                <w:rFonts w:ascii="Arial" w:hAnsi="Arial" w:cs="Arial"/>
                <w:sz w:val="20"/>
              </w:rPr>
              <w:fldChar w:fldCharType="end"/>
            </w:r>
          </w:p>
        </w:tc>
        <w:tc>
          <w:tcPr>
            <w:tcW w:w="1707" w:type="dxa"/>
            <w:tcBorders>
              <w:top w:val="nil"/>
              <w:left w:val="nil"/>
            </w:tcBorders>
          </w:tcPr>
          <w:p w14:paraId="1DDE70E4" w14:textId="77777777" w:rsidR="002D1206" w:rsidRPr="00A17718" w:rsidRDefault="004B360D" w:rsidP="0041131B">
            <w:pPr>
              <w:rPr>
                <w:rFonts w:ascii="Arial" w:eastAsia="Arial" w:hAnsi="Arial" w:cs="Arial"/>
                <w:sz w:val="20"/>
              </w:rPr>
            </w:pPr>
            <w:r w:rsidRPr="00A17718">
              <w:rPr>
                <w:rFonts w:ascii="Arial" w:hAnsi="Arial" w:cs="Arial"/>
                <w:sz w:val="20"/>
              </w:rPr>
              <w:fldChar w:fldCharType="begin">
                <w:ffData>
                  <w:name w:val="Text90"/>
                  <w:enabled/>
                  <w:calcOnExit w:val="0"/>
                  <w:textInput/>
                </w:ffData>
              </w:fldChar>
            </w:r>
            <w:r w:rsidR="002D1206" w:rsidRPr="00A17718">
              <w:rPr>
                <w:rFonts w:ascii="Arial" w:hAnsi="Arial" w:cs="Arial"/>
                <w:sz w:val="20"/>
              </w:rPr>
              <w:instrText xml:space="preserve"> FORMTEXT </w:instrText>
            </w:r>
            <w:r w:rsidRPr="00A17718">
              <w:rPr>
                <w:rFonts w:ascii="Arial" w:hAnsi="Arial" w:cs="Arial"/>
                <w:sz w:val="20"/>
              </w:rPr>
            </w:r>
            <w:r w:rsidRPr="00A17718">
              <w:rPr>
                <w:rFonts w:ascii="Arial" w:hAnsi="Arial" w:cs="Arial"/>
                <w:sz w:val="20"/>
              </w:rPr>
              <w:fldChar w:fldCharType="separate"/>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Pr="00A17718">
              <w:rPr>
                <w:rFonts w:ascii="Arial" w:hAnsi="Arial" w:cs="Arial"/>
                <w:sz w:val="20"/>
              </w:rPr>
              <w:fldChar w:fldCharType="end"/>
            </w:r>
          </w:p>
        </w:tc>
      </w:tr>
    </w:tbl>
    <w:p w14:paraId="2F76F4D5" w14:textId="77777777" w:rsidR="002D1206" w:rsidRPr="00A17718" w:rsidRDefault="002D1206" w:rsidP="0041131B">
      <w:pPr>
        <w:rPr>
          <w:rFonts w:ascii="Arial" w:eastAsia="Arial" w:hAnsi="Arial" w:cs="Arial"/>
          <w:sz w:val="20"/>
        </w:rPr>
      </w:pPr>
    </w:p>
    <w:p w14:paraId="019B6088" w14:textId="77777777" w:rsidR="002D1206" w:rsidRPr="00A17718" w:rsidRDefault="002D1206" w:rsidP="0041131B">
      <w:pPr>
        <w:rPr>
          <w:rFonts w:ascii="Arial" w:eastAsia="Arial" w:hAnsi="Arial" w:cs="Arial"/>
          <w:sz w:val="20"/>
        </w:rPr>
      </w:pPr>
      <w:r w:rsidRPr="00A17718">
        <w:rPr>
          <w:rFonts w:ascii="Arial" w:eastAsia="Arial" w:hAnsi="Arial" w:cs="Arial"/>
          <w:sz w:val="20"/>
        </w:rPr>
        <w:t xml:space="preserve">Please indicate your </w:t>
      </w:r>
      <w:r w:rsidRPr="00A17718">
        <w:rPr>
          <w:rFonts w:ascii="Arial" w:eastAsia="Arial" w:hAnsi="Arial" w:cs="Arial"/>
          <w:b/>
          <w:bCs/>
          <w:sz w:val="20"/>
        </w:rPr>
        <w:t>proposed career</w:t>
      </w:r>
      <w:r w:rsidRPr="00A17718">
        <w:rPr>
          <w:rFonts w:ascii="Arial" w:eastAsia="Arial" w:hAnsi="Arial" w:cs="Arial"/>
          <w:sz w:val="20"/>
        </w:rPr>
        <w:t>:</w:t>
      </w:r>
    </w:p>
    <w:tbl>
      <w:tblPr>
        <w:tblW w:w="104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67"/>
      </w:tblGrid>
      <w:tr w:rsidR="002D1206" w:rsidRPr="00A17718" w14:paraId="22FDBDA4" w14:textId="77777777" w:rsidTr="00B93D1A">
        <w:trPr>
          <w:trHeight w:val="4077"/>
        </w:trPr>
        <w:tc>
          <w:tcPr>
            <w:tcW w:w="10467" w:type="dxa"/>
          </w:tcPr>
          <w:p w14:paraId="40D2EA05" w14:textId="77777777" w:rsidR="002D1206" w:rsidRPr="00A17718" w:rsidRDefault="004B360D" w:rsidP="0041131B">
            <w:pPr>
              <w:rPr>
                <w:rFonts w:ascii="Arial" w:eastAsia="Arial" w:hAnsi="Arial" w:cs="Arial"/>
                <w:sz w:val="20"/>
              </w:rPr>
            </w:pPr>
            <w:r w:rsidRPr="00A17718">
              <w:rPr>
                <w:rFonts w:ascii="Arial" w:hAnsi="Arial" w:cs="Arial"/>
                <w:sz w:val="20"/>
              </w:rPr>
              <w:fldChar w:fldCharType="begin">
                <w:ffData>
                  <w:name w:val="Text108"/>
                  <w:enabled/>
                  <w:calcOnExit w:val="0"/>
                  <w:textInput/>
                </w:ffData>
              </w:fldChar>
            </w:r>
            <w:r w:rsidR="002D1206" w:rsidRPr="00A17718">
              <w:rPr>
                <w:rFonts w:ascii="Arial" w:hAnsi="Arial" w:cs="Arial"/>
                <w:sz w:val="20"/>
              </w:rPr>
              <w:instrText xml:space="preserve"> FORMTEXT </w:instrText>
            </w:r>
            <w:r w:rsidRPr="00A17718">
              <w:rPr>
                <w:rFonts w:ascii="Arial" w:hAnsi="Arial" w:cs="Arial"/>
                <w:sz w:val="20"/>
              </w:rPr>
            </w:r>
            <w:r w:rsidRPr="00A17718">
              <w:rPr>
                <w:rFonts w:ascii="Arial" w:hAnsi="Arial" w:cs="Arial"/>
                <w:sz w:val="20"/>
              </w:rPr>
              <w:fldChar w:fldCharType="separate"/>
            </w:r>
            <w:r w:rsidR="002D1206" w:rsidRPr="00A17718">
              <w:rPr>
                <w:rFonts w:ascii="Cambria Math" w:hAnsi="Cambria Math" w:cs="Cambria Math"/>
                <w:noProof/>
                <w:sz w:val="20"/>
              </w:rPr>
              <w:t> </w:t>
            </w:r>
            <w:r w:rsidR="002D1206" w:rsidRPr="00A17718">
              <w:rPr>
                <w:rFonts w:ascii="Cambria Math" w:hAnsi="Cambria Math" w:cs="Cambria Math"/>
                <w:noProof/>
                <w:sz w:val="20"/>
              </w:rPr>
              <w:t> </w:t>
            </w:r>
            <w:r w:rsidR="002D1206" w:rsidRPr="00A17718">
              <w:rPr>
                <w:rFonts w:ascii="Cambria Math" w:hAnsi="Cambria Math" w:cs="Cambria Math"/>
                <w:noProof/>
                <w:sz w:val="20"/>
              </w:rPr>
              <w:t> </w:t>
            </w:r>
            <w:r w:rsidR="002D1206" w:rsidRPr="00A17718">
              <w:rPr>
                <w:rFonts w:ascii="Cambria Math" w:hAnsi="Cambria Math" w:cs="Cambria Math"/>
                <w:noProof/>
                <w:sz w:val="20"/>
              </w:rPr>
              <w:t> </w:t>
            </w:r>
            <w:r w:rsidR="002D1206" w:rsidRPr="00A17718">
              <w:rPr>
                <w:rFonts w:ascii="Cambria Math" w:hAnsi="Cambria Math" w:cs="Cambria Math"/>
                <w:noProof/>
                <w:sz w:val="20"/>
              </w:rPr>
              <w:t> </w:t>
            </w:r>
            <w:r w:rsidRPr="00A17718">
              <w:rPr>
                <w:rFonts w:ascii="Arial" w:hAnsi="Arial" w:cs="Arial"/>
                <w:sz w:val="20"/>
              </w:rPr>
              <w:fldChar w:fldCharType="end"/>
            </w:r>
          </w:p>
          <w:p w14:paraId="76688686" w14:textId="77777777" w:rsidR="002D1206" w:rsidRPr="00A17718" w:rsidRDefault="002D1206" w:rsidP="0041131B">
            <w:pPr>
              <w:rPr>
                <w:rFonts w:ascii="Arial" w:eastAsia="Arial" w:hAnsi="Arial" w:cs="Arial"/>
                <w:sz w:val="20"/>
              </w:rPr>
            </w:pPr>
          </w:p>
        </w:tc>
      </w:tr>
    </w:tbl>
    <w:p w14:paraId="7B60F2E6" w14:textId="77777777" w:rsidR="00F56694" w:rsidRPr="00A17718" w:rsidRDefault="00F56694" w:rsidP="006F3DEE">
      <w:pPr>
        <w:rPr>
          <w:rFonts w:ascii="Arial" w:eastAsia="Arial" w:hAnsi="Arial" w:cs="Arial"/>
          <w:sz w:val="20"/>
        </w:rPr>
      </w:pPr>
    </w:p>
    <w:p w14:paraId="515355D8" w14:textId="77777777" w:rsidR="00F56694" w:rsidRPr="00A17718" w:rsidRDefault="00F56694">
      <w:pPr>
        <w:rPr>
          <w:rFonts w:ascii="Arial" w:eastAsia="Arial" w:hAnsi="Arial" w:cs="Arial"/>
          <w:sz w:val="20"/>
        </w:rPr>
      </w:pPr>
      <w:r w:rsidRPr="00A17718">
        <w:rPr>
          <w:rFonts w:ascii="Arial" w:eastAsia="Arial" w:hAnsi="Arial" w:cs="Arial"/>
          <w:sz w:val="20"/>
        </w:rPr>
        <w:br w:type="page"/>
      </w:r>
    </w:p>
    <w:p w14:paraId="7B7AC393" w14:textId="77777777" w:rsidR="002D1206" w:rsidRPr="00A17718" w:rsidRDefault="002D1206" w:rsidP="006F3DEE">
      <w:pPr>
        <w:rPr>
          <w:rFonts w:ascii="Arial" w:eastAsia="Arial" w:hAnsi="Arial" w:cs="Arial"/>
          <w:sz w:val="20"/>
        </w:rPr>
      </w:pPr>
      <w:r w:rsidRPr="00A17718">
        <w:rPr>
          <w:rFonts w:ascii="Arial" w:eastAsia="Arial" w:hAnsi="Arial" w:cs="Arial"/>
          <w:b/>
          <w:bCs/>
          <w:sz w:val="20"/>
        </w:rPr>
        <w:lastRenderedPageBreak/>
        <w:t>Publication Details/Events Organised/Prizes or Awards</w:t>
      </w:r>
      <w:r w:rsidRPr="00A17718">
        <w:rPr>
          <w:rFonts w:ascii="Arial" w:eastAsia="Arial" w:hAnsi="Arial" w:cs="Arial"/>
          <w:sz w:val="20"/>
        </w:rPr>
        <w:t xml:space="preserve">: </w:t>
      </w:r>
    </w:p>
    <w:p w14:paraId="2FADE427" w14:textId="77777777" w:rsidR="002D1206" w:rsidRPr="00A17718" w:rsidRDefault="002D1206" w:rsidP="006F3DEE">
      <w:pPr>
        <w:rPr>
          <w:rFonts w:ascii="Arial" w:eastAsia="Arial" w:hAnsi="Arial" w:cs="Arial"/>
          <w:sz w:val="20"/>
        </w:rPr>
      </w:pPr>
      <w:r w:rsidRPr="00A17718">
        <w:rPr>
          <w:rFonts w:ascii="Arial" w:eastAsia="Arial" w:hAnsi="Arial" w:cs="Arial"/>
          <w:sz w:val="20"/>
        </w:rPr>
        <w:t>Please provide details of any published peer reviewed papers, journal papers or conference papers at national or international level, together with details of any performances, compositions, exhibitions organised and details of any prizes or awards received.</w:t>
      </w:r>
    </w:p>
    <w:p w14:paraId="3D16687C" w14:textId="77777777" w:rsidR="002D1206" w:rsidRPr="00A17718" w:rsidRDefault="002D1206" w:rsidP="006F3DEE">
      <w:pPr>
        <w:rPr>
          <w:rFonts w:ascii="Arial" w:eastAsia="Arial" w:hAnsi="Arial" w:cs="Arial"/>
          <w:sz w:val="20"/>
        </w:rPr>
      </w:pPr>
    </w:p>
    <w:tbl>
      <w:tblPr>
        <w:tblW w:w="104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700"/>
        <w:gridCol w:w="810"/>
        <w:gridCol w:w="6327"/>
      </w:tblGrid>
      <w:tr w:rsidR="002D1206" w:rsidRPr="00A17718" w14:paraId="1881F9C1" w14:textId="77777777" w:rsidTr="002B5BF3">
        <w:trPr>
          <w:trHeight w:val="196"/>
        </w:trPr>
        <w:tc>
          <w:tcPr>
            <w:tcW w:w="3330" w:type="dxa"/>
            <w:gridSpan w:val="2"/>
          </w:tcPr>
          <w:p w14:paraId="1FB33F5B" w14:textId="77777777" w:rsidR="002D1206" w:rsidRPr="00A17718" w:rsidRDefault="002D1206" w:rsidP="00343DFC">
            <w:pPr>
              <w:rPr>
                <w:rFonts w:ascii="Arial" w:eastAsia="Arial" w:hAnsi="Arial" w:cs="Arial"/>
                <w:sz w:val="20"/>
              </w:rPr>
            </w:pPr>
            <w:r w:rsidRPr="00A17718">
              <w:rPr>
                <w:rFonts w:ascii="Arial" w:eastAsia="Arial" w:hAnsi="Arial" w:cs="Arial"/>
                <w:sz w:val="20"/>
              </w:rPr>
              <w:t xml:space="preserve">Total No of Publications:  </w:t>
            </w:r>
            <w:bookmarkStart w:id="43" w:name="Text117"/>
            <w:r w:rsidR="004B360D" w:rsidRPr="00A17718">
              <w:rPr>
                <w:rFonts w:ascii="Arial" w:hAnsi="Arial" w:cs="Arial"/>
                <w:sz w:val="20"/>
              </w:rPr>
              <w:fldChar w:fldCharType="begin">
                <w:ffData>
                  <w:name w:val="Text117"/>
                  <w:enabled/>
                  <w:calcOnExit w:val="0"/>
                  <w:textInput/>
                </w:ffData>
              </w:fldChar>
            </w:r>
            <w:r w:rsidRPr="00A17718">
              <w:rPr>
                <w:rFonts w:ascii="Arial" w:hAnsi="Arial" w:cs="Arial"/>
                <w:sz w:val="20"/>
              </w:rPr>
              <w:instrText xml:space="preserve"> FORMTEXT </w:instrText>
            </w:r>
            <w:r w:rsidR="004B360D" w:rsidRPr="00A17718">
              <w:rPr>
                <w:rFonts w:ascii="Arial" w:hAnsi="Arial" w:cs="Arial"/>
                <w:sz w:val="20"/>
              </w:rPr>
            </w:r>
            <w:r w:rsidR="004B360D" w:rsidRPr="00A17718">
              <w:rPr>
                <w:rFonts w:ascii="Arial" w:hAnsi="Arial" w:cs="Arial"/>
                <w:sz w:val="20"/>
              </w:rPr>
              <w:fldChar w:fldCharType="separate"/>
            </w:r>
            <w:r w:rsidRPr="00A17718">
              <w:rPr>
                <w:rFonts w:ascii="Cambria Math" w:hAnsi="Cambria Math" w:cs="Cambria Math"/>
                <w:noProof/>
                <w:sz w:val="20"/>
              </w:rPr>
              <w:t> </w:t>
            </w:r>
            <w:r w:rsidRPr="00A17718">
              <w:rPr>
                <w:rFonts w:ascii="Cambria Math" w:hAnsi="Cambria Math" w:cs="Cambria Math"/>
                <w:noProof/>
                <w:sz w:val="20"/>
              </w:rPr>
              <w:t> </w:t>
            </w:r>
            <w:r w:rsidRPr="00A17718">
              <w:rPr>
                <w:rFonts w:ascii="Cambria Math" w:hAnsi="Cambria Math" w:cs="Cambria Math"/>
                <w:noProof/>
                <w:sz w:val="20"/>
              </w:rPr>
              <w:t> </w:t>
            </w:r>
            <w:r w:rsidRPr="00A17718">
              <w:rPr>
                <w:rFonts w:ascii="Cambria Math" w:hAnsi="Cambria Math" w:cs="Cambria Math"/>
                <w:noProof/>
                <w:sz w:val="20"/>
              </w:rPr>
              <w:t> </w:t>
            </w:r>
            <w:r w:rsidRPr="00A17718">
              <w:rPr>
                <w:rFonts w:ascii="Cambria Math" w:hAnsi="Cambria Math" w:cs="Cambria Math"/>
                <w:noProof/>
                <w:sz w:val="20"/>
              </w:rPr>
              <w:t> </w:t>
            </w:r>
            <w:r w:rsidR="004B360D" w:rsidRPr="00A17718">
              <w:rPr>
                <w:rFonts w:ascii="Arial" w:hAnsi="Arial" w:cs="Arial"/>
                <w:sz w:val="20"/>
              </w:rPr>
              <w:fldChar w:fldCharType="end"/>
            </w:r>
            <w:bookmarkEnd w:id="43"/>
            <w:r w:rsidRPr="00A17718">
              <w:rPr>
                <w:rFonts w:ascii="Arial" w:eastAsia="Arial" w:hAnsi="Arial" w:cs="Arial"/>
                <w:sz w:val="20"/>
              </w:rPr>
              <w:t xml:space="preserve"> </w:t>
            </w:r>
          </w:p>
        </w:tc>
        <w:tc>
          <w:tcPr>
            <w:tcW w:w="7137" w:type="dxa"/>
            <w:gridSpan w:val="2"/>
          </w:tcPr>
          <w:p w14:paraId="3A924586" w14:textId="1801BC37" w:rsidR="002D1206" w:rsidRPr="00A17718" w:rsidRDefault="002D1206" w:rsidP="0041131B">
            <w:pPr>
              <w:rPr>
                <w:rFonts w:ascii="Arial" w:eastAsia="Arial" w:hAnsi="Arial" w:cs="Arial"/>
                <w:sz w:val="20"/>
              </w:rPr>
            </w:pPr>
            <w:r w:rsidRPr="00A17718">
              <w:rPr>
                <w:rFonts w:ascii="Arial" w:eastAsia="Arial" w:hAnsi="Arial" w:cs="Arial"/>
                <w:sz w:val="20"/>
              </w:rPr>
              <w:t xml:space="preserve">Details of up to </w:t>
            </w:r>
            <w:r w:rsidRPr="00A17718">
              <w:rPr>
                <w:rFonts w:ascii="Arial" w:eastAsia="Arial" w:hAnsi="Arial" w:cs="Arial"/>
                <w:b/>
                <w:bCs/>
                <w:sz w:val="20"/>
              </w:rPr>
              <w:t>3</w:t>
            </w:r>
            <w:r w:rsidRPr="00A17718">
              <w:rPr>
                <w:rFonts w:ascii="Arial" w:eastAsia="Arial" w:hAnsi="Arial" w:cs="Arial"/>
                <w:sz w:val="20"/>
              </w:rPr>
              <w:t xml:space="preserve"> Publications </w:t>
            </w:r>
            <w:r w:rsidRPr="00A17718">
              <w:rPr>
                <w:rFonts w:ascii="Arial" w:eastAsia="Arial" w:hAnsi="Arial" w:cs="Arial"/>
                <w:b/>
                <w:bCs/>
                <w:sz w:val="20"/>
              </w:rPr>
              <w:t>most relevant</w:t>
            </w:r>
            <w:r w:rsidRPr="00A17718">
              <w:rPr>
                <w:rFonts w:ascii="Arial" w:eastAsia="Arial" w:hAnsi="Arial" w:cs="Arial"/>
                <w:sz w:val="20"/>
              </w:rPr>
              <w:t xml:space="preserve"> to application.  Please indicate type of publication – </w:t>
            </w:r>
            <w:r w:rsidR="002B5BF3" w:rsidRPr="00A17718">
              <w:rPr>
                <w:rFonts w:ascii="Arial" w:eastAsia="Arial" w:hAnsi="Arial" w:cs="Arial"/>
                <w:sz w:val="20"/>
              </w:rPr>
              <w:t>i.e.</w:t>
            </w:r>
            <w:r w:rsidRPr="00A17718">
              <w:rPr>
                <w:rFonts w:ascii="Arial" w:eastAsia="Arial" w:hAnsi="Arial" w:cs="Arial"/>
                <w:sz w:val="20"/>
              </w:rPr>
              <w:t xml:space="preserve"> whether these are conference contributions/publication of book chapters etc:</w:t>
            </w:r>
          </w:p>
        </w:tc>
      </w:tr>
      <w:tr w:rsidR="002D1206" w:rsidRPr="00A17718" w14:paraId="1D03A5DF" w14:textId="77777777" w:rsidTr="002B5BF3">
        <w:trPr>
          <w:trHeight w:val="368"/>
        </w:trPr>
        <w:tc>
          <w:tcPr>
            <w:tcW w:w="630" w:type="dxa"/>
          </w:tcPr>
          <w:p w14:paraId="4D570CF2" w14:textId="77777777" w:rsidR="002D1206" w:rsidRPr="00A17718" w:rsidRDefault="002D1206" w:rsidP="00343DFC">
            <w:pPr>
              <w:rPr>
                <w:rFonts w:ascii="Arial" w:eastAsia="Arial" w:hAnsi="Arial" w:cs="Arial"/>
                <w:sz w:val="20"/>
              </w:rPr>
            </w:pPr>
            <w:r w:rsidRPr="00A17718">
              <w:rPr>
                <w:rFonts w:ascii="Arial" w:eastAsia="Arial" w:hAnsi="Arial" w:cs="Arial"/>
                <w:sz w:val="20"/>
              </w:rPr>
              <w:t>(</w:t>
            </w:r>
            <w:proofErr w:type="spellStart"/>
            <w:r w:rsidRPr="00A17718">
              <w:rPr>
                <w:rFonts w:ascii="Arial" w:eastAsia="Arial" w:hAnsi="Arial" w:cs="Arial"/>
                <w:sz w:val="20"/>
              </w:rPr>
              <w:t>i</w:t>
            </w:r>
            <w:proofErr w:type="spellEnd"/>
            <w:r w:rsidRPr="00A17718">
              <w:rPr>
                <w:rFonts w:ascii="Arial" w:eastAsia="Arial" w:hAnsi="Arial" w:cs="Arial"/>
                <w:sz w:val="20"/>
              </w:rPr>
              <w:t>)</w:t>
            </w:r>
          </w:p>
        </w:tc>
        <w:tc>
          <w:tcPr>
            <w:tcW w:w="9837" w:type="dxa"/>
            <w:gridSpan w:val="3"/>
          </w:tcPr>
          <w:p w14:paraId="1F9883B9" w14:textId="77777777" w:rsidR="002D1206" w:rsidRPr="00A17718" w:rsidRDefault="004B360D" w:rsidP="00343DFC">
            <w:pPr>
              <w:rPr>
                <w:rFonts w:ascii="Arial" w:eastAsia="Arial" w:hAnsi="Arial" w:cs="Arial"/>
                <w:sz w:val="20"/>
              </w:rPr>
            </w:pPr>
            <w:r w:rsidRPr="00A17718">
              <w:rPr>
                <w:rFonts w:ascii="Arial" w:hAnsi="Arial" w:cs="Arial"/>
                <w:sz w:val="19"/>
                <w:szCs w:val="19"/>
              </w:rPr>
              <w:fldChar w:fldCharType="begin">
                <w:ffData>
                  <w:name w:val="Text92"/>
                  <w:enabled/>
                  <w:calcOnExit w:val="0"/>
                  <w:textInput/>
                </w:ffData>
              </w:fldChar>
            </w:r>
            <w:r w:rsidR="002D1206" w:rsidRPr="00A17718">
              <w:rPr>
                <w:rFonts w:ascii="Arial" w:hAnsi="Arial" w:cs="Arial"/>
                <w:sz w:val="19"/>
                <w:szCs w:val="19"/>
              </w:rPr>
              <w:instrText xml:space="preserve"> FORMTEXT </w:instrText>
            </w:r>
            <w:r w:rsidRPr="00A17718">
              <w:rPr>
                <w:rFonts w:ascii="Arial" w:hAnsi="Arial" w:cs="Arial"/>
                <w:sz w:val="19"/>
                <w:szCs w:val="19"/>
              </w:rPr>
            </w:r>
            <w:r w:rsidRPr="00A17718">
              <w:rPr>
                <w:rFonts w:ascii="Arial" w:hAnsi="Arial" w:cs="Arial"/>
                <w:sz w:val="19"/>
                <w:szCs w:val="19"/>
              </w:rPr>
              <w:fldChar w:fldCharType="separate"/>
            </w:r>
            <w:r w:rsidR="002D1206" w:rsidRPr="00A17718">
              <w:rPr>
                <w:rFonts w:ascii="Cambria Math" w:hAnsi="Cambria Math" w:cs="Cambria Math"/>
                <w:noProof/>
                <w:sz w:val="19"/>
                <w:szCs w:val="19"/>
              </w:rPr>
              <w:t> </w:t>
            </w:r>
            <w:r w:rsidR="002D1206" w:rsidRPr="00A17718">
              <w:rPr>
                <w:rFonts w:ascii="Cambria Math" w:hAnsi="Cambria Math" w:cs="Cambria Math"/>
                <w:noProof/>
                <w:sz w:val="19"/>
                <w:szCs w:val="19"/>
              </w:rPr>
              <w:t> </w:t>
            </w:r>
            <w:r w:rsidR="002D1206" w:rsidRPr="00A17718">
              <w:rPr>
                <w:rFonts w:ascii="Cambria Math" w:hAnsi="Cambria Math" w:cs="Cambria Math"/>
                <w:noProof/>
                <w:sz w:val="19"/>
                <w:szCs w:val="19"/>
              </w:rPr>
              <w:t> </w:t>
            </w:r>
            <w:r w:rsidR="002D1206" w:rsidRPr="00A17718">
              <w:rPr>
                <w:rFonts w:ascii="Cambria Math" w:hAnsi="Cambria Math" w:cs="Cambria Math"/>
                <w:noProof/>
                <w:sz w:val="19"/>
                <w:szCs w:val="19"/>
              </w:rPr>
              <w:t> </w:t>
            </w:r>
            <w:r w:rsidR="002D1206" w:rsidRPr="00A17718">
              <w:rPr>
                <w:rFonts w:ascii="Cambria Math" w:hAnsi="Cambria Math" w:cs="Cambria Math"/>
                <w:noProof/>
                <w:sz w:val="19"/>
                <w:szCs w:val="19"/>
              </w:rPr>
              <w:t> </w:t>
            </w:r>
            <w:r w:rsidRPr="00A17718">
              <w:rPr>
                <w:rFonts w:ascii="Arial" w:hAnsi="Arial" w:cs="Arial"/>
                <w:sz w:val="19"/>
                <w:szCs w:val="19"/>
              </w:rPr>
              <w:fldChar w:fldCharType="end"/>
            </w:r>
          </w:p>
          <w:p w14:paraId="39020196" w14:textId="77777777" w:rsidR="002D1206" w:rsidRPr="00A17718" w:rsidRDefault="002D1206" w:rsidP="00343DFC">
            <w:pPr>
              <w:rPr>
                <w:rFonts w:ascii="Arial" w:eastAsia="Arial" w:hAnsi="Arial" w:cs="Arial"/>
                <w:sz w:val="20"/>
              </w:rPr>
            </w:pPr>
          </w:p>
        </w:tc>
      </w:tr>
      <w:tr w:rsidR="002D1206" w:rsidRPr="00A17718" w14:paraId="23B090A3" w14:textId="77777777" w:rsidTr="002B5BF3">
        <w:trPr>
          <w:trHeight w:val="167"/>
        </w:trPr>
        <w:tc>
          <w:tcPr>
            <w:tcW w:w="630" w:type="dxa"/>
          </w:tcPr>
          <w:p w14:paraId="2FFF0F57" w14:textId="77777777" w:rsidR="002D1206" w:rsidRPr="00A17718" w:rsidRDefault="002D1206" w:rsidP="00343DFC">
            <w:pPr>
              <w:rPr>
                <w:rFonts w:ascii="Arial" w:eastAsia="Arial" w:hAnsi="Arial" w:cs="Arial"/>
                <w:sz w:val="20"/>
              </w:rPr>
            </w:pPr>
            <w:r w:rsidRPr="00A17718">
              <w:rPr>
                <w:rFonts w:ascii="Arial" w:eastAsia="Arial" w:hAnsi="Arial" w:cs="Arial"/>
                <w:sz w:val="20"/>
              </w:rPr>
              <w:t>(ii)</w:t>
            </w:r>
          </w:p>
        </w:tc>
        <w:tc>
          <w:tcPr>
            <w:tcW w:w="9837" w:type="dxa"/>
            <w:gridSpan w:val="3"/>
          </w:tcPr>
          <w:p w14:paraId="66FC4057" w14:textId="77777777" w:rsidR="002D1206" w:rsidRPr="00A17718" w:rsidRDefault="004B360D" w:rsidP="00343DFC">
            <w:pPr>
              <w:rPr>
                <w:rFonts w:ascii="Arial" w:eastAsia="Arial" w:hAnsi="Arial" w:cs="Arial"/>
                <w:sz w:val="20"/>
              </w:rPr>
            </w:pPr>
            <w:r w:rsidRPr="00A17718">
              <w:rPr>
                <w:rFonts w:ascii="Arial" w:hAnsi="Arial" w:cs="Arial"/>
                <w:sz w:val="19"/>
                <w:szCs w:val="19"/>
              </w:rPr>
              <w:fldChar w:fldCharType="begin">
                <w:ffData>
                  <w:name w:val="Text96"/>
                  <w:enabled/>
                  <w:calcOnExit w:val="0"/>
                  <w:textInput/>
                </w:ffData>
              </w:fldChar>
            </w:r>
            <w:r w:rsidR="002D1206" w:rsidRPr="00A17718">
              <w:rPr>
                <w:rFonts w:ascii="Arial" w:hAnsi="Arial" w:cs="Arial"/>
                <w:sz w:val="19"/>
                <w:szCs w:val="19"/>
              </w:rPr>
              <w:instrText xml:space="preserve"> FORMTEXT </w:instrText>
            </w:r>
            <w:r w:rsidRPr="00A17718">
              <w:rPr>
                <w:rFonts w:ascii="Arial" w:hAnsi="Arial" w:cs="Arial"/>
                <w:sz w:val="19"/>
                <w:szCs w:val="19"/>
              </w:rPr>
            </w:r>
            <w:r w:rsidRPr="00A17718">
              <w:rPr>
                <w:rFonts w:ascii="Arial" w:hAnsi="Arial" w:cs="Arial"/>
                <w:sz w:val="19"/>
                <w:szCs w:val="19"/>
              </w:rPr>
              <w:fldChar w:fldCharType="separate"/>
            </w:r>
            <w:r w:rsidR="002D1206" w:rsidRPr="00A17718">
              <w:rPr>
                <w:rFonts w:ascii="Cambria Math" w:hAnsi="Cambria Math" w:cs="Cambria Math"/>
                <w:noProof/>
                <w:sz w:val="19"/>
                <w:szCs w:val="19"/>
              </w:rPr>
              <w:t> </w:t>
            </w:r>
            <w:r w:rsidR="002D1206" w:rsidRPr="00A17718">
              <w:rPr>
                <w:rFonts w:ascii="Cambria Math" w:hAnsi="Cambria Math" w:cs="Cambria Math"/>
                <w:noProof/>
                <w:sz w:val="19"/>
                <w:szCs w:val="19"/>
              </w:rPr>
              <w:t> </w:t>
            </w:r>
            <w:r w:rsidR="002D1206" w:rsidRPr="00A17718">
              <w:rPr>
                <w:rFonts w:ascii="Cambria Math" w:hAnsi="Cambria Math" w:cs="Cambria Math"/>
                <w:noProof/>
                <w:sz w:val="19"/>
                <w:szCs w:val="19"/>
              </w:rPr>
              <w:t> </w:t>
            </w:r>
            <w:r w:rsidR="002D1206" w:rsidRPr="00A17718">
              <w:rPr>
                <w:rFonts w:ascii="Cambria Math" w:hAnsi="Cambria Math" w:cs="Cambria Math"/>
                <w:noProof/>
                <w:sz w:val="19"/>
                <w:szCs w:val="19"/>
              </w:rPr>
              <w:t> </w:t>
            </w:r>
            <w:r w:rsidR="002D1206" w:rsidRPr="00A17718">
              <w:rPr>
                <w:rFonts w:ascii="Cambria Math" w:hAnsi="Cambria Math" w:cs="Cambria Math"/>
                <w:noProof/>
                <w:sz w:val="19"/>
                <w:szCs w:val="19"/>
              </w:rPr>
              <w:t> </w:t>
            </w:r>
            <w:r w:rsidRPr="00A17718">
              <w:rPr>
                <w:rFonts w:ascii="Arial" w:hAnsi="Arial" w:cs="Arial"/>
                <w:sz w:val="19"/>
                <w:szCs w:val="19"/>
              </w:rPr>
              <w:fldChar w:fldCharType="end"/>
            </w:r>
          </w:p>
          <w:p w14:paraId="763D2B3C" w14:textId="77777777" w:rsidR="002D1206" w:rsidRPr="00A17718" w:rsidRDefault="002D1206" w:rsidP="00343DFC">
            <w:pPr>
              <w:rPr>
                <w:rFonts w:ascii="Arial" w:eastAsia="Arial" w:hAnsi="Arial" w:cs="Arial"/>
                <w:sz w:val="20"/>
              </w:rPr>
            </w:pPr>
          </w:p>
        </w:tc>
      </w:tr>
      <w:tr w:rsidR="002D1206" w:rsidRPr="00A17718" w14:paraId="339D4C38" w14:textId="77777777" w:rsidTr="002B5BF3">
        <w:trPr>
          <w:trHeight w:val="178"/>
        </w:trPr>
        <w:tc>
          <w:tcPr>
            <w:tcW w:w="630" w:type="dxa"/>
          </w:tcPr>
          <w:p w14:paraId="47A99029" w14:textId="77777777" w:rsidR="002D1206" w:rsidRPr="00A17718" w:rsidRDefault="002D1206" w:rsidP="00343DFC">
            <w:pPr>
              <w:rPr>
                <w:rFonts w:ascii="Arial" w:eastAsia="Arial" w:hAnsi="Arial" w:cs="Arial"/>
                <w:sz w:val="20"/>
              </w:rPr>
            </w:pPr>
            <w:r w:rsidRPr="00A17718">
              <w:rPr>
                <w:rFonts w:ascii="Arial" w:eastAsia="Arial" w:hAnsi="Arial" w:cs="Arial"/>
                <w:sz w:val="20"/>
              </w:rPr>
              <w:t>(iii)</w:t>
            </w:r>
          </w:p>
        </w:tc>
        <w:tc>
          <w:tcPr>
            <w:tcW w:w="9837" w:type="dxa"/>
            <w:gridSpan w:val="3"/>
          </w:tcPr>
          <w:p w14:paraId="4F0C51A8" w14:textId="77777777" w:rsidR="002D1206" w:rsidRPr="00A17718" w:rsidRDefault="004B360D" w:rsidP="00343DFC">
            <w:pPr>
              <w:rPr>
                <w:rFonts w:ascii="Arial" w:eastAsia="Arial" w:hAnsi="Arial" w:cs="Arial"/>
                <w:sz w:val="20"/>
              </w:rPr>
            </w:pPr>
            <w:r w:rsidRPr="00A17718">
              <w:rPr>
                <w:rFonts w:ascii="Arial" w:hAnsi="Arial" w:cs="Arial"/>
                <w:sz w:val="19"/>
                <w:szCs w:val="19"/>
              </w:rPr>
              <w:fldChar w:fldCharType="begin">
                <w:ffData>
                  <w:name w:val="Text99"/>
                  <w:enabled/>
                  <w:calcOnExit w:val="0"/>
                  <w:textInput/>
                </w:ffData>
              </w:fldChar>
            </w:r>
            <w:r w:rsidR="002D1206" w:rsidRPr="00A17718">
              <w:rPr>
                <w:rFonts w:ascii="Arial" w:hAnsi="Arial" w:cs="Arial"/>
                <w:sz w:val="19"/>
                <w:szCs w:val="19"/>
              </w:rPr>
              <w:instrText xml:space="preserve"> FORMTEXT </w:instrText>
            </w:r>
            <w:r w:rsidRPr="00A17718">
              <w:rPr>
                <w:rFonts w:ascii="Arial" w:hAnsi="Arial" w:cs="Arial"/>
                <w:sz w:val="19"/>
                <w:szCs w:val="19"/>
              </w:rPr>
            </w:r>
            <w:r w:rsidRPr="00A17718">
              <w:rPr>
                <w:rFonts w:ascii="Arial" w:hAnsi="Arial" w:cs="Arial"/>
                <w:sz w:val="19"/>
                <w:szCs w:val="19"/>
              </w:rPr>
              <w:fldChar w:fldCharType="separate"/>
            </w:r>
            <w:r w:rsidR="002D1206" w:rsidRPr="00A17718">
              <w:rPr>
                <w:rFonts w:ascii="Cambria Math" w:hAnsi="Cambria Math" w:cs="Cambria Math"/>
                <w:noProof/>
                <w:sz w:val="19"/>
                <w:szCs w:val="19"/>
              </w:rPr>
              <w:t> </w:t>
            </w:r>
            <w:r w:rsidR="002D1206" w:rsidRPr="00A17718">
              <w:rPr>
                <w:rFonts w:ascii="Cambria Math" w:hAnsi="Cambria Math" w:cs="Cambria Math"/>
                <w:noProof/>
                <w:sz w:val="19"/>
                <w:szCs w:val="19"/>
              </w:rPr>
              <w:t> </w:t>
            </w:r>
            <w:r w:rsidR="002D1206" w:rsidRPr="00A17718">
              <w:rPr>
                <w:rFonts w:ascii="Cambria Math" w:hAnsi="Cambria Math" w:cs="Cambria Math"/>
                <w:noProof/>
                <w:sz w:val="19"/>
                <w:szCs w:val="19"/>
              </w:rPr>
              <w:t> </w:t>
            </w:r>
            <w:r w:rsidR="002D1206" w:rsidRPr="00A17718">
              <w:rPr>
                <w:rFonts w:ascii="Cambria Math" w:hAnsi="Cambria Math" w:cs="Cambria Math"/>
                <w:noProof/>
                <w:sz w:val="19"/>
                <w:szCs w:val="19"/>
              </w:rPr>
              <w:t> </w:t>
            </w:r>
            <w:r w:rsidR="002D1206" w:rsidRPr="00A17718">
              <w:rPr>
                <w:rFonts w:ascii="Cambria Math" w:hAnsi="Cambria Math" w:cs="Cambria Math"/>
                <w:noProof/>
                <w:sz w:val="19"/>
                <w:szCs w:val="19"/>
              </w:rPr>
              <w:t> </w:t>
            </w:r>
            <w:r w:rsidRPr="00A17718">
              <w:rPr>
                <w:rFonts w:ascii="Arial" w:hAnsi="Arial" w:cs="Arial"/>
                <w:sz w:val="19"/>
                <w:szCs w:val="19"/>
              </w:rPr>
              <w:fldChar w:fldCharType="end"/>
            </w:r>
          </w:p>
          <w:p w14:paraId="26A56EED" w14:textId="77777777" w:rsidR="002D1206" w:rsidRPr="00A17718" w:rsidRDefault="002D1206" w:rsidP="00343DFC">
            <w:pPr>
              <w:rPr>
                <w:rFonts w:ascii="Arial" w:eastAsia="Arial" w:hAnsi="Arial" w:cs="Arial"/>
                <w:sz w:val="20"/>
              </w:rPr>
            </w:pPr>
          </w:p>
        </w:tc>
      </w:tr>
      <w:tr w:rsidR="002D1206" w:rsidRPr="00A17718" w14:paraId="5CEF1A67" w14:textId="77777777" w:rsidTr="002B5BF3">
        <w:trPr>
          <w:trHeight w:val="178"/>
        </w:trPr>
        <w:tc>
          <w:tcPr>
            <w:tcW w:w="4140" w:type="dxa"/>
            <w:gridSpan w:val="3"/>
          </w:tcPr>
          <w:p w14:paraId="3481DD2E" w14:textId="77777777" w:rsidR="002D1206" w:rsidRPr="00A17718" w:rsidRDefault="002D1206" w:rsidP="00343DFC">
            <w:pPr>
              <w:rPr>
                <w:rFonts w:ascii="Arial" w:eastAsia="Arial" w:hAnsi="Arial" w:cs="Arial"/>
                <w:sz w:val="20"/>
              </w:rPr>
            </w:pPr>
            <w:r w:rsidRPr="00A17718">
              <w:rPr>
                <w:rFonts w:ascii="Arial" w:eastAsia="Arial" w:hAnsi="Arial" w:cs="Arial"/>
                <w:sz w:val="20"/>
              </w:rPr>
              <w:t xml:space="preserve">Total Number of Prizes/Awards: </w:t>
            </w:r>
            <w:bookmarkStart w:id="44" w:name="Text123"/>
            <w:r w:rsidR="004B360D" w:rsidRPr="00A17718">
              <w:rPr>
                <w:rFonts w:ascii="Arial" w:hAnsi="Arial" w:cs="Arial"/>
                <w:sz w:val="20"/>
              </w:rPr>
              <w:fldChar w:fldCharType="begin">
                <w:ffData>
                  <w:name w:val="Text123"/>
                  <w:enabled/>
                  <w:calcOnExit w:val="0"/>
                  <w:textInput/>
                </w:ffData>
              </w:fldChar>
            </w:r>
            <w:r w:rsidRPr="00A17718">
              <w:rPr>
                <w:rFonts w:ascii="Arial" w:hAnsi="Arial" w:cs="Arial"/>
                <w:sz w:val="20"/>
              </w:rPr>
              <w:instrText xml:space="preserve"> FORMTEXT </w:instrText>
            </w:r>
            <w:r w:rsidR="004B360D" w:rsidRPr="00A17718">
              <w:rPr>
                <w:rFonts w:ascii="Arial" w:hAnsi="Arial" w:cs="Arial"/>
                <w:sz w:val="20"/>
              </w:rPr>
            </w:r>
            <w:r w:rsidR="004B360D" w:rsidRPr="00A17718">
              <w:rPr>
                <w:rFonts w:ascii="Arial" w:hAnsi="Arial" w:cs="Arial"/>
                <w:sz w:val="20"/>
              </w:rPr>
              <w:fldChar w:fldCharType="separate"/>
            </w:r>
            <w:r w:rsidRPr="00A17718">
              <w:rPr>
                <w:rFonts w:ascii="Cambria Math" w:hAnsi="Cambria Math" w:cs="Cambria Math"/>
                <w:noProof/>
                <w:sz w:val="20"/>
              </w:rPr>
              <w:t> </w:t>
            </w:r>
            <w:r w:rsidRPr="00A17718">
              <w:rPr>
                <w:rFonts w:ascii="Cambria Math" w:hAnsi="Cambria Math" w:cs="Cambria Math"/>
                <w:noProof/>
                <w:sz w:val="20"/>
              </w:rPr>
              <w:t> </w:t>
            </w:r>
            <w:r w:rsidRPr="00A17718">
              <w:rPr>
                <w:rFonts w:ascii="Cambria Math" w:hAnsi="Cambria Math" w:cs="Cambria Math"/>
                <w:noProof/>
                <w:sz w:val="20"/>
              </w:rPr>
              <w:t> </w:t>
            </w:r>
            <w:r w:rsidRPr="00A17718">
              <w:rPr>
                <w:rFonts w:ascii="Cambria Math" w:hAnsi="Cambria Math" w:cs="Cambria Math"/>
                <w:noProof/>
                <w:sz w:val="20"/>
              </w:rPr>
              <w:t> </w:t>
            </w:r>
            <w:r w:rsidRPr="00A17718">
              <w:rPr>
                <w:rFonts w:ascii="Cambria Math" w:hAnsi="Cambria Math" w:cs="Cambria Math"/>
                <w:noProof/>
                <w:sz w:val="20"/>
              </w:rPr>
              <w:t> </w:t>
            </w:r>
            <w:r w:rsidR="004B360D" w:rsidRPr="00A17718">
              <w:rPr>
                <w:rFonts w:ascii="Arial" w:hAnsi="Arial" w:cs="Arial"/>
                <w:sz w:val="20"/>
              </w:rPr>
              <w:fldChar w:fldCharType="end"/>
            </w:r>
            <w:bookmarkEnd w:id="44"/>
          </w:p>
        </w:tc>
        <w:tc>
          <w:tcPr>
            <w:tcW w:w="6327" w:type="dxa"/>
          </w:tcPr>
          <w:p w14:paraId="750F0992" w14:textId="77777777" w:rsidR="002D1206" w:rsidRPr="00A17718" w:rsidRDefault="002D1206" w:rsidP="00343DFC">
            <w:pPr>
              <w:rPr>
                <w:rFonts w:ascii="Arial" w:eastAsia="Arial" w:hAnsi="Arial" w:cs="Arial"/>
                <w:sz w:val="20"/>
              </w:rPr>
            </w:pPr>
            <w:r w:rsidRPr="00A17718">
              <w:rPr>
                <w:rFonts w:ascii="Arial" w:eastAsia="Arial" w:hAnsi="Arial" w:cs="Arial"/>
                <w:sz w:val="20"/>
              </w:rPr>
              <w:t xml:space="preserve">Details of up to </w:t>
            </w:r>
            <w:r w:rsidRPr="00A17718">
              <w:rPr>
                <w:rFonts w:ascii="Arial" w:eastAsia="Arial" w:hAnsi="Arial" w:cs="Arial"/>
                <w:b/>
                <w:bCs/>
                <w:sz w:val="20"/>
              </w:rPr>
              <w:t>2</w:t>
            </w:r>
            <w:r w:rsidRPr="00A17718">
              <w:rPr>
                <w:rFonts w:ascii="Arial" w:eastAsia="Arial" w:hAnsi="Arial" w:cs="Arial"/>
                <w:sz w:val="20"/>
              </w:rPr>
              <w:t xml:space="preserve"> Prizes/Awards </w:t>
            </w:r>
            <w:r w:rsidRPr="00A17718">
              <w:rPr>
                <w:rFonts w:ascii="Arial" w:eastAsia="Arial" w:hAnsi="Arial" w:cs="Arial"/>
                <w:b/>
                <w:bCs/>
                <w:sz w:val="20"/>
              </w:rPr>
              <w:t>most relevant</w:t>
            </w:r>
            <w:r w:rsidRPr="00A17718">
              <w:rPr>
                <w:rFonts w:ascii="Arial" w:eastAsia="Arial" w:hAnsi="Arial" w:cs="Arial"/>
                <w:sz w:val="20"/>
              </w:rPr>
              <w:t xml:space="preserve"> to application:</w:t>
            </w:r>
          </w:p>
        </w:tc>
      </w:tr>
      <w:tr w:rsidR="002D1206" w:rsidRPr="00A17718" w14:paraId="5ABCDD37" w14:textId="77777777" w:rsidTr="002B5BF3">
        <w:trPr>
          <w:trHeight w:val="178"/>
        </w:trPr>
        <w:tc>
          <w:tcPr>
            <w:tcW w:w="630" w:type="dxa"/>
          </w:tcPr>
          <w:p w14:paraId="5BD4BEB4" w14:textId="77777777" w:rsidR="002D1206" w:rsidRPr="00A17718" w:rsidRDefault="002D1206" w:rsidP="00343DFC">
            <w:pPr>
              <w:rPr>
                <w:rFonts w:ascii="Arial" w:eastAsia="Arial" w:hAnsi="Arial" w:cs="Arial"/>
                <w:sz w:val="20"/>
              </w:rPr>
            </w:pPr>
            <w:r w:rsidRPr="00A17718">
              <w:rPr>
                <w:rFonts w:ascii="Arial" w:eastAsia="Arial" w:hAnsi="Arial" w:cs="Arial"/>
                <w:sz w:val="20"/>
              </w:rPr>
              <w:t>(</w:t>
            </w:r>
            <w:proofErr w:type="spellStart"/>
            <w:r w:rsidRPr="00A17718">
              <w:rPr>
                <w:rFonts w:ascii="Arial" w:eastAsia="Arial" w:hAnsi="Arial" w:cs="Arial"/>
                <w:sz w:val="20"/>
              </w:rPr>
              <w:t>i</w:t>
            </w:r>
            <w:proofErr w:type="spellEnd"/>
            <w:r w:rsidRPr="00A17718">
              <w:rPr>
                <w:rFonts w:ascii="Arial" w:eastAsia="Arial" w:hAnsi="Arial" w:cs="Arial"/>
                <w:sz w:val="20"/>
              </w:rPr>
              <w:t>)</w:t>
            </w:r>
          </w:p>
        </w:tc>
        <w:bookmarkStart w:id="45" w:name="Text158"/>
        <w:tc>
          <w:tcPr>
            <w:tcW w:w="9837" w:type="dxa"/>
            <w:gridSpan w:val="3"/>
          </w:tcPr>
          <w:p w14:paraId="0BA4DEB4" w14:textId="77777777" w:rsidR="002D1206" w:rsidRPr="00A17718" w:rsidRDefault="004B360D" w:rsidP="00343DFC">
            <w:pPr>
              <w:rPr>
                <w:rFonts w:ascii="Arial" w:eastAsia="Arial" w:hAnsi="Arial" w:cs="Arial"/>
                <w:sz w:val="20"/>
              </w:rPr>
            </w:pPr>
            <w:r w:rsidRPr="00A17718">
              <w:rPr>
                <w:rFonts w:ascii="Arial" w:hAnsi="Arial" w:cs="Arial"/>
                <w:sz w:val="19"/>
                <w:szCs w:val="19"/>
              </w:rPr>
              <w:fldChar w:fldCharType="begin">
                <w:ffData>
                  <w:name w:val="Text158"/>
                  <w:enabled/>
                  <w:calcOnExit w:val="0"/>
                  <w:textInput/>
                </w:ffData>
              </w:fldChar>
            </w:r>
            <w:r w:rsidR="002D1206" w:rsidRPr="00A17718">
              <w:rPr>
                <w:rFonts w:ascii="Arial" w:hAnsi="Arial" w:cs="Arial"/>
                <w:sz w:val="19"/>
                <w:szCs w:val="19"/>
              </w:rPr>
              <w:instrText xml:space="preserve"> FORMTEXT </w:instrText>
            </w:r>
            <w:r w:rsidRPr="00A17718">
              <w:rPr>
                <w:rFonts w:ascii="Arial" w:hAnsi="Arial" w:cs="Arial"/>
                <w:sz w:val="19"/>
                <w:szCs w:val="19"/>
              </w:rPr>
            </w:r>
            <w:r w:rsidRPr="00A17718">
              <w:rPr>
                <w:rFonts w:ascii="Arial" w:hAnsi="Arial" w:cs="Arial"/>
                <w:sz w:val="19"/>
                <w:szCs w:val="19"/>
              </w:rPr>
              <w:fldChar w:fldCharType="separate"/>
            </w:r>
            <w:r w:rsidR="002D1206" w:rsidRPr="00A17718">
              <w:rPr>
                <w:rFonts w:ascii="Cambria Math" w:hAnsi="Cambria Math" w:cs="Cambria Math"/>
                <w:noProof/>
                <w:sz w:val="19"/>
                <w:szCs w:val="19"/>
              </w:rPr>
              <w:t> </w:t>
            </w:r>
            <w:r w:rsidR="002D1206" w:rsidRPr="00A17718">
              <w:rPr>
                <w:rFonts w:ascii="Cambria Math" w:hAnsi="Cambria Math" w:cs="Cambria Math"/>
                <w:noProof/>
                <w:sz w:val="19"/>
                <w:szCs w:val="19"/>
              </w:rPr>
              <w:t> </w:t>
            </w:r>
            <w:r w:rsidR="002D1206" w:rsidRPr="00A17718">
              <w:rPr>
                <w:rFonts w:ascii="Cambria Math" w:hAnsi="Cambria Math" w:cs="Cambria Math"/>
                <w:noProof/>
                <w:sz w:val="19"/>
                <w:szCs w:val="19"/>
              </w:rPr>
              <w:t> </w:t>
            </w:r>
            <w:r w:rsidR="002D1206" w:rsidRPr="00A17718">
              <w:rPr>
                <w:rFonts w:ascii="Cambria Math" w:hAnsi="Cambria Math" w:cs="Cambria Math"/>
                <w:noProof/>
                <w:sz w:val="19"/>
                <w:szCs w:val="19"/>
              </w:rPr>
              <w:t> </w:t>
            </w:r>
            <w:r w:rsidR="002D1206" w:rsidRPr="00A17718">
              <w:rPr>
                <w:rFonts w:ascii="Cambria Math" w:hAnsi="Cambria Math" w:cs="Cambria Math"/>
                <w:noProof/>
                <w:sz w:val="19"/>
                <w:szCs w:val="19"/>
              </w:rPr>
              <w:t> </w:t>
            </w:r>
            <w:r w:rsidRPr="00A17718">
              <w:rPr>
                <w:rFonts w:ascii="Arial" w:hAnsi="Arial" w:cs="Arial"/>
                <w:sz w:val="19"/>
                <w:szCs w:val="19"/>
              </w:rPr>
              <w:fldChar w:fldCharType="end"/>
            </w:r>
            <w:bookmarkEnd w:id="45"/>
          </w:p>
          <w:p w14:paraId="4F0054AA" w14:textId="77777777" w:rsidR="002D1206" w:rsidRPr="00A17718" w:rsidRDefault="002D1206" w:rsidP="00343DFC">
            <w:pPr>
              <w:rPr>
                <w:rFonts w:ascii="Arial" w:eastAsia="Arial" w:hAnsi="Arial" w:cs="Arial"/>
                <w:sz w:val="20"/>
              </w:rPr>
            </w:pPr>
          </w:p>
        </w:tc>
      </w:tr>
      <w:tr w:rsidR="002D1206" w:rsidRPr="00A17718" w14:paraId="37FDFA49" w14:textId="77777777" w:rsidTr="002B5BF3">
        <w:trPr>
          <w:trHeight w:val="178"/>
        </w:trPr>
        <w:tc>
          <w:tcPr>
            <w:tcW w:w="630" w:type="dxa"/>
          </w:tcPr>
          <w:p w14:paraId="1A7F708F" w14:textId="77777777" w:rsidR="002D1206" w:rsidRPr="00A17718" w:rsidRDefault="002D1206" w:rsidP="00343DFC">
            <w:pPr>
              <w:rPr>
                <w:rFonts w:ascii="Arial" w:eastAsia="Arial" w:hAnsi="Arial" w:cs="Arial"/>
                <w:sz w:val="20"/>
              </w:rPr>
            </w:pPr>
            <w:r w:rsidRPr="00A17718">
              <w:rPr>
                <w:rFonts w:ascii="Arial" w:eastAsia="Arial" w:hAnsi="Arial" w:cs="Arial"/>
                <w:sz w:val="20"/>
              </w:rPr>
              <w:t>(ii)</w:t>
            </w:r>
          </w:p>
        </w:tc>
        <w:bookmarkStart w:id="46" w:name="Text159"/>
        <w:tc>
          <w:tcPr>
            <w:tcW w:w="9837" w:type="dxa"/>
            <w:gridSpan w:val="3"/>
          </w:tcPr>
          <w:p w14:paraId="260DCECE" w14:textId="77777777" w:rsidR="002D1206" w:rsidRPr="00A17718" w:rsidRDefault="004B360D" w:rsidP="00343DFC">
            <w:pPr>
              <w:rPr>
                <w:rFonts w:ascii="Arial" w:eastAsia="Arial" w:hAnsi="Arial" w:cs="Arial"/>
                <w:sz w:val="20"/>
              </w:rPr>
            </w:pPr>
            <w:r w:rsidRPr="00A17718">
              <w:rPr>
                <w:rFonts w:ascii="Arial" w:hAnsi="Arial" w:cs="Arial"/>
                <w:sz w:val="19"/>
                <w:szCs w:val="19"/>
              </w:rPr>
              <w:fldChar w:fldCharType="begin">
                <w:ffData>
                  <w:name w:val="Text159"/>
                  <w:enabled/>
                  <w:calcOnExit w:val="0"/>
                  <w:textInput/>
                </w:ffData>
              </w:fldChar>
            </w:r>
            <w:r w:rsidR="002D1206" w:rsidRPr="00A17718">
              <w:rPr>
                <w:rFonts w:ascii="Arial" w:hAnsi="Arial" w:cs="Arial"/>
                <w:sz w:val="19"/>
                <w:szCs w:val="19"/>
              </w:rPr>
              <w:instrText xml:space="preserve"> FORMTEXT </w:instrText>
            </w:r>
            <w:r w:rsidRPr="00A17718">
              <w:rPr>
                <w:rFonts w:ascii="Arial" w:hAnsi="Arial" w:cs="Arial"/>
                <w:sz w:val="19"/>
                <w:szCs w:val="19"/>
              </w:rPr>
            </w:r>
            <w:r w:rsidRPr="00A17718">
              <w:rPr>
                <w:rFonts w:ascii="Arial" w:hAnsi="Arial" w:cs="Arial"/>
                <w:sz w:val="19"/>
                <w:szCs w:val="19"/>
              </w:rPr>
              <w:fldChar w:fldCharType="separate"/>
            </w:r>
            <w:r w:rsidR="002D1206" w:rsidRPr="00A17718">
              <w:rPr>
                <w:rFonts w:ascii="Cambria Math" w:hAnsi="Cambria Math" w:cs="Cambria Math"/>
                <w:noProof/>
                <w:sz w:val="19"/>
                <w:szCs w:val="19"/>
              </w:rPr>
              <w:t> </w:t>
            </w:r>
            <w:r w:rsidR="002D1206" w:rsidRPr="00A17718">
              <w:rPr>
                <w:rFonts w:ascii="Cambria Math" w:hAnsi="Cambria Math" w:cs="Cambria Math"/>
                <w:noProof/>
                <w:sz w:val="19"/>
                <w:szCs w:val="19"/>
              </w:rPr>
              <w:t> </w:t>
            </w:r>
            <w:r w:rsidR="002D1206" w:rsidRPr="00A17718">
              <w:rPr>
                <w:rFonts w:ascii="Cambria Math" w:hAnsi="Cambria Math" w:cs="Cambria Math"/>
                <w:noProof/>
                <w:sz w:val="19"/>
                <w:szCs w:val="19"/>
              </w:rPr>
              <w:t> </w:t>
            </w:r>
            <w:r w:rsidR="002D1206" w:rsidRPr="00A17718">
              <w:rPr>
                <w:rFonts w:ascii="Cambria Math" w:hAnsi="Cambria Math" w:cs="Cambria Math"/>
                <w:noProof/>
                <w:sz w:val="19"/>
                <w:szCs w:val="19"/>
              </w:rPr>
              <w:t> </w:t>
            </w:r>
            <w:r w:rsidR="002D1206" w:rsidRPr="00A17718">
              <w:rPr>
                <w:rFonts w:ascii="Cambria Math" w:hAnsi="Cambria Math" w:cs="Cambria Math"/>
                <w:noProof/>
                <w:sz w:val="19"/>
                <w:szCs w:val="19"/>
              </w:rPr>
              <w:t> </w:t>
            </w:r>
            <w:r w:rsidRPr="00A17718">
              <w:rPr>
                <w:rFonts w:ascii="Arial" w:hAnsi="Arial" w:cs="Arial"/>
                <w:sz w:val="19"/>
                <w:szCs w:val="19"/>
              </w:rPr>
              <w:fldChar w:fldCharType="end"/>
            </w:r>
            <w:bookmarkEnd w:id="46"/>
          </w:p>
          <w:p w14:paraId="7AC378CB" w14:textId="77777777" w:rsidR="002D1206" w:rsidRPr="00A17718" w:rsidRDefault="002D1206" w:rsidP="00343DFC">
            <w:pPr>
              <w:rPr>
                <w:rFonts w:ascii="Arial" w:eastAsia="Arial" w:hAnsi="Arial" w:cs="Arial"/>
                <w:sz w:val="20"/>
              </w:rPr>
            </w:pPr>
          </w:p>
        </w:tc>
      </w:tr>
    </w:tbl>
    <w:p w14:paraId="257783C9" w14:textId="77777777" w:rsidR="002D1206" w:rsidRPr="00A17718" w:rsidRDefault="002D1206" w:rsidP="006F3DEE">
      <w:pPr>
        <w:rPr>
          <w:rFonts w:ascii="Arial" w:eastAsia="Arial" w:hAnsi="Arial" w:cs="Arial"/>
          <w:sz w:val="20"/>
        </w:rPr>
      </w:pPr>
    </w:p>
    <w:p w14:paraId="75077182" w14:textId="4F7DDD45" w:rsidR="00934A35" w:rsidRPr="00A17718" w:rsidRDefault="00934A35" w:rsidP="00934A35">
      <w:pPr>
        <w:rPr>
          <w:rFonts w:ascii="Arial" w:eastAsia="Arial" w:hAnsi="Arial" w:cs="Arial"/>
          <w:i/>
          <w:iCs/>
          <w:sz w:val="20"/>
        </w:rPr>
      </w:pPr>
      <w:r w:rsidRPr="00A17718">
        <w:rPr>
          <w:rFonts w:ascii="Arial" w:eastAsia="Arial" w:hAnsi="Arial" w:cs="Arial"/>
          <w:b/>
          <w:bCs/>
          <w:sz w:val="20"/>
        </w:rPr>
        <w:t xml:space="preserve">Are there any unusual circumstances </w:t>
      </w:r>
      <w:r w:rsidRPr="00A17718">
        <w:rPr>
          <w:rFonts w:ascii="Arial" w:eastAsia="Arial" w:hAnsi="Arial" w:cs="Arial"/>
          <w:sz w:val="20"/>
        </w:rPr>
        <w:t xml:space="preserve">regarding your application that you would like to draw to the attention of the Scholarships Committee, </w:t>
      </w:r>
      <w:r w:rsidR="002B5BF3" w:rsidRPr="00A17718">
        <w:rPr>
          <w:rFonts w:ascii="Arial" w:eastAsia="Arial" w:hAnsi="Arial" w:cs="Arial"/>
          <w:sz w:val="20"/>
        </w:rPr>
        <w:t>e.g.</w:t>
      </w:r>
      <w:r w:rsidRPr="00A17718">
        <w:rPr>
          <w:rFonts w:ascii="Arial" w:eastAsia="Arial" w:hAnsi="Arial" w:cs="Arial"/>
          <w:sz w:val="20"/>
        </w:rPr>
        <w:t xml:space="preserve"> unusual education path, change of study direction (awards are based on academic merit, financial circumstances are not taken into account) Maximum of 150 words</w:t>
      </w:r>
      <w:r w:rsidRPr="00A17718">
        <w:rPr>
          <w:rFonts w:ascii="Arial" w:eastAsia="Arial" w:hAnsi="Arial" w:cs="Arial"/>
          <w:b/>
          <w:bCs/>
          <w:sz w:val="20"/>
        </w:rPr>
        <w:t xml:space="preserve"> </w:t>
      </w:r>
    </w:p>
    <w:tbl>
      <w:tblPr>
        <w:tblW w:w="104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67"/>
      </w:tblGrid>
      <w:tr w:rsidR="00934A35" w:rsidRPr="00A17718" w14:paraId="4D0F1641" w14:textId="77777777" w:rsidTr="002B5BF3">
        <w:trPr>
          <w:trHeight w:val="620"/>
        </w:trPr>
        <w:tc>
          <w:tcPr>
            <w:tcW w:w="10467" w:type="dxa"/>
          </w:tcPr>
          <w:p w14:paraId="399A90F9" w14:textId="77777777" w:rsidR="00934A35" w:rsidRPr="00A17718" w:rsidRDefault="004B360D" w:rsidP="00FD471E">
            <w:pPr>
              <w:rPr>
                <w:rFonts w:ascii="Arial" w:eastAsia="Arial" w:hAnsi="Arial" w:cs="Arial"/>
                <w:sz w:val="20"/>
              </w:rPr>
            </w:pPr>
            <w:r w:rsidRPr="00A17718">
              <w:rPr>
                <w:rFonts w:ascii="Arial" w:hAnsi="Arial" w:cs="Arial"/>
                <w:sz w:val="20"/>
              </w:rPr>
              <w:fldChar w:fldCharType="begin">
                <w:ffData>
                  <w:name w:val="Text108"/>
                  <w:enabled/>
                  <w:calcOnExit w:val="0"/>
                  <w:textInput/>
                </w:ffData>
              </w:fldChar>
            </w:r>
            <w:r w:rsidR="00934A35" w:rsidRPr="00A17718">
              <w:rPr>
                <w:rFonts w:ascii="Arial" w:hAnsi="Arial" w:cs="Arial"/>
                <w:sz w:val="20"/>
              </w:rPr>
              <w:instrText xml:space="preserve"> FORMTEXT </w:instrText>
            </w:r>
            <w:r w:rsidRPr="00A17718">
              <w:rPr>
                <w:rFonts w:ascii="Arial" w:hAnsi="Arial" w:cs="Arial"/>
                <w:sz w:val="20"/>
              </w:rPr>
            </w:r>
            <w:r w:rsidRPr="00A17718">
              <w:rPr>
                <w:rFonts w:ascii="Arial" w:hAnsi="Arial" w:cs="Arial"/>
                <w:sz w:val="20"/>
              </w:rPr>
              <w:fldChar w:fldCharType="separate"/>
            </w:r>
            <w:r w:rsidR="00934A35" w:rsidRPr="00A17718">
              <w:rPr>
                <w:rFonts w:ascii="Arial" w:hAnsi="Arial" w:cs="Arial"/>
                <w:noProof/>
                <w:sz w:val="20"/>
              </w:rPr>
              <w:t> </w:t>
            </w:r>
            <w:r w:rsidR="00934A35" w:rsidRPr="00A17718">
              <w:rPr>
                <w:rFonts w:ascii="Arial" w:hAnsi="Arial" w:cs="Arial"/>
                <w:noProof/>
                <w:sz w:val="20"/>
              </w:rPr>
              <w:t> </w:t>
            </w:r>
            <w:r w:rsidR="00934A35" w:rsidRPr="00A17718">
              <w:rPr>
                <w:rFonts w:ascii="Arial" w:hAnsi="Arial" w:cs="Arial"/>
                <w:noProof/>
                <w:sz w:val="20"/>
              </w:rPr>
              <w:t> </w:t>
            </w:r>
            <w:r w:rsidR="00934A35" w:rsidRPr="00A17718">
              <w:rPr>
                <w:rFonts w:ascii="Arial" w:hAnsi="Arial" w:cs="Arial"/>
                <w:noProof/>
                <w:sz w:val="20"/>
              </w:rPr>
              <w:t> </w:t>
            </w:r>
            <w:r w:rsidR="00934A35" w:rsidRPr="00A17718">
              <w:rPr>
                <w:rFonts w:ascii="Arial" w:hAnsi="Arial" w:cs="Arial"/>
                <w:noProof/>
                <w:sz w:val="20"/>
              </w:rPr>
              <w:t> </w:t>
            </w:r>
            <w:r w:rsidRPr="00A17718">
              <w:rPr>
                <w:rFonts w:ascii="Arial" w:hAnsi="Arial" w:cs="Arial"/>
                <w:sz w:val="20"/>
              </w:rPr>
              <w:fldChar w:fldCharType="end"/>
            </w:r>
          </w:p>
          <w:p w14:paraId="79B866F6" w14:textId="77777777" w:rsidR="00934A35" w:rsidRPr="00A17718" w:rsidRDefault="00934A35" w:rsidP="00FD471E">
            <w:pPr>
              <w:rPr>
                <w:rFonts w:ascii="Arial" w:eastAsia="Arial" w:hAnsi="Arial" w:cs="Arial"/>
                <w:sz w:val="20"/>
              </w:rPr>
            </w:pPr>
          </w:p>
          <w:p w14:paraId="3252E8A6" w14:textId="77777777" w:rsidR="00934A35" w:rsidRPr="00A17718" w:rsidRDefault="00934A35" w:rsidP="00FD471E">
            <w:pPr>
              <w:rPr>
                <w:rFonts w:ascii="Arial" w:eastAsia="Arial" w:hAnsi="Arial" w:cs="Arial"/>
                <w:sz w:val="20"/>
              </w:rPr>
            </w:pPr>
          </w:p>
          <w:p w14:paraId="00C711D2" w14:textId="77777777" w:rsidR="00427100" w:rsidRPr="00A17718" w:rsidRDefault="00427100" w:rsidP="00FD471E">
            <w:pPr>
              <w:rPr>
                <w:rFonts w:ascii="Arial" w:eastAsia="Arial" w:hAnsi="Arial" w:cs="Arial"/>
                <w:sz w:val="20"/>
              </w:rPr>
            </w:pPr>
          </w:p>
          <w:p w14:paraId="7003638D" w14:textId="77777777" w:rsidR="00934A35" w:rsidRPr="00A17718" w:rsidRDefault="00934A35" w:rsidP="00934A35">
            <w:pPr>
              <w:rPr>
                <w:rFonts w:ascii="Arial" w:eastAsia="Arial" w:hAnsi="Arial" w:cs="Arial"/>
                <w:sz w:val="20"/>
              </w:rPr>
            </w:pPr>
            <w:r w:rsidRPr="00A17718">
              <w:rPr>
                <w:rFonts w:ascii="Arial" w:eastAsia="Arial" w:hAnsi="Arial" w:cs="Arial"/>
                <w:sz w:val="20"/>
              </w:rPr>
              <w:t xml:space="preserve">Word Count:                 </w:t>
            </w:r>
            <w:r w:rsidRPr="00A17718">
              <w:rPr>
                <w:rFonts w:ascii="Arial" w:eastAsia="Arial" w:hAnsi="Arial" w:cs="Arial"/>
                <w:b/>
                <w:bCs/>
                <w:sz w:val="20"/>
              </w:rPr>
              <w:t>(Maximum of 150 words)</w:t>
            </w:r>
            <w:r w:rsidRPr="00A17718">
              <w:rPr>
                <w:rFonts w:ascii="Arial" w:eastAsia="Arial" w:hAnsi="Arial" w:cs="Arial"/>
                <w:sz w:val="20"/>
              </w:rPr>
              <w:t xml:space="preserve"> </w:t>
            </w:r>
          </w:p>
        </w:tc>
      </w:tr>
    </w:tbl>
    <w:p w14:paraId="56D58E8F" w14:textId="77777777" w:rsidR="00934A35" w:rsidRPr="00A17718" w:rsidRDefault="00934A35" w:rsidP="00934A35">
      <w:pPr>
        <w:rPr>
          <w:rFonts w:ascii="Arial" w:eastAsia="Arial" w:hAnsi="Arial" w:cs="Arial"/>
          <w:b/>
          <w:bCs/>
          <w:sz w:val="20"/>
        </w:rPr>
      </w:pPr>
    </w:p>
    <w:p w14:paraId="59CAE0B6" w14:textId="77777777" w:rsidR="00934A35" w:rsidRPr="00A17718" w:rsidRDefault="00934A35" w:rsidP="00934A35">
      <w:pPr>
        <w:rPr>
          <w:rFonts w:ascii="Arial" w:eastAsia="Arial" w:hAnsi="Arial" w:cs="Arial"/>
          <w:i/>
          <w:iCs/>
          <w:sz w:val="20"/>
        </w:rPr>
      </w:pPr>
      <w:r w:rsidRPr="00A17718">
        <w:rPr>
          <w:rFonts w:ascii="Arial" w:eastAsia="Arial" w:hAnsi="Arial" w:cs="Arial"/>
          <w:b/>
          <w:bCs/>
          <w:sz w:val="20"/>
        </w:rPr>
        <w:t>Please outline how your previous academic and professional achievements demonstrate your potential and your a</w:t>
      </w:r>
      <w:r w:rsidR="00FD3706" w:rsidRPr="00A17718">
        <w:rPr>
          <w:rFonts w:ascii="Arial" w:eastAsia="Arial" w:hAnsi="Arial" w:cs="Arial"/>
          <w:b/>
          <w:bCs/>
          <w:sz w:val="20"/>
        </w:rPr>
        <w:t>bility to complete your MA scheme</w:t>
      </w:r>
      <w:r w:rsidRPr="00A17718">
        <w:rPr>
          <w:rFonts w:ascii="Arial" w:eastAsia="Arial" w:hAnsi="Arial" w:cs="Arial"/>
          <w:b/>
          <w:bCs/>
          <w:sz w:val="20"/>
        </w:rPr>
        <w:t xml:space="preserve"> successfully.  </w:t>
      </w:r>
    </w:p>
    <w:tbl>
      <w:tblPr>
        <w:tblW w:w="104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67"/>
      </w:tblGrid>
      <w:tr w:rsidR="00934A35" w:rsidRPr="00A17718" w14:paraId="2AD7B601" w14:textId="77777777" w:rsidTr="00AD3FC8">
        <w:trPr>
          <w:trHeight w:val="1088"/>
        </w:trPr>
        <w:tc>
          <w:tcPr>
            <w:tcW w:w="10467" w:type="dxa"/>
          </w:tcPr>
          <w:p w14:paraId="571B7B03" w14:textId="77777777" w:rsidR="00934A35" w:rsidRPr="00A17718" w:rsidRDefault="004B360D" w:rsidP="00FD471E">
            <w:pPr>
              <w:rPr>
                <w:rFonts w:ascii="Arial" w:eastAsia="Arial" w:hAnsi="Arial" w:cs="Arial"/>
                <w:sz w:val="20"/>
              </w:rPr>
            </w:pPr>
            <w:r w:rsidRPr="00A17718">
              <w:rPr>
                <w:rFonts w:ascii="Arial" w:hAnsi="Arial" w:cs="Arial"/>
                <w:sz w:val="20"/>
              </w:rPr>
              <w:fldChar w:fldCharType="begin">
                <w:ffData>
                  <w:name w:val="Text108"/>
                  <w:enabled/>
                  <w:calcOnExit w:val="0"/>
                  <w:textInput/>
                </w:ffData>
              </w:fldChar>
            </w:r>
            <w:r w:rsidR="00934A35" w:rsidRPr="00A17718">
              <w:rPr>
                <w:rFonts w:ascii="Arial" w:hAnsi="Arial" w:cs="Arial"/>
                <w:sz w:val="20"/>
              </w:rPr>
              <w:instrText xml:space="preserve"> FORMTEXT </w:instrText>
            </w:r>
            <w:r w:rsidRPr="00A17718">
              <w:rPr>
                <w:rFonts w:ascii="Arial" w:hAnsi="Arial" w:cs="Arial"/>
                <w:sz w:val="20"/>
              </w:rPr>
            </w:r>
            <w:r w:rsidRPr="00A17718">
              <w:rPr>
                <w:rFonts w:ascii="Arial" w:hAnsi="Arial" w:cs="Arial"/>
                <w:sz w:val="20"/>
              </w:rPr>
              <w:fldChar w:fldCharType="separate"/>
            </w:r>
            <w:r w:rsidR="00934A35" w:rsidRPr="00A17718">
              <w:rPr>
                <w:rFonts w:ascii="Arial" w:hAnsi="Arial" w:cs="Arial"/>
                <w:noProof/>
                <w:sz w:val="20"/>
              </w:rPr>
              <w:t> </w:t>
            </w:r>
            <w:r w:rsidR="00934A35" w:rsidRPr="00A17718">
              <w:rPr>
                <w:rFonts w:ascii="Arial" w:hAnsi="Arial" w:cs="Arial"/>
                <w:noProof/>
                <w:sz w:val="20"/>
              </w:rPr>
              <w:t> </w:t>
            </w:r>
            <w:r w:rsidR="00934A35" w:rsidRPr="00A17718">
              <w:rPr>
                <w:rFonts w:ascii="Arial" w:hAnsi="Arial" w:cs="Arial"/>
                <w:noProof/>
                <w:sz w:val="20"/>
              </w:rPr>
              <w:t> </w:t>
            </w:r>
            <w:r w:rsidR="00934A35" w:rsidRPr="00A17718">
              <w:rPr>
                <w:rFonts w:ascii="Arial" w:hAnsi="Arial" w:cs="Arial"/>
                <w:noProof/>
                <w:sz w:val="20"/>
              </w:rPr>
              <w:t> </w:t>
            </w:r>
            <w:r w:rsidR="00934A35" w:rsidRPr="00A17718">
              <w:rPr>
                <w:rFonts w:ascii="Arial" w:hAnsi="Arial" w:cs="Arial"/>
                <w:noProof/>
                <w:sz w:val="20"/>
              </w:rPr>
              <w:t> </w:t>
            </w:r>
            <w:r w:rsidRPr="00A17718">
              <w:rPr>
                <w:rFonts w:ascii="Arial" w:hAnsi="Arial" w:cs="Arial"/>
                <w:sz w:val="20"/>
              </w:rPr>
              <w:fldChar w:fldCharType="end"/>
            </w:r>
          </w:p>
          <w:p w14:paraId="544AF436" w14:textId="77777777" w:rsidR="00427100" w:rsidRPr="00A17718" w:rsidRDefault="00427100" w:rsidP="00FD471E">
            <w:pPr>
              <w:rPr>
                <w:rFonts w:ascii="Arial" w:eastAsia="Arial" w:hAnsi="Arial" w:cs="Arial"/>
                <w:sz w:val="20"/>
              </w:rPr>
            </w:pPr>
          </w:p>
          <w:p w14:paraId="5A879874" w14:textId="77777777" w:rsidR="00427100" w:rsidRPr="00A17718" w:rsidRDefault="00427100" w:rsidP="00FD471E">
            <w:pPr>
              <w:rPr>
                <w:rFonts w:ascii="Arial" w:eastAsia="Arial" w:hAnsi="Arial" w:cs="Arial"/>
                <w:sz w:val="20"/>
              </w:rPr>
            </w:pPr>
          </w:p>
          <w:p w14:paraId="34C34A17" w14:textId="77777777" w:rsidR="00427100" w:rsidRPr="00A17718" w:rsidRDefault="00427100" w:rsidP="00FD471E">
            <w:pPr>
              <w:rPr>
                <w:rFonts w:ascii="Arial" w:eastAsia="Arial" w:hAnsi="Arial" w:cs="Arial"/>
                <w:sz w:val="20"/>
              </w:rPr>
            </w:pPr>
          </w:p>
          <w:p w14:paraId="42FE24D4" w14:textId="77777777" w:rsidR="00934A35" w:rsidRPr="00A17718" w:rsidRDefault="00934A35" w:rsidP="00FD471E">
            <w:pPr>
              <w:rPr>
                <w:rFonts w:ascii="Arial" w:eastAsia="Arial" w:hAnsi="Arial" w:cs="Arial"/>
                <w:b/>
                <w:bCs/>
                <w:sz w:val="20"/>
              </w:rPr>
            </w:pPr>
            <w:r w:rsidRPr="00A17718">
              <w:rPr>
                <w:rFonts w:ascii="Arial" w:eastAsia="Arial" w:hAnsi="Arial" w:cs="Arial"/>
                <w:sz w:val="20"/>
              </w:rPr>
              <w:t>Word Count:                  (</w:t>
            </w:r>
            <w:r w:rsidRPr="00A17718">
              <w:rPr>
                <w:rFonts w:ascii="Arial" w:eastAsia="Arial" w:hAnsi="Arial" w:cs="Arial"/>
                <w:b/>
                <w:bCs/>
                <w:sz w:val="20"/>
              </w:rPr>
              <w:t>Maximum of 300 words)</w:t>
            </w:r>
          </w:p>
        </w:tc>
      </w:tr>
    </w:tbl>
    <w:p w14:paraId="306E07CD" w14:textId="77777777" w:rsidR="00934A35" w:rsidRPr="00A17718" w:rsidRDefault="00934A35" w:rsidP="00934A35">
      <w:pPr>
        <w:rPr>
          <w:rFonts w:ascii="Arial" w:eastAsia="Arial" w:hAnsi="Arial" w:cs="Arial"/>
          <w:b/>
          <w:bCs/>
          <w:sz w:val="20"/>
        </w:rPr>
      </w:pPr>
    </w:p>
    <w:p w14:paraId="6924FA64" w14:textId="7C2C89E1" w:rsidR="002D1206" w:rsidRPr="00A17718" w:rsidRDefault="002D1206" w:rsidP="002F0E91">
      <w:pPr>
        <w:rPr>
          <w:rFonts w:ascii="Arial" w:eastAsia="Arial" w:hAnsi="Arial" w:cs="Arial"/>
          <w:sz w:val="20"/>
        </w:rPr>
      </w:pPr>
      <w:r w:rsidRPr="00A17718">
        <w:rPr>
          <w:rFonts w:ascii="Arial" w:eastAsia="Arial" w:hAnsi="Arial" w:cs="Arial"/>
          <w:b/>
          <w:bCs/>
          <w:sz w:val="20"/>
        </w:rPr>
        <w:t xml:space="preserve">Supporting Information </w:t>
      </w:r>
      <w:r w:rsidRPr="00A17718">
        <w:rPr>
          <w:rFonts w:ascii="Arial" w:eastAsia="Arial" w:hAnsi="Arial" w:cs="Arial"/>
          <w:sz w:val="20"/>
        </w:rPr>
        <w:t>Please give your reasons for applying for this particular programme of study at the University of Leeds, indicating how the proposed study fits into your future career or further research plans. Please provide details of your proposed dissertation topic.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2D1206" w:rsidRPr="00A17718" w14:paraId="40B500D6" w14:textId="77777777" w:rsidTr="002B5BF3">
        <w:trPr>
          <w:trHeight w:val="1125"/>
        </w:trPr>
        <w:tc>
          <w:tcPr>
            <w:tcW w:w="10485" w:type="dxa"/>
          </w:tcPr>
          <w:p w14:paraId="4AA6C5FD" w14:textId="77777777" w:rsidR="002D1206" w:rsidRPr="00A17718" w:rsidRDefault="004B360D" w:rsidP="00343DFC">
            <w:pPr>
              <w:tabs>
                <w:tab w:val="left" w:pos="426"/>
              </w:tabs>
              <w:rPr>
                <w:rFonts w:ascii="Arial" w:eastAsia="Arial" w:hAnsi="Arial" w:cs="Arial"/>
                <w:sz w:val="20"/>
              </w:rPr>
            </w:pPr>
            <w:r w:rsidRPr="00A17718">
              <w:rPr>
                <w:rFonts w:ascii="Arial" w:hAnsi="Arial" w:cs="Arial"/>
                <w:sz w:val="20"/>
              </w:rPr>
              <w:fldChar w:fldCharType="begin">
                <w:ffData>
                  <w:name w:val=""/>
                  <w:enabled/>
                  <w:calcOnExit w:val="0"/>
                  <w:textInput>
                    <w:maxLength w:val="5000"/>
                  </w:textInput>
                </w:ffData>
              </w:fldChar>
            </w:r>
            <w:r w:rsidR="002D1206" w:rsidRPr="00A17718">
              <w:rPr>
                <w:rFonts w:ascii="Arial" w:hAnsi="Arial" w:cs="Arial"/>
                <w:sz w:val="20"/>
              </w:rPr>
              <w:instrText xml:space="preserve"> FORMTEXT </w:instrText>
            </w:r>
            <w:r w:rsidRPr="00A17718">
              <w:rPr>
                <w:rFonts w:ascii="Arial" w:hAnsi="Arial" w:cs="Arial"/>
                <w:sz w:val="20"/>
              </w:rPr>
            </w:r>
            <w:r w:rsidRPr="00A17718">
              <w:rPr>
                <w:rFonts w:ascii="Arial" w:hAnsi="Arial" w:cs="Arial"/>
                <w:sz w:val="20"/>
              </w:rPr>
              <w:fldChar w:fldCharType="separate"/>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Pr="00A17718">
              <w:rPr>
                <w:rFonts w:ascii="Arial" w:hAnsi="Arial" w:cs="Arial"/>
                <w:sz w:val="20"/>
              </w:rPr>
              <w:fldChar w:fldCharType="end"/>
            </w:r>
          </w:p>
          <w:p w14:paraId="3D63F61F" w14:textId="77777777" w:rsidR="00427100" w:rsidRPr="00A17718" w:rsidRDefault="00427100" w:rsidP="00343DFC">
            <w:pPr>
              <w:tabs>
                <w:tab w:val="left" w:pos="426"/>
              </w:tabs>
              <w:rPr>
                <w:rFonts w:ascii="Arial" w:eastAsia="Arial" w:hAnsi="Arial" w:cs="Arial"/>
                <w:sz w:val="20"/>
              </w:rPr>
            </w:pPr>
          </w:p>
          <w:p w14:paraId="10FE9B8A" w14:textId="77777777" w:rsidR="00D83906" w:rsidRPr="00A17718" w:rsidRDefault="00D83906" w:rsidP="008F7AAD">
            <w:pPr>
              <w:tabs>
                <w:tab w:val="left" w:pos="6456"/>
              </w:tabs>
              <w:rPr>
                <w:rFonts w:ascii="Arial" w:eastAsia="Arial" w:hAnsi="Arial" w:cs="Arial"/>
                <w:sz w:val="20"/>
              </w:rPr>
            </w:pPr>
          </w:p>
          <w:p w14:paraId="12A1A778" w14:textId="77777777" w:rsidR="00D83906" w:rsidRPr="00A17718" w:rsidRDefault="00D83906" w:rsidP="008F7AAD">
            <w:pPr>
              <w:tabs>
                <w:tab w:val="left" w:pos="6456"/>
              </w:tabs>
              <w:rPr>
                <w:rFonts w:ascii="Arial" w:eastAsia="Arial" w:hAnsi="Arial" w:cs="Arial"/>
                <w:sz w:val="20"/>
              </w:rPr>
            </w:pPr>
          </w:p>
          <w:p w14:paraId="464474A3" w14:textId="7E709642" w:rsidR="00427100" w:rsidRPr="00A17718" w:rsidRDefault="008F7AAD" w:rsidP="00B93D1A">
            <w:pPr>
              <w:tabs>
                <w:tab w:val="left" w:pos="6456"/>
              </w:tabs>
              <w:rPr>
                <w:rFonts w:ascii="Arial" w:eastAsia="Arial" w:hAnsi="Arial" w:cs="Arial"/>
                <w:sz w:val="20"/>
              </w:rPr>
            </w:pPr>
            <w:r w:rsidRPr="00A17718">
              <w:rPr>
                <w:rFonts w:ascii="Arial" w:hAnsi="Arial" w:cs="Arial"/>
                <w:sz w:val="20"/>
              </w:rPr>
              <w:tab/>
            </w:r>
          </w:p>
          <w:p w14:paraId="4B3B6596" w14:textId="77777777" w:rsidR="002D1206" w:rsidRPr="00A17718" w:rsidRDefault="002D1206" w:rsidP="00343DFC">
            <w:pPr>
              <w:rPr>
                <w:rFonts w:ascii="Arial" w:eastAsia="Arial" w:hAnsi="Arial" w:cs="Arial"/>
                <w:b/>
                <w:bCs/>
                <w:sz w:val="20"/>
              </w:rPr>
            </w:pPr>
            <w:r w:rsidRPr="00A17718">
              <w:rPr>
                <w:rFonts w:ascii="Arial" w:eastAsia="Arial" w:hAnsi="Arial" w:cs="Arial"/>
                <w:sz w:val="20"/>
              </w:rPr>
              <w:t xml:space="preserve">Word Count: </w:t>
            </w:r>
            <w:r w:rsidR="004B360D" w:rsidRPr="00A17718">
              <w:rPr>
                <w:rFonts w:ascii="Arial" w:hAnsi="Arial" w:cs="Arial"/>
                <w:sz w:val="20"/>
              </w:rPr>
              <w:fldChar w:fldCharType="begin">
                <w:ffData>
                  <w:name w:val="Text107"/>
                  <w:enabled/>
                  <w:calcOnExit w:val="0"/>
                  <w:textInput/>
                </w:ffData>
              </w:fldChar>
            </w:r>
            <w:r w:rsidRPr="00A17718">
              <w:rPr>
                <w:rFonts w:ascii="Arial" w:hAnsi="Arial" w:cs="Arial"/>
                <w:sz w:val="20"/>
              </w:rPr>
              <w:instrText xml:space="preserve"> FORMTEXT </w:instrText>
            </w:r>
            <w:r w:rsidR="004B360D" w:rsidRPr="00A17718">
              <w:rPr>
                <w:rFonts w:ascii="Arial" w:hAnsi="Arial" w:cs="Arial"/>
                <w:sz w:val="20"/>
              </w:rPr>
            </w:r>
            <w:r w:rsidR="004B360D" w:rsidRPr="00A17718">
              <w:rPr>
                <w:rFonts w:ascii="Arial" w:hAnsi="Arial" w:cs="Arial"/>
                <w:sz w:val="20"/>
              </w:rPr>
              <w:fldChar w:fldCharType="separate"/>
            </w:r>
            <w:r w:rsidRPr="00A17718">
              <w:rPr>
                <w:rFonts w:ascii="Cambria Math" w:hAnsi="Cambria Math" w:cs="Cambria Math"/>
                <w:noProof/>
                <w:sz w:val="20"/>
              </w:rPr>
              <w:t> </w:t>
            </w:r>
            <w:r w:rsidRPr="00A17718">
              <w:rPr>
                <w:rFonts w:ascii="Cambria Math" w:hAnsi="Cambria Math" w:cs="Cambria Math"/>
                <w:noProof/>
                <w:sz w:val="20"/>
              </w:rPr>
              <w:t> </w:t>
            </w:r>
            <w:r w:rsidRPr="00A17718">
              <w:rPr>
                <w:rFonts w:ascii="Cambria Math" w:hAnsi="Cambria Math" w:cs="Cambria Math"/>
                <w:noProof/>
                <w:sz w:val="20"/>
              </w:rPr>
              <w:t> </w:t>
            </w:r>
            <w:r w:rsidRPr="00A17718">
              <w:rPr>
                <w:rFonts w:ascii="Cambria Math" w:hAnsi="Cambria Math" w:cs="Cambria Math"/>
                <w:noProof/>
                <w:sz w:val="20"/>
              </w:rPr>
              <w:t> </w:t>
            </w:r>
            <w:r w:rsidRPr="00A17718">
              <w:rPr>
                <w:rFonts w:ascii="Cambria Math" w:hAnsi="Cambria Math" w:cs="Cambria Math"/>
                <w:noProof/>
                <w:sz w:val="20"/>
              </w:rPr>
              <w:t> </w:t>
            </w:r>
            <w:r w:rsidR="004B360D" w:rsidRPr="00A17718">
              <w:rPr>
                <w:rFonts w:ascii="Arial" w:hAnsi="Arial" w:cs="Arial"/>
                <w:sz w:val="20"/>
              </w:rPr>
              <w:fldChar w:fldCharType="end"/>
            </w:r>
            <w:r w:rsidRPr="00A17718">
              <w:rPr>
                <w:rFonts w:ascii="Arial" w:eastAsia="Arial" w:hAnsi="Arial" w:cs="Arial"/>
                <w:sz w:val="20"/>
              </w:rPr>
              <w:t xml:space="preserve">  (</w:t>
            </w:r>
            <w:r w:rsidRPr="00A17718">
              <w:rPr>
                <w:rFonts w:ascii="Arial" w:eastAsia="Arial" w:hAnsi="Arial" w:cs="Arial"/>
                <w:b/>
                <w:bCs/>
                <w:sz w:val="20"/>
              </w:rPr>
              <w:t>Maximum of 300 words)</w:t>
            </w:r>
          </w:p>
        </w:tc>
      </w:tr>
    </w:tbl>
    <w:p w14:paraId="7AEDE74F" w14:textId="77777777" w:rsidR="007F220A" w:rsidRPr="00A17718" w:rsidRDefault="007F220A" w:rsidP="000B4670">
      <w:pPr>
        <w:rPr>
          <w:rFonts w:ascii="Arial" w:eastAsia="Arial" w:hAnsi="Arial" w:cs="Arial"/>
          <w:sz w:val="20"/>
        </w:rPr>
      </w:pPr>
    </w:p>
    <w:p w14:paraId="13CFAC2D" w14:textId="77777777" w:rsidR="002D1206" w:rsidRPr="00A17718" w:rsidRDefault="002D1206" w:rsidP="000B4670">
      <w:pPr>
        <w:rPr>
          <w:rFonts w:ascii="Arial" w:eastAsia="Arial" w:hAnsi="Arial" w:cs="Arial"/>
          <w:sz w:val="20"/>
        </w:rPr>
      </w:pPr>
      <w:r w:rsidRPr="00A17718">
        <w:rPr>
          <w:rFonts w:ascii="Arial" w:eastAsia="Arial" w:hAnsi="Arial" w:cs="Arial"/>
          <w:sz w:val="20"/>
        </w:rPr>
        <w:t xml:space="preserve">Have you previously received funding for postgraduate </w:t>
      </w:r>
      <w:r w:rsidR="009712D8" w:rsidRPr="00A17718">
        <w:rPr>
          <w:rFonts w:ascii="Arial" w:eastAsia="Arial" w:hAnsi="Arial" w:cs="Arial"/>
          <w:sz w:val="20"/>
        </w:rPr>
        <w:t xml:space="preserve">or undergraduate </w:t>
      </w:r>
      <w:r w:rsidRPr="00A17718">
        <w:rPr>
          <w:rFonts w:ascii="Arial" w:eastAsia="Arial" w:hAnsi="Arial" w:cs="Arial"/>
          <w:sz w:val="20"/>
        </w:rPr>
        <w:t>study? What source did you receive it from?</w:t>
      </w:r>
    </w:p>
    <w:tbl>
      <w:tblPr>
        <w:tblW w:w="104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67"/>
      </w:tblGrid>
      <w:tr w:rsidR="002D1206" w:rsidRPr="00A17718" w14:paraId="3D6DE47B" w14:textId="77777777" w:rsidTr="002B5BF3">
        <w:trPr>
          <w:trHeight w:val="620"/>
        </w:trPr>
        <w:tc>
          <w:tcPr>
            <w:tcW w:w="10467" w:type="dxa"/>
          </w:tcPr>
          <w:p w14:paraId="210CF22C" w14:textId="77777777" w:rsidR="002D1206" w:rsidRPr="00A17718" w:rsidRDefault="002D1206" w:rsidP="003A2ED1">
            <w:pPr>
              <w:rPr>
                <w:rFonts w:ascii="Arial" w:eastAsia="Arial" w:hAnsi="Arial" w:cs="Arial"/>
                <w:sz w:val="20"/>
              </w:rPr>
            </w:pPr>
            <w:r w:rsidRPr="00A17718">
              <w:rPr>
                <w:rFonts w:ascii="Arial" w:eastAsia="Arial" w:hAnsi="Arial" w:cs="Arial"/>
                <w:sz w:val="20"/>
              </w:rPr>
              <w:t xml:space="preserve">Yes </w:t>
            </w:r>
            <w:r w:rsidR="004B360D" w:rsidRPr="00A17718">
              <w:rPr>
                <w:rFonts w:ascii="Arial" w:hAnsi="Arial" w:cs="Arial"/>
                <w:sz w:val="20"/>
              </w:rPr>
              <w:fldChar w:fldCharType="begin">
                <w:ffData>
                  <w:name w:val="Check1"/>
                  <w:enabled/>
                  <w:calcOnExit w:val="0"/>
                  <w:checkBox>
                    <w:sizeAuto/>
                    <w:default w:val="0"/>
                  </w:checkBox>
                </w:ffData>
              </w:fldChar>
            </w:r>
            <w:r w:rsidRPr="00A17718">
              <w:rPr>
                <w:rFonts w:ascii="Arial" w:hAnsi="Arial" w:cs="Arial"/>
                <w:sz w:val="20"/>
              </w:rPr>
              <w:instrText xml:space="preserve"> FORMCHECKBOX </w:instrText>
            </w:r>
            <w:r w:rsidR="00582B92">
              <w:rPr>
                <w:rFonts w:ascii="Arial" w:hAnsi="Arial" w:cs="Arial"/>
                <w:sz w:val="20"/>
              </w:rPr>
            </w:r>
            <w:r w:rsidR="00582B92">
              <w:rPr>
                <w:rFonts w:ascii="Arial" w:hAnsi="Arial" w:cs="Arial"/>
                <w:sz w:val="20"/>
              </w:rPr>
              <w:fldChar w:fldCharType="separate"/>
            </w:r>
            <w:r w:rsidR="004B360D" w:rsidRPr="00A17718">
              <w:rPr>
                <w:rFonts w:ascii="Arial" w:hAnsi="Arial" w:cs="Arial"/>
                <w:sz w:val="20"/>
              </w:rPr>
              <w:fldChar w:fldCharType="end"/>
            </w:r>
            <w:r w:rsidRPr="00A17718">
              <w:rPr>
                <w:rFonts w:ascii="Arial" w:eastAsia="Arial" w:hAnsi="Arial" w:cs="Arial"/>
                <w:sz w:val="20"/>
              </w:rPr>
              <w:t xml:space="preserve">      No </w:t>
            </w:r>
            <w:r w:rsidR="004B360D" w:rsidRPr="00A17718">
              <w:rPr>
                <w:rFonts w:ascii="Arial" w:hAnsi="Arial" w:cs="Arial"/>
                <w:sz w:val="20"/>
              </w:rPr>
              <w:fldChar w:fldCharType="begin">
                <w:ffData>
                  <w:name w:val="Check1"/>
                  <w:enabled/>
                  <w:calcOnExit w:val="0"/>
                  <w:checkBox>
                    <w:sizeAuto/>
                    <w:default w:val="0"/>
                  </w:checkBox>
                </w:ffData>
              </w:fldChar>
            </w:r>
            <w:r w:rsidRPr="00A17718">
              <w:rPr>
                <w:rFonts w:ascii="Arial" w:hAnsi="Arial" w:cs="Arial"/>
                <w:sz w:val="20"/>
              </w:rPr>
              <w:instrText xml:space="preserve"> FORMCHECKBOX </w:instrText>
            </w:r>
            <w:r w:rsidR="00582B92">
              <w:rPr>
                <w:rFonts w:ascii="Arial" w:hAnsi="Arial" w:cs="Arial"/>
                <w:sz w:val="20"/>
              </w:rPr>
            </w:r>
            <w:r w:rsidR="00582B92">
              <w:rPr>
                <w:rFonts w:ascii="Arial" w:hAnsi="Arial" w:cs="Arial"/>
                <w:sz w:val="20"/>
              </w:rPr>
              <w:fldChar w:fldCharType="separate"/>
            </w:r>
            <w:r w:rsidR="004B360D" w:rsidRPr="00A17718">
              <w:rPr>
                <w:rFonts w:ascii="Arial" w:hAnsi="Arial" w:cs="Arial"/>
                <w:sz w:val="20"/>
              </w:rPr>
              <w:fldChar w:fldCharType="end"/>
            </w:r>
          </w:p>
          <w:p w14:paraId="08B341D4" w14:textId="77777777" w:rsidR="002D1206" w:rsidRPr="00A17718" w:rsidRDefault="002D1206" w:rsidP="003A2ED1">
            <w:pPr>
              <w:rPr>
                <w:rFonts w:ascii="Arial" w:eastAsia="Arial" w:hAnsi="Arial" w:cs="Arial"/>
                <w:sz w:val="20"/>
              </w:rPr>
            </w:pPr>
          </w:p>
          <w:p w14:paraId="5FF10C33" w14:textId="77777777" w:rsidR="002D1206" w:rsidRPr="00A17718" w:rsidRDefault="004B360D" w:rsidP="003A2ED1">
            <w:pPr>
              <w:rPr>
                <w:rFonts w:ascii="Arial" w:eastAsia="Arial" w:hAnsi="Arial" w:cs="Arial"/>
                <w:sz w:val="20"/>
              </w:rPr>
            </w:pPr>
            <w:r w:rsidRPr="00A17718">
              <w:rPr>
                <w:rFonts w:ascii="Arial" w:hAnsi="Arial" w:cs="Arial"/>
                <w:sz w:val="20"/>
              </w:rPr>
              <w:fldChar w:fldCharType="begin">
                <w:ffData>
                  <w:name w:val="Text108"/>
                  <w:enabled/>
                  <w:calcOnExit w:val="0"/>
                  <w:textInput/>
                </w:ffData>
              </w:fldChar>
            </w:r>
            <w:r w:rsidR="002D1206" w:rsidRPr="00A17718">
              <w:rPr>
                <w:rFonts w:ascii="Arial" w:hAnsi="Arial" w:cs="Arial"/>
                <w:sz w:val="20"/>
              </w:rPr>
              <w:instrText xml:space="preserve"> FORMTEXT </w:instrText>
            </w:r>
            <w:r w:rsidRPr="00A17718">
              <w:rPr>
                <w:rFonts w:ascii="Arial" w:hAnsi="Arial" w:cs="Arial"/>
                <w:sz w:val="20"/>
              </w:rPr>
            </w:r>
            <w:r w:rsidRPr="00A17718">
              <w:rPr>
                <w:rFonts w:ascii="Arial" w:hAnsi="Arial" w:cs="Arial"/>
                <w:sz w:val="20"/>
              </w:rPr>
              <w:fldChar w:fldCharType="separate"/>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002D1206" w:rsidRPr="00A17718">
              <w:rPr>
                <w:rFonts w:ascii="Arial" w:hAnsi="Arial" w:cs="Arial"/>
                <w:noProof/>
                <w:sz w:val="20"/>
              </w:rPr>
              <w:t> </w:t>
            </w:r>
            <w:r w:rsidRPr="00A17718">
              <w:rPr>
                <w:rFonts w:ascii="Arial" w:hAnsi="Arial" w:cs="Arial"/>
                <w:sz w:val="20"/>
              </w:rPr>
              <w:fldChar w:fldCharType="end"/>
            </w:r>
          </w:p>
        </w:tc>
      </w:tr>
    </w:tbl>
    <w:p w14:paraId="3BE3285D" w14:textId="77777777" w:rsidR="002D1206" w:rsidRPr="00A17718" w:rsidRDefault="002D1206" w:rsidP="000B4670">
      <w:pPr>
        <w:rPr>
          <w:rFonts w:ascii="Arial" w:eastAsia="Arial" w:hAnsi="Arial" w:cs="Arial"/>
          <w:b/>
          <w:bCs/>
          <w:sz w:val="20"/>
        </w:rPr>
      </w:pPr>
    </w:p>
    <w:p w14:paraId="14903DEC" w14:textId="77777777" w:rsidR="002D1206" w:rsidRPr="00A17718" w:rsidRDefault="002D1206" w:rsidP="000B4670">
      <w:pPr>
        <w:jc w:val="both"/>
        <w:rPr>
          <w:rFonts w:ascii="Arial" w:eastAsia="Arial" w:hAnsi="Arial" w:cs="Arial"/>
          <w:b/>
          <w:bCs/>
          <w:sz w:val="20"/>
        </w:rPr>
      </w:pPr>
      <w:r w:rsidRPr="00A17718">
        <w:rPr>
          <w:rFonts w:ascii="Arial" w:eastAsia="Arial" w:hAnsi="Arial" w:cs="Arial"/>
          <w:b/>
          <w:bCs/>
          <w:sz w:val="20"/>
        </w:rPr>
        <w:t>Undertaking by applicants</w:t>
      </w:r>
    </w:p>
    <w:p w14:paraId="7CA43ACE" w14:textId="77777777" w:rsidR="002D1206" w:rsidRPr="00A17718" w:rsidRDefault="002D1206" w:rsidP="000B4670">
      <w:pPr>
        <w:pStyle w:val="BodyText"/>
        <w:rPr>
          <w:rFonts w:ascii="Arial" w:eastAsia="Arial" w:hAnsi="Arial" w:cs="Arial"/>
          <w:sz w:val="20"/>
        </w:rPr>
      </w:pPr>
      <w:r w:rsidRPr="00A17718">
        <w:rPr>
          <w:rFonts w:ascii="Arial" w:eastAsia="Arial" w:hAnsi="Arial" w:cs="Arial"/>
          <w:sz w:val="20"/>
        </w:rPr>
        <w:t>By submitting this application, applicants attest to the accuracy of the information given and to their compliance with the regulations of the Scholarship.</w:t>
      </w:r>
    </w:p>
    <w:tbl>
      <w:tblPr>
        <w:tblW w:w="104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67"/>
      </w:tblGrid>
      <w:tr w:rsidR="006B6712" w:rsidRPr="00A17718" w14:paraId="2FC6D005" w14:textId="77777777" w:rsidTr="002B5BF3">
        <w:trPr>
          <w:trHeight w:val="620"/>
        </w:trPr>
        <w:tc>
          <w:tcPr>
            <w:tcW w:w="10467" w:type="dxa"/>
          </w:tcPr>
          <w:p w14:paraId="4370FA41" w14:textId="77777777" w:rsidR="006B6712" w:rsidRPr="00A17718" w:rsidRDefault="006B6712" w:rsidP="00177874">
            <w:pPr>
              <w:rPr>
                <w:rFonts w:ascii="Arial" w:eastAsia="Arial" w:hAnsi="Arial" w:cs="Arial"/>
                <w:sz w:val="20"/>
              </w:rPr>
            </w:pPr>
          </w:p>
          <w:p w14:paraId="603D6E8C" w14:textId="77777777" w:rsidR="006B6712" w:rsidRPr="00A17718" w:rsidRDefault="006B6712" w:rsidP="00177874">
            <w:pPr>
              <w:rPr>
                <w:rFonts w:ascii="Arial" w:eastAsia="Arial" w:hAnsi="Arial" w:cs="Arial"/>
                <w:sz w:val="20"/>
              </w:rPr>
            </w:pPr>
            <w:r w:rsidRPr="00A17718">
              <w:rPr>
                <w:rFonts w:ascii="Arial" w:eastAsia="Arial" w:hAnsi="Arial" w:cs="Arial"/>
                <w:sz w:val="20"/>
              </w:rPr>
              <w:t>Date:</w:t>
            </w:r>
          </w:p>
        </w:tc>
      </w:tr>
    </w:tbl>
    <w:p w14:paraId="79271D84" w14:textId="77777777" w:rsidR="006B6712" w:rsidRPr="00A17718" w:rsidRDefault="006B6712" w:rsidP="006B6712">
      <w:pPr>
        <w:rPr>
          <w:rFonts w:ascii="Arial" w:eastAsia="Arial" w:hAnsi="Arial" w:cs="Arial"/>
          <w:b/>
          <w:bCs/>
          <w:sz w:val="20"/>
        </w:rPr>
      </w:pPr>
    </w:p>
    <w:p w14:paraId="6CA438A7" w14:textId="18B17DE5" w:rsidR="00A2096E" w:rsidRPr="00A17718" w:rsidRDefault="009F1E3D" w:rsidP="00A2096E">
      <w:pPr>
        <w:pStyle w:val="BodyText"/>
        <w:jc w:val="center"/>
        <w:rPr>
          <w:rFonts w:ascii="Arial" w:eastAsia="Arial" w:hAnsi="Arial" w:cs="Arial"/>
          <w:b/>
          <w:bCs/>
          <w:sz w:val="20"/>
        </w:rPr>
      </w:pPr>
      <w:r w:rsidRPr="00A17718">
        <w:rPr>
          <w:rFonts w:ascii="Arial" w:eastAsia="Arial" w:hAnsi="Arial" w:cs="Arial"/>
          <w:b/>
          <w:bCs/>
          <w:sz w:val="20"/>
        </w:rPr>
        <w:t xml:space="preserve">Completed forms should be returned by email to </w:t>
      </w:r>
      <w:hyperlink r:id="rId13">
        <w:r w:rsidR="3F561C9D" w:rsidRPr="00A17718">
          <w:rPr>
            <w:rStyle w:val="Hyperlink"/>
            <w:rFonts w:ascii="Arial" w:eastAsia="Arial" w:hAnsi="Arial" w:cs="Arial"/>
            <w:color w:val="0563C1"/>
            <w:sz w:val="20"/>
          </w:rPr>
          <w:t>HistoryPGTadmissions@leeds.ac.uk</w:t>
        </w:r>
      </w:hyperlink>
      <w:r w:rsidR="3F561C9D" w:rsidRPr="00A17718">
        <w:rPr>
          <w:rFonts w:ascii="Arial" w:eastAsia="Arial" w:hAnsi="Arial" w:cs="Arial"/>
          <w:sz w:val="20"/>
        </w:rPr>
        <w:t xml:space="preserve"> </w:t>
      </w:r>
      <w:r w:rsidRPr="00A17718">
        <w:rPr>
          <w:rFonts w:ascii="Arial" w:eastAsia="Arial" w:hAnsi="Arial" w:cs="Arial"/>
          <w:b/>
          <w:bCs/>
          <w:sz w:val="20"/>
        </w:rPr>
        <w:t xml:space="preserve">by </w:t>
      </w:r>
    </w:p>
    <w:p w14:paraId="731E477D" w14:textId="2DF329AE" w:rsidR="00104D85" w:rsidRPr="00A2096E" w:rsidRDefault="3019C3BF">
      <w:pPr>
        <w:pStyle w:val="BodyText"/>
        <w:jc w:val="center"/>
        <w:rPr>
          <w:rFonts w:ascii="Arial" w:eastAsia="Arial" w:hAnsi="Arial" w:cs="Arial"/>
          <w:b/>
          <w:bCs/>
          <w:sz w:val="20"/>
        </w:rPr>
      </w:pPr>
      <w:r w:rsidRPr="00A17718">
        <w:rPr>
          <w:rFonts w:ascii="Arial" w:eastAsia="Arial" w:hAnsi="Arial" w:cs="Arial"/>
          <w:b/>
          <w:bCs/>
          <w:sz w:val="20"/>
        </w:rPr>
        <w:t>Monday 1</w:t>
      </w:r>
      <w:r w:rsidRPr="00A17718">
        <w:rPr>
          <w:rFonts w:ascii="Arial" w:eastAsia="Arial" w:hAnsi="Arial" w:cs="Arial"/>
          <w:b/>
          <w:bCs/>
          <w:sz w:val="20"/>
          <w:vertAlign w:val="superscript"/>
        </w:rPr>
        <w:t>st</w:t>
      </w:r>
      <w:r w:rsidR="00A2096E" w:rsidRPr="00A17718">
        <w:rPr>
          <w:rFonts w:ascii="Arial" w:eastAsia="Arial" w:hAnsi="Arial" w:cs="Arial"/>
          <w:b/>
          <w:bCs/>
          <w:sz w:val="20"/>
        </w:rPr>
        <w:t xml:space="preserve"> July 202</w:t>
      </w:r>
      <w:r w:rsidR="6A8ACF5D" w:rsidRPr="00A17718">
        <w:rPr>
          <w:rFonts w:ascii="Arial" w:eastAsia="Arial" w:hAnsi="Arial" w:cs="Arial"/>
          <w:b/>
          <w:bCs/>
          <w:sz w:val="20"/>
        </w:rPr>
        <w:t>4</w:t>
      </w:r>
      <w:r w:rsidR="00A2096E" w:rsidRPr="00A17718">
        <w:rPr>
          <w:rFonts w:ascii="Arial" w:eastAsia="Arial" w:hAnsi="Arial" w:cs="Arial"/>
          <w:b/>
          <w:bCs/>
          <w:sz w:val="20"/>
        </w:rPr>
        <w:t xml:space="preserve"> (23:59 UK time)</w:t>
      </w:r>
    </w:p>
    <w:sectPr w:rsidR="00104D85" w:rsidRPr="00A2096E" w:rsidSect="00817C6C">
      <w:type w:val="continuous"/>
      <w:pgSz w:w="11906" w:h="16838" w:code="9"/>
      <w:pgMar w:top="567" w:right="566" w:bottom="284" w:left="709" w:header="709" w:footer="709"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A9171" w14:textId="77777777" w:rsidR="00F43D4F" w:rsidRDefault="00F43D4F" w:rsidP="006F3DEE">
      <w:r>
        <w:separator/>
      </w:r>
    </w:p>
  </w:endnote>
  <w:endnote w:type="continuationSeparator" w:id="0">
    <w:p w14:paraId="10F7E742" w14:textId="77777777" w:rsidR="00F43D4F" w:rsidRDefault="00F43D4F" w:rsidP="006F3DEE">
      <w:r>
        <w:continuationSeparator/>
      </w:r>
    </w:p>
  </w:endnote>
  <w:endnote w:type="continuationNotice" w:id="1">
    <w:p w14:paraId="00DD8BEF" w14:textId="77777777" w:rsidR="00F43D4F" w:rsidRDefault="00F43D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EB713" w14:textId="1B0B5AAB" w:rsidR="00D752EF" w:rsidRDefault="00D752EF" w:rsidP="00934997">
    <w:pPr>
      <w:pStyle w:val="Footer"/>
    </w:pPr>
    <w:r w:rsidRPr="001B10BD">
      <w:rPr>
        <w:rFonts w:ascii="Arial" w:hAnsi="Arial" w:cs="Arial"/>
        <w:sz w:val="16"/>
        <w:szCs w:val="16"/>
      </w:rPr>
      <w:fldChar w:fldCharType="begin"/>
    </w:r>
    <w:r w:rsidRPr="001B10BD">
      <w:rPr>
        <w:rFonts w:ascii="Arial" w:hAnsi="Arial" w:cs="Arial"/>
        <w:sz w:val="16"/>
        <w:szCs w:val="16"/>
      </w:rPr>
      <w:instrText xml:space="preserve"> TITLE  \* FirstCap  \* MERGEFORMAT </w:instrText>
    </w:r>
    <w:r w:rsidRPr="001B10BD">
      <w:rPr>
        <w:rFonts w:ascii="Arial" w:hAnsi="Arial" w:cs="Arial"/>
        <w:sz w:val="16"/>
        <w:szCs w:val="16"/>
      </w:rPr>
      <w:fldChar w:fldCharType="end"/>
    </w:r>
    <w:r w:rsidRPr="001B10BD">
      <w:rPr>
        <w:rFonts w:ascii="Arial" w:hAnsi="Arial" w:cs="Arial"/>
        <w:sz w:val="16"/>
        <w:szCs w:val="16"/>
      </w:rPr>
      <w:tab/>
    </w:r>
  </w:p>
  <w:p w14:paraId="196233F7" w14:textId="77777777" w:rsidR="00D752EF" w:rsidRPr="00923C25" w:rsidRDefault="00D752EF" w:rsidP="00343DFC">
    <w:pPr>
      <w:pStyle w:val="Footer"/>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8EC71" w14:textId="0F6B57B8" w:rsidR="00D752EF" w:rsidRPr="00415B79" w:rsidRDefault="00D752EF" w:rsidP="00343DFC">
    <w:pPr>
      <w:pStyle w:val="Footer"/>
      <w:jc w:val="center"/>
      <w:rPr>
        <w:rFonts w:ascii="Arial" w:hAnsi="Arial" w:cs="Arial"/>
        <w:b/>
        <w:bCs/>
        <w:sz w:val="15"/>
        <w:szCs w:val="15"/>
      </w:rPr>
    </w:pPr>
    <w:r w:rsidRPr="00415B79">
      <w:rPr>
        <w:rFonts w:ascii="Arial" w:hAnsi="Arial" w:cs="Arial"/>
        <w:sz w:val="15"/>
        <w:szCs w:val="15"/>
      </w:rPr>
      <w:fldChar w:fldCharType="begin"/>
    </w:r>
    <w:r w:rsidRPr="00415B79">
      <w:rPr>
        <w:rFonts w:ascii="Arial" w:hAnsi="Arial" w:cs="Arial"/>
        <w:sz w:val="15"/>
        <w:szCs w:val="15"/>
      </w:rPr>
      <w:instrText xml:space="preserve"> TITLE  \* FirstCap  \* MERGEFORMAT </w:instrText>
    </w:r>
    <w:r w:rsidRPr="00415B79">
      <w:rPr>
        <w:rFonts w:ascii="Arial" w:hAnsi="Arial" w:cs="Arial"/>
        <w:sz w:val="15"/>
        <w:szCs w:val="15"/>
      </w:rPr>
      <w:fldChar w:fldCharType="end"/>
    </w:r>
    <w:r w:rsidRPr="00415B79">
      <w:rPr>
        <w:rFonts w:ascii="Arial" w:hAnsi="Arial" w:cs="Arial"/>
        <w:sz w:val="15"/>
        <w:szCs w:val="15"/>
      </w:rPr>
      <w:tab/>
    </w:r>
    <w:r w:rsidRPr="00415B79">
      <w:rPr>
        <w:rFonts w:ascii="Arial" w:hAnsi="Arial" w:cs="Arial"/>
        <w:sz w:val="15"/>
        <w:szCs w:val="15"/>
      </w:rPr>
      <w:tab/>
    </w:r>
    <w:r w:rsidRPr="00415B79">
      <w:rPr>
        <w:rFonts w:ascii="Arial" w:hAnsi="Arial" w:cs="Arial"/>
        <w:sz w:val="15"/>
        <w:szCs w:val="15"/>
      </w:rPr>
      <w:tab/>
      <w:t xml:space="preserve">Page </w:t>
    </w:r>
    <w:r w:rsidRPr="00415B79">
      <w:rPr>
        <w:rFonts w:ascii="Arial" w:hAnsi="Arial" w:cs="Arial"/>
        <w:b/>
        <w:bCs/>
        <w:sz w:val="15"/>
        <w:szCs w:val="15"/>
      </w:rPr>
      <w:fldChar w:fldCharType="begin"/>
    </w:r>
    <w:r w:rsidRPr="00415B79">
      <w:rPr>
        <w:rFonts w:ascii="Arial" w:hAnsi="Arial" w:cs="Arial"/>
        <w:b/>
        <w:bCs/>
        <w:sz w:val="15"/>
        <w:szCs w:val="15"/>
      </w:rPr>
      <w:instrText xml:space="preserve"> PAGE  \* Arabic  \* MERGEFORMAT </w:instrText>
    </w:r>
    <w:r w:rsidRPr="00415B79">
      <w:rPr>
        <w:rFonts w:ascii="Arial" w:hAnsi="Arial" w:cs="Arial"/>
        <w:b/>
        <w:bCs/>
        <w:sz w:val="15"/>
        <w:szCs w:val="15"/>
      </w:rPr>
      <w:fldChar w:fldCharType="separate"/>
    </w:r>
    <w:r>
      <w:rPr>
        <w:rFonts w:ascii="Arial" w:hAnsi="Arial" w:cs="Arial"/>
        <w:b/>
        <w:bCs/>
        <w:noProof/>
        <w:sz w:val="15"/>
        <w:szCs w:val="15"/>
      </w:rPr>
      <w:t>4</w:t>
    </w:r>
    <w:r w:rsidRPr="00415B79">
      <w:rPr>
        <w:rFonts w:ascii="Arial" w:hAnsi="Arial" w:cs="Arial"/>
        <w:b/>
        <w:bCs/>
        <w:sz w:val="15"/>
        <w:szCs w:val="15"/>
      </w:rPr>
      <w:fldChar w:fldCharType="end"/>
    </w:r>
    <w:r w:rsidRPr="00415B79">
      <w:rPr>
        <w:rFonts w:ascii="Arial" w:hAnsi="Arial" w:cs="Arial"/>
        <w:sz w:val="15"/>
        <w:szCs w:val="15"/>
      </w:rPr>
      <w:t xml:space="preserve"> of </w:t>
    </w:r>
    <w:r w:rsidRPr="00415B79">
      <w:rPr>
        <w:rFonts w:ascii="Arial" w:hAnsi="Arial" w:cs="Arial"/>
        <w:b/>
        <w:bCs/>
        <w:sz w:val="15"/>
        <w:szCs w:val="15"/>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36E9B" w14:textId="77777777" w:rsidR="00F43D4F" w:rsidRDefault="00F43D4F" w:rsidP="006F3DEE">
      <w:r>
        <w:separator/>
      </w:r>
    </w:p>
  </w:footnote>
  <w:footnote w:type="continuationSeparator" w:id="0">
    <w:p w14:paraId="0C6FB47B" w14:textId="77777777" w:rsidR="00F43D4F" w:rsidRDefault="00F43D4F" w:rsidP="006F3DEE">
      <w:r>
        <w:continuationSeparator/>
      </w:r>
    </w:p>
  </w:footnote>
  <w:footnote w:type="continuationNotice" w:id="1">
    <w:p w14:paraId="1EA18691" w14:textId="77777777" w:rsidR="00F43D4F" w:rsidRDefault="00F43D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6538F" w14:textId="77777777" w:rsidR="00D752EF" w:rsidRPr="00D5477C" w:rsidRDefault="00D752EF" w:rsidP="00D5477C">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611FA" w14:textId="77777777" w:rsidR="00D752EF" w:rsidRPr="00D5477C" w:rsidRDefault="00D752EF" w:rsidP="00D5477C">
    <w:pPr>
      <w:pStyle w:val="Header"/>
      <w:jc w:val="right"/>
      <w:rPr>
        <w:b/>
      </w:rPr>
    </w:pPr>
    <w:r>
      <w:rPr>
        <w:b/>
        <w:noProof/>
        <w:lang w:eastAsia="zh-CN"/>
      </w:rPr>
      <w:drawing>
        <wp:inline distT="0" distB="0" distL="0" distR="0" wp14:anchorId="5E30A09C" wp14:editId="0A8E5A37">
          <wp:extent cx="993996" cy="4004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oL logo.jpg"/>
                  <pic:cNvPicPr/>
                </pic:nvPicPr>
                <pic:blipFill>
                  <a:blip r:embed="rId1">
                    <a:extLst>
                      <a:ext uri="{28A0092B-C50C-407E-A947-70E740481C1C}">
                        <a14:useLocalDpi xmlns:a14="http://schemas.microsoft.com/office/drawing/2010/main" val="0"/>
                      </a:ext>
                    </a:extLst>
                  </a:blip>
                  <a:stretch>
                    <a:fillRect/>
                  </a:stretch>
                </pic:blipFill>
                <pic:spPr>
                  <a:xfrm>
                    <a:off x="0" y="0"/>
                    <a:ext cx="1017464" cy="4098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4D4205"/>
    <w:multiLevelType w:val="hybridMultilevel"/>
    <w:tmpl w:val="4D3A44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177F08"/>
    <w:multiLevelType w:val="hybridMultilevel"/>
    <w:tmpl w:val="6AE09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136CE9"/>
    <w:multiLevelType w:val="hybridMultilevel"/>
    <w:tmpl w:val="17B4D0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AF6928"/>
    <w:multiLevelType w:val="hybridMultilevel"/>
    <w:tmpl w:val="826A9C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746A37"/>
    <w:multiLevelType w:val="hybridMultilevel"/>
    <w:tmpl w:val="3790D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2C6572"/>
    <w:multiLevelType w:val="hybridMultilevel"/>
    <w:tmpl w:val="88324F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602965"/>
    <w:multiLevelType w:val="hybridMultilevel"/>
    <w:tmpl w:val="63D07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AE5833"/>
    <w:multiLevelType w:val="hybridMultilevel"/>
    <w:tmpl w:val="A8C8B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6567FA"/>
    <w:multiLevelType w:val="hybridMultilevel"/>
    <w:tmpl w:val="F3E42F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A26844"/>
    <w:multiLevelType w:val="hybridMultilevel"/>
    <w:tmpl w:val="5B1A5F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F33895"/>
    <w:multiLevelType w:val="hybridMultilevel"/>
    <w:tmpl w:val="B874C2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1F49D1"/>
    <w:multiLevelType w:val="hybridMultilevel"/>
    <w:tmpl w:val="38A46A30"/>
    <w:lvl w:ilvl="0" w:tplc="2C7616B0">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FE66735"/>
    <w:multiLevelType w:val="hybridMultilevel"/>
    <w:tmpl w:val="EE54A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BD798D"/>
    <w:multiLevelType w:val="hybridMultilevel"/>
    <w:tmpl w:val="01B269E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9A23C17"/>
    <w:multiLevelType w:val="hybridMultilevel"/>
    <w:tmpl w:val="DE04E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10"/>
  </w:num>
  <w:num w:numId="16">
    <w:abstractNumId w:val="19"/>
  </w:num>
  <w:num w:numId="17">
    <w:abstractNumId w:val="20"/>
  </w:num>
  <w:num w:numId="18">
    <w:abstractNumId w:val="16"/>
  </w:num>
  <w:num w:numId="19">
    <w:abstractNumId w:val="23"/>
  </w:num>
  <w:num w:numId="20">
    <w:abstractNumId w:val="14"/>
  </w:num>
  <w:num w:numId="21">
    <w:abstractNumId w:val="15"/>
  </w:num>
  <w:num w:numId="22">
    <w:abstractNumId w:val="17"/>
  </w:num>
  <w:num w:numId="23">
    <w:abstractNumId w:val="12"/>
  </w:num>
  <w:num w:numId="24">
    <w:abstractNumId w:val="21"/>
  </w:num>
  <w:num w:numId="25">
    <w:abstractNumId w:val="22"/>
  </w:num>
  <w:num w:numId="26">
    <w:abstractNumId w:val="2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DEE"/>
    <w:rsid w:val="00003287"/>
    <w:rsid w:val="0000337D"/>
    <w:rsid w:val="00010A3A"/>
    <w:rsid w:val="00011C39"/>
    <w:rsid w:val="00017F19"/>
    <w:rsid w:val="00021DC5"/>
    <w:rsid w:val="0002240C"/>
    <w:rsid w:val="00023D16"/>
    <w:rsid w:val="000264BD"/>
    <w:rsid w:val="00036E30"/>
    <w:rsid w:val="00037D13"/>
    <w:rsid w:val="00040056"/>
    <w:rsid w:val="000426B1"/>
    <w:rsid w:val="000474D5"/>
    <w:rsid w:val="0004751B"/>
    <w:rsid w:val="00053959"/>
    <w:rsid w:val="000551EB"/>
    <w:rsid w:val="000561FC"/>
    <w:rsid w:val="00056264"/>
    <w:rsid w:val="00056786"/>
    <w:rsid w:val="000715D9"/>
    <w:rsid w:val="000725A2"/>
    <w:rsid w:val="00093E52"/>
    <w:rsid w:val="000A395C"/>
    <w:rsid w:val="000A3F97"/>
    <w:rsid w:val="000A49E4"/>
    <w:rsid w:val="000A5EFC"/>
    <w:rsid w:val="000B4670"/>
    <w:rsid w:val="000B7257"/>
    <w:rsid w:val="000C0CC0"/>
    <w:rsid w:val="000C1299"/>
    <w:rsid w:val="000C131F"/>
    <w:rsid w:val="000C1634"/>
    <w:rsid w:val="000C1AB1"/>
    <w:rsid w:val="000D2634"/>
    <w:rsid w:val="000D31D7"/>
    <w:rsid w:val="000D74E7"/>
    <w:rsid w:val="000E2D97"/>
    <w:rsid w:val="000E7968"/>
    <w:rsid w:val="000F2930"/>
    <w:rsid w:val="000F79E6"/>
    <w:rsid w:val="001007C8"/>
    <w:rsid w:val="00103EAD"/>
    <w:rsid w:val="00104D85"/>
    <w:rsid w:val="001069C3"/>
    <w:rsid w:val="00114D66"/>
    <w:rsid w:val="00120683"/>
    <w:rsid w:val="0012336D"/>
    <w:rsid w:val="001335DB"/>
    <w:rsid w:val="00134266"/>
    <w:rsid w:val="00136A75"/>
    <w:rsid w:val="00141B15"/>
    <w:rsid w:val="00143CB9"/>
    <w:rsid w:val="00144B35"/>
    <w:rsid w:val="001520FD"/>
    <w:rsid w:val="00153ACF"/>
    <w:rsid w:val="00156852"/>
    <w:rsid w:val="00161798"/>
    <w:rsid w:val="00162798"/>
    <w:rsid w:val="00164D0D"/>
    <w:rsid w:val="00165D99"/>
    <w:rsid w:val="00167C5F"/>
    <w:rsid w:val="00170235"/>
    <w:rsid w:val="00171EFD"/>
    <w:rsid w:val="001737CC"/>
    <w:rsid w:val="0017630B"/>
    <w:rsid w:val="001776EA"/>
    <w:rsid w:val="00177874"/>
    <w:rsid w:val="001853A0"/>
    <w:rsid w:val="00186927"/>
    <w:rsid w:val="0019159D"/>
    <w:rsid w:val="00192777"/>
    <w:rsid w:val="001949F7"/>
    <w:rsid w:val="00194C04"/>
    <w:rsid w:val="0019520A"/>
    <w:rsid w:val="001A4453"/>
    <w:rsid w:val="001A611B"/>
    <w:rsid w:val="001B0407"/>
    <w:rsid w:val="001B10BD"/>
    <w:rsid w:val="001B4C75"/>
    <w:rsid w:val="001B4C93"/>
    <w:rsid w:val="001B5547"/>
    <w:rsid w:val="001B72BF"/>
    <w:rsid w:val="001B7E77"/>
    <w:rsid w:val="001C2F45"/>
    <w:rsid w:val="001C4289"/>
    <w:rsid w:val="001C5A04"/>
    <w:rsid w:val="001D449E"/>
    <w:rsid w:val="001D5596"/>
    <w:rsid w:val="001D768E"/>
    <w:rsid w:val="001E0FCF"/>
    <w:rsid w:val="001E3EDD"/>
    <w:rsid w:val="001E589D"/>
    <w:rsid w:val="001E677E"/>
    <w:rsid w:val="001F0DC9"/>
    <w:rsid w:val="00200876"/>
    <w:rsid w:val="002011DE"/>
    <w:rsid w:val="0020223B"/>
    <w:rsid w:val="002050A5"/>
    <w:rsid w:val="00213B50"/>
    <w:rsid w:val="00215106"/>
    <w:rsid w:val="002203A0"/>
    <w:rsid w:val="00220D39"/>
    <w:rsid w:val="002215C2"/>
    <w:rsid w:val="00222AAC"/>
    <w:rsid w:val="002323DD"/>
    <w:rsid w:val="002350A9"/>
    <w:rsid w:val="00235339"/>
    <w:rsid w:val="00242BA9"/>
    <w:rsid w:val="00244E86"/>
    <w:rsid w:val="0025107E"/>
    <w:rsid w:val="00255BB1"/>
    <w:rsid w:val="00257E12"/>
    <w:rsid w:val="002634A4"/>
    <w:rsid w:val="0026491E"/>
    <w:rsid w:val="00273123"/>
    <w:rsid w:val="0027360B"/>
    <w:rsid w:val="00273A0E"/>
    <w:rsid w:val="0027772B"/>
    <w:rsid w:val="002809B1"/>
    <w:rsid w:val="0028663A"/>
    <w:rsid w:val="0029355B"/>
    <w:rsid w:val="002954F4"/>
    <w:rsid w:val="002958DE"/>
    <w:rsid w:val="00295BF3"/>
    <w:rsid w:val="00296285"/>
    <w:rsid w:val="002A237B"/>
    <w:rsid w:val="002B45F6"/>
    <w:rsid w:val="002B5BF3"/>
    <w:rsid w:val="002B79A9"/>
    <w:rsid w:val="002B7E8C"/>
    <w:rsid w:val="002C09A5"/>
    <w:rsid w:val="002C2987"/>
    <w:rsid w:val="002C4994"/>
    <w:rsid w:val="002C59E2"/>
    <w:rsid w:val="002D1206"/>
    <w:rsid w:val="002D1475"/>
    <w:rsid w:val="002D40E3"/>
    <w:rsid w:val="002D6A7E"/>
    <w:rsid w:val="002D717C"/>
    <w:rsid w:val="002E3BF4"/>
    <w:rsid w:val="002E6853"/>
    <w:rsid w:val="002E7F54"/>
    <w:rsid w:val="002F07EF"/>
    <w:rsid w:val="002F0E91"/>
    <w:rsid w:val="002F1C5B"/>
    <w:rsid w:val="002F6E28"/>
    <w:rsid w:val="00300E38"/>
    <w:rsid w:val="003062D4"/>
    <w:rsid w:val="0030646F"/>
    <w:rsid w:val="00310029"/>
    <w:rsid w:val="00315F35"/>
    <w:rsid w:val="003163C7"/>
    <w:rsid w:val="003176CE"/>
    <w:rsid w:val="00320CBE"/>
    <w:rsid w:val="003223AC"/>
    <w:rsid w:val="00324E65"/>
    <w:rsid w:val="003255CE"/>
    <w:rsid w:val="00325A1A"/>
    <w:rsid w:val="00330467"/>
    <w:rsid w:val="00331092"/>
    <w:rsid w:val="0033675D"/>
    <w:rsid w:val="0033684E"/>
    <w:rsid w:val="0033687D"/>
    <w:rsid w:val="00337523"/>
    <w:rsid w:val="003400F1"/>
    <w:rsid w:val="00340C7E"/>
    <w:rsid w:val="00343DFC"/>
    <w:rsid w:val="00346DE4"/>
    <w:rsid w:val="00350BDA"/>
    <w:rsid w:val="00351927"/>
    <w:rsid w:val="0035273B"/>
    <w:rsid w:val="00353747"/>
    <w:rsid w:val="0035514B"/>
    <w:rsid w:val="003558D5"/>
    <w:rsid w:val="00361687"/>
    <w:rsid w:val="00362CED"/>
    <w:rsid w:val="00374419"/>
    <w:rsid w:val="00376333"/>
    <w:rsid w:val="003810DA"/>
    <w:rsid w:val="00381673"/>
    <w:rsid w:val="00381E40"/>
    <w:rsid w:val="003822DB"/>
    <w:rsid w:val="00386A99"/>
    <w:rsid w:val="00387699"/>
    <w:rsid w:val="00397210"/>
    <w:rsid w:val="00397F65"/>
    <w:rsid w:val="003A1373"/>
    <w:rsid w:val="003A2ED1"/>
    <w:rsid w:val="003A3779"/>
    <w:rsid w:val="003A59E2"/>
    <w:rsid w:val="003A6C71"/>
    <w:rsid w:val="003A6DAF"/>
    <w:rsid w:val="003A6DBB"/>
    <w:rsid w:val="003A7961"/>
    <w:rsid w:val="003B1304"/>
    <w:rsid w:val="003B2CFE"/>
    <w:rsid w:val="003B38B5"/>
    <w:rsid w:val="003B404D"/>
    <w:rsid w:val="003B6A3D"/>
    <w:rsid w:val="003C036B"/>
    <w:rsid w:val="003C05FE"/>
    <w:rsid w:val="003C6F51"/>
    <w:rsid w:val="003C7377"/>
    <w:rsid w:val="003C739A"/>
    <w:rsid w:val="003D1F98"/>
    <w:rsid w:val="003D4C88"/>
    <w:rsid w:val="003E200C"/>
    <w:rsid w:val="003E52F0"/>
    <w:rsid w:val="003E6D70"/>
    <w:rsid w:val="004006ED"/>
    <w:rsid w:val="00406480"/>
    <w:rsid w:val="0041107F"/>
    <w:rsid w:val="0041131B"/>
    <w:rsid w:val="00412E22"/>
    <w:rsid w:val="00415B79"/>
    <w:rsid w:val="00415E40"/>
    <w:rsid w:val="00416976"/>
    <w:rsid w:val="00416AA0"/>
    <w:rsid w:val="0042266F"/>
    <w:rsid w:val="0042352F"/>
    <w:rsid w:val="0042515E"/>
    <w:rsid w:val="0042599F"/>
    <w:rsid w:val="00427100"/>
    <w:rsid w:val="0043089D"/>
    <w:rsid w:val="00434CA3"/>
    <w:rsid w:val="00436B4C"/>
    <w:rsid w:val="004457B0"/>
    <w:rsid w:val="00445AC5"/>
    <w:rsid w:val="00447A4D"/>
    <w:rsid w:val="00453DD2"/>
    <w:rsid w:val="00454DE3"/>
    <w:rsid w:val="00455928"/>
    <w:rsid w:val="00457220"/>
    <w:rsid w:val="00457FD4"/>
    <w:rsid w:val="004626B2"/>
    <w:rsid w:val="0046278D"/>
    <w:rsid w:val="00465982"/>
    <w:rsid w:val="00466AFD"/>
    <w:rsid w:val="0047138F"/>
    <w:rsid w:val="004718CF"/>
    <w:rsid w:val="00474DD9"/>
    <w:rsid w:val="004800A5"/>
    <w:rsid w:val="00485272"/>
    <w:rsid w:val="00486723"/>
    <w:rsid w:val="0049660A"/>
    <w:rsid w:val="00497131"/>
    <w:rsid w:val="0049716B"/>
    <w:rsid w:val="0049CD95"/>
    <w:rsid w:val="004A1DD4"/>
    <w:rsid w:val="004A3BDA"/>
    <w:rsid w:val="004B111A"/>
    <w:rsid w:val="004B360D"/>
    <w:rsid w:val="004B4D1E"/>
    <w:rsid w:val="004B5265"/>
    <w:rsid w:val="004C19A4"/>
    <w:rsid w:val="004C4C02"/>
    <w:rsid w:val="004D0474"/>
    <w:rsid w:val="004D311E"/>
    <w:rsid w:val="004D3B61"/>
    <w:rsid w:val="004D4149"/>
    <w:rsid w:val="004D5A0F"/>
    <w:rsid w:val="004D6967"/>
    <w:rsid w:val="004E1F00"/>
    <w:rsid w:val="004E20C0"/>
    <w:rsid w:val="004E2527"/>
    <w:rsid w:val="004E2B88"/>
    <w:rsid w:val="004E798A"/>
    <w:rsid w:val="004F1284"/>
    <w:rsid w:val="004F17DC"/>
    <w:rsid w:val="004F1DE6"/>
    <w:rsid w:val="004F2343"/>
    <w:rsid w:val="004F4CFC"/>
    <w:rsid w:val="004F4FB4"/>
    <w:rsid w:val="004F593C"/>
    <w:rsid w:val="004F78B0"/>
    <w:rsid w:val="00501027"/>
    <w:rsid w:val="00510028"/>
    <w:rsid w:val="00511F33"/>
    <w:rsid w:val="0051437D"/>
    <w:rsid w:val="005163FD"/>
    <w:rsid w:val="00517082"/>
    <w:rsid w:val="005201BB"/>
    <w:rsid w:val="00520768"/>
    <w:rsid w:val="00527B1D"/>
    <w:rsid w:val="00537DDB"/>
    <w:rsid w:val="00542B81"/>
    <w:rsid w:val="00542B85"/>
    <w:rsid w:val="00546475"/>
    <w:rsid w:val="00552DE0"/>
    <w:rsid w:val="00554002"/>
    <w:rsid w:val="005545B7"/>
    <w:rsid w:val="0055594A"/>
    <w:rsid w:val="00556232"/>
    <w:rsid w:val="005572D5"/>
    <w:rsid w:val="0056200F"/>
    <w:rsid w:val="0056264E"/>
    <w:rsid w:val="005643A7"/>
    <w:rsid w:val="005717C6"/>
    <w:rsid w:val="00573610"/>
    <w:rsid w:val="00574185"/>
    <w:rsid w:val="00577CAF"/>
    <w:rsid w:val="0058135D"/>
    <w:rsid w:val="00582528"/>
    <w:rsid w:val="005878BE"/>
    <w:rsid w:val="00590C17"/>
    <w:rsid w:val="00590CC3"/>
    <w:rsid w:val="00592736"/>
    <w:rsid w:val="005944B4"/>
    <w:rsid w:val="005955BC"/>
    <w:rsid w:val="005A5F6B"/>
    <w:rsid w:val="005A7B81"/>
    <w:rsid w:val="005B0D14"/>
    <w:rsid w:val="005B6F5B"/>
    <w:rsid w:val="005C27DB"/>
    <w:rsid w:val="005C6EE5"/>
    <w:rsid w:val="005D101E"/>
    <w:rsid w:val="005D6C76"/>
    <w:rsid w:val="005D7815"/>
    <w:rsid w:val="005F1BA8"/>
    <w:rsid w:val="005F39E7"/>
    <w:rsid w:val="005F468A"/>
    <w:rsid w:val="005F48F7"/>
    <w:rsid w:val="005F7521"/>
    <w:rsid w:val="00603CE7"/>
    <w:rsid w:val="006061B5"/>
    <w:rsid w:val="0060760D"/>
    <w:rsid w:val="00612114"/>
    <w:rsid w:val="006200C1"/>
    <w:rsid w:val="00622486"/>
    <w:rsid w:val="00622615"/>
    <w:rsid w:val="00624C63"/>
    <w:rsid w:val="006250A0"/>
    <w:rsid w:val="00633901"/>
    <w:rsid w:val="006368B0"/>
    <w:rsid w:val="006422C8"/>
    <w:rsid w:val="0064449C"/>
    <w:rsid w:val="0064575A"/>
    <w:rsid w:val="0064673C"/>
    <w:rsid w:val="006538CB"/>
    <w:rsid w:val="00660A7C"/>
    <w:rsid w:val="0066254B"/>
    <w:rsid w:val="00670DC2"/>
    <w:rsid w:val="00672376"/>
    <w:rsid w:val="00673D3C"/>
    <w:rsid w:val="00681373"/>
    <w:rsid w:val="00682C28"/>
    <w:rsid w:val="00686DE0"/>
    <w:rsid w:val="00686F71"/>
    <w:rsid w:val="006930BD"/>
    <w:rsid w:val="00693FA6"/>
    <w:rsid w:val="00696293"/>
    <w:rsid w:val="006969D1"/>
    <w:rsid w:val="006A0724"/>
    <w:rsid w:val="006A2B07"/>
    <w:rsid w:val="006A651E"/>
    <w:rsid w:val="006A7D85"/>
    <w:rsid w:val="006B08E5"/>
    <w:rsid w:val="006B38BA"/>
    <w:rsid w:val="006B3E18"/>
    <w:rsid w:val="006B6712"/>
    <w:rsid w:val="006C22C8"/>
    <w:rsid w:val="006C2E04"/>
    <w:rsid w:val="006C477F"/>
    <w:rsid w:val="006C4AE6"/>
    <w:rsid w:val="006C6B49"/>
    <w:rsid w:val="006C6C93"/>
    <w:rsid w:val="006C6E9F"/>
    <w:rsid w:val="006D1445"/>
    <w:rsid w:val="006D36B9"/>
    <w:rsid w:val="006D4AEC"/>
    <w:rsid w:val="006E1781"/>
    <w:rsid w:val="006E67A9"/>
    <w:rsid w:val="006E6A3D"/>
    <w:rsid w:val="006F163E"/>
    <w:rsid w:val="006F394A"/>
    <w:rsid w:val="006F3DEE"/>
    <w:rsid w:val="006F6FF9"/>
    <w:rsid w:val="006F7CD3"/>
    <w:rsid w:val="006F7DEB"/>
    <w:rsid w:val="00700B51"/>
    <w:rsid w:val="00704142"/>
    <w:rsid w:val="007147A3"/>
    <w:rsid w:val="00717ACE"/>
    <w:rsid w:val="00722E2D"/>
    <w:rsid w:val="007236A6"/>
    <w:rsid w:val="00736F2F"/>
    <w:rsid w:val="0074136E"/>
    <w:rsid w:val="007423CC"/>
    <w:rsid w:val="00742914"/>
    <w:rsid w:val="007442E2"/>
    <w:rsid w:val="00751452"/>
    <w:rsid w:val="0075181B"/>
    <w:rsid w:val="00753489"/>
    <w:rsid w:val="007539A4"/>
    <w:rsid w:val="00753E3E"/>
    <w:rsid w:val="0075792A"/>
    <w:rsid w:val="007626C5"/>
    <w:rsid w:val="00767593"/>
    <w:rsid w:val="00771E9F"/>
    <w:rsid w:val="007741F5"/>
    <w:rsid w:val="00777F0A"/>
    <w:rsid w:val="00780523"/>
    <w:rsid w:val="0078261C"/>
    <w:rsid w:val="00783340"/>
    <w:rsid w:val="007855F6"/>
    <w:rsid w:val="007872AD"/>
    <w:rsid w:val="00787509"/>
    <w:rsid w:val="0078751A"/>
    <w:rsid w:val="007915B5"/>
    <w:rsid w:val="007934DE"/>
    <w:rsid w:val="00794BCF"/>
    <w:rsid w:val="007951B7"/>
    <w:rsid w:val="00796ADF"/>
    <w:rsid w:val="00797E0F"/>
    <w:rsid w:val="007A19C5"/>
    <w:rsid w:val="007A31EF"/>
    <w:rsid w:val="007A6B3B"/>
    <w:rsid w:val="007A7836"/>
    <w:rsid w:val="007B0D3B"/>
    <w:rsid w:val="007B0ECC"/>
    <w:rsid w:val="007B36A2"/>
    <w:rsid w:val="007B6BF9"/>
    <w:rsid w:val="007B6D0A"/>
    <w:rsid w:val="007C2662"/>
    <w:rsid w:val="007C64A8"/>
    <w:rsid w:val="007D2BDA"/>
    <w:rsid w:val="007D7D97"/>
    <w:rsid w:val="007E0980"/>
    <w:rsid w:val="007E6221"/>
    <w:rsid w:val="007E6C74"/>
    <w:rsid w:val="007E7132"/>
    <w:rsid w:val="007F220A"/>
    <w:rsid w:val="007F4DB9"/>
    <w:rsid w:val="007F68AC"/>
    <w:rsid w:val="007F7823"/>
    <w:rsid w:val="00805348"/>
    <w:rsid w:val="00810AC2"/>
    <w:rsid w:val="00810B23"/>
    <w:rsid w:val="00811104"/>
    <w:rsid w:val="00812013"/>
    <w:rsid w:val="00812AE5"/>
    <w:rsid w:val="008144D7"/>
    <w:rsid w:val="00815DFE"/>
    <w:rsid w:val="00815E86"/>
    <w:rsid w:val="008160B9"/>
    <w:rsid w:val="00816D95"/>
    <w:rsid w:val="00817C6C"/>
    <w:rsid w:val="00822D93"/>
    <w:rsid w:val="00823EC0"/>
    <w:rsid w:val="00825404"/>
    <w:rsid w:val="0082573C"/>
    <w:rsid w:val="00830D92"/>
    <w:rsid w:val="00831400"/>
    <w:rsid w:val="00836A73"/>
    <w:rsid w:val="0084223C"/>
    <w:rsid w:val="00853FEF"/>
    <w:rsid w:val="00857826"/>
    <w:rsid w:val="00861543"/>
    <w:rsid w:val="00872E50"/>
    <w:rsid w:val="008731DC"/>
    <w:rsid w:val="00873D7B"/>
    <w:rsid w:val="00875AF4"/>
    <w:rsid w:val="008769BD"/>
    <w:rsid w:val="00877B16"/>
    <w:rsid w:val="00880119"/>
    <w:rsid w:val="00881D06"/>
    <w:rsid w:val="0088787B"/>
    <w:rsid w:val="00890E90"/>
    <w:rsid w:val="008939E9"/>
    <w:rsid w:val="00897029"/>
    <w:rsid w:val="00897337"/>
    <w:rsid w:val="008A0F69"/>
    <w:rsid w:val="008B0C43"/>
    <w:rsid w:val="008B2373"/>
    <w:rsid w:val="008B2CD1"/>
    <w:rsid w:val="008C020C"/>
    <w:rsid w:val="008C3603"/>
    <w:rsid w:val="008C3D4D"/>
    <w:rsid w:val="008C4551"/>
    <w:rsid w:val="008D5564"/>
    <w:rsid w:val="008E4B69"/>
    <w:rsid w:val="008E5902"/>
    <w:rsid w:val="008F355C"/>
    <w:rsid w:val="008F4945"/>
    <w:rsid w:val="008F7AAD"/>
    <w:rsid w:val="009008A3"/>
    <w:rsid w:val="0090269C"/>
    <w:rsid w:val="0091059B"/>
    <w:rsid w:val="0091175E"/>
    <w:rsid w:val="00913B10"/>
    <w:rsid w:val="009161D2"/>
    <w:rsid w:val="009200A9"/>
    <w:rsid w:val="00922883"/>
    <w:rsid w:val="00923C25"/>
    <w:rsid w:val="00930117"/>
    <w:rsid w:val="0093442A"/>
    <w:rsid w:val="00934997"/>
    <w:rsid w:val="00934A35"/>
    <w:rsid w:val="009364C2"/>
    <w:rsid w:val="009416ED"/>
    <w:rsid w:val="00945274"/>
    <w:rsid w:val="009456CA"/>
    <w:rsid w:val="0094589A"/>
    <w:rsid w:val="009470A8"/>
    <w:rsid w:val="009509A0"/>
    <w:rsid w:val="00950CDA"/>
    <w:rsid w:val="009517B5"/>
    <w:rsid w:val="009544E9"/>
    <w:rsid w:val="00955766"/>
    <w:rsid w:val="0096085A"/>
    <w:rsid w:val="00960C8F"/>
    <w:rsid w:val="009618AC"/>
    <w:rsid w:val="00961A6B"/>
    <w:rsid w:val="0096462D"/>
    <w:rsid w:val="00966F84"/>
    <w:rsid w:val="00970691"/>
    <w:rsid w:val="009712D8"/>
    <w:rsid w:val="00972FAA"/>
    <w:rsid w:val="00977A67"/>
    <w:rsid w:val="009853C3"/>
    <w:rsid w:val="0099236C"/>
    <w:rsid w:val="00992A2B"/>
    <w:rsid w:val="009931C6"/>
    <w:rsid w:val="009A006F"/>
    <w:rsid w:val="009A1FB3"/>
    <w:rsid w:val="009A37D4"/>
    <w:rsid w:val="009C2DC2"/>
    <w:rsid w:val="009D045A"/>
    <w:rsid w:val="009D0A54"/>
    <w:rsid w:val="009D1B67"/>
    <w:rsid w:val="009D40F2"/>
    <w:rsid w:val="009D74C0"/>
    <w:rsid w:val="009E0399"/>
    <w:rsid w:val="009E5AA0"/>
    <w:rsid w:val="009E79EA"/>
    <w:rsid w:val="009F1E3D"/>
    <w:rsid w:val="009F73E1"/>
    <w:rsid w:val="00A00A0F"/>
    <w:rsid w:val="00A044BB"/>
    <w:rsid w:val="00A046CD"/>
    <w:rsid w:val="00A05D79"/>
    <w:rsid w:val="00A11C25"/>
    <w:rsid w:val="00A14A46"/>
    <w:rsid w:val="00A17718"/>
    <w:rsid w:val="00A17D2A"/>
    <w:rsid w:val="00A2096E"/>
    <w:rsid w:val="00A20DD5"/>
    <w:rsid w:val="00A22C46"/>
    <w:rsid w:val="00A31AC1"/>
    <w:rsid w:val="00A36C9A"/>
    <w:rsid w:val="00A36CF5"/>
    <w:rsid w:val="00A375B4"/>
    <w:rsid w:val="00A5264A"/>
    <w:rsid w:val="00A635F8"/>
    <w:rsid w:val="00A646E7"/>
    <w:rsid w:val="00A65AF0"/>
    <w:rsid w:val="00A66485"/>
    <w:rsid w:val="00A81177"/>
    <w:rsid w:val="00A91823"/>
    <w:rsid w:val="00A929DB"/>
    <w:rsid w:val="00A96EDB"/>
    <w:rsid w:val="00AA041E"/>
    <w:rsid w:val="00AA272E"/>
    <w:rsid w:val="00AA2F0E"/>
    <w:rsid w:val="00AA3F24"/>
    <w:rsid w:val="00AA455E"/>
    <w:rsid w:val="00AB7CF7"/>
    <w:rsid w:val="00AC520D"/>
    <w:rsid w:val="00AD1B4C"/>
    <w:rsid w:val="00AD3173"/>
    <w:rsid w:val="00AD3FC8"/>
    <w:rsid w:val="00AD42D1"/>
    <w:rsid w:val="00AD7042"/>
    <w:rsid w:val="00AE1E7B"/>
    <w:rsid w:val="00AE4569"/>
    <w:rsid w:val="00AE7364"/>
    <w:rsid w:val="00AF1960"/>
    <w:rsid w:val="00AF1B6F"/>
    <w:rsid w:val="00AF1C0B"/>
    <w:rsid w:val="00AF1FA6"/>
    <w:rsid w:val="00AF4947"/>
    <w:rsid w:val="00AF6AAC"/>
    <w:rsid w:val="00AF75C8"/>
    <w:rsid w:val="00B06290"/>
    <w:rsid w:val="00B06A08"/>
    <w:rsid w:val="00B14686"/>
    <w:rsid w:val="00B14E5E"/>
    <w:rsid w:val="00B16997"/>
    <w:rsid w:val="00B224A0"/>
    <w:rsid w:val="00B23E4E"/>
    <w:rsid w:val="00B240CE"/>
    <w:rsid w:val="00B2508C"/>
    <w:rsid w:val="00B279CD"/>
    <w:rsid w:val="00B27E43"/>
    <w:rsid w:val="00B31E76"/>
    <w:rsid w:val="00B3459C"/>
    <w:rsid w:val="00B34792"/>
    <w:rsid w:val="00B375A9"/>
    <w:rsid w:val="00B3772F"/>
    <w:rsid w:val="00B4703E"/>
    <w:rsid w:val="00B50BBF"/>
    <w:rsid w:val="00B5285D"/>
    <w:rsid w:val="00B52CCD"/>
    <w:rsid w:val="00B62BE8"/>
    <w:rsid w:val="00B72875"/>
    <w:rsid w:val="00B73992"/>
    <w:rsid w:val="00B73A91"/>
    <w:rsid w:val="00B7564E"/>
    <w:rsid w:val="00B7601E"/>
    <w:rsid w:val="00B76060"/>
    <w:rsid w:val="00B81315"/>
    <w:rsid w:val="00B828AE"/>
    <w:rsid w:val="00B9067B"/>
    <w:rsid w:val="00B93D1A"/>
    <w:rsid w:val="00B9404E"/>
    <w:rsid w:val="00BA3E60"/>
    <w:rsid w:val="00BA3EC7"/>
    <w:rsid w:val="00BA484B"/>
    <w:rsid w:val="00BB1E52"/>
    <w:rsid w:val="00BB4FC2"/>
    <w:rsid w:val="00BB5D08"/>
    <w:rsid w:val="00BB7183"/>
    <w:rsid w:val="00BC1277"/>
    <w:rsid w:val="00BC2121"/>
    <w:rsid w:val="00BC460C"/>
    <w:rsid w:val="00BC5232"/>
    <w:rsid w:val="00BC693D"/>
    <w:rsid w:val="00BD0788"/>
    <w:rsid w:val="00BD49C6"/>
    <w:rsid w:val="00BD6DE5"/>
    <w:rsid w:val="00BE56DC"/>
    <w:rsid w:val="00BE72E8"/>
    <w:rsid w:val="00BF39C1"/>
    <w:rsid w:val="00BF4721"/>
    <w:rsid w:val="00BF5FE0"/>
    <w:rsid w:val="00BF7C01"/>
    <w:rsid w:val="00C02159"/>
    <w:rsid w:val="00C04F38"/>
    <w:rsid w:val="00C055B3"/>
    <w:rsid w:val="00C109ED"/>
    <w:rsid w:val="00C12276"/>
    <w:rsid w:val="00C14BD6"/>
    <w:rsid w:val="00C20D14"/>
    <w:rsid w:val="00C24ED1"/>
    <w:rsid w:val="00C33AC6"/>
    <w:rsid w:val="00C34EBA"/>
    <w:rsid w:val="00C3636B"/>
    <w:rsid w:val="00C36B01"/>
    <w:rsid w:val="00C36DFC"/>
    <w:rsid w:val="00C408D9"/>
    <w:rsid w:val="00C4258F"/>
    <w:rsid w:val="00C43089"/>
    <w:rsid w:val="00C459EA"/>
    <w:rsid w:val="00C5242D"/>
    <w:rsid w:val="00C5270B"/>
    <w:rsid w:val="00C535C2"/>
    <w:rsid w:val="00C643E2"/>
    <w:rsid w:val="00C712E9"/>
    <w:rsid w:val="00C72A2F"/>
    <w:rsid w:val="00C7484C"/>
    <w:rsid w:val="00C76D05"/>
    <w:rsid w:val="00C77B92"/>
    <w:rsid w:val="00C77E7A"/>
    <w:rsid w:val="00C82E41"/>
    <w:rsid w:val="00C83460"/>
    <w:rsid w:val="00C86B34"/>
    <w:rsid w:val="00C9056C"/>
    <w:rsid w:val="00C9416C"/>
    <w:rsid w:val="00C959C3"/>
    <w:rsid w:val="00CA19CD"/>
    <w:rsid w:val="00CA1FDD"/>
    <w:rsid w:val="00CA3825"/>
    <w:rsid w:val="00CB1412"/>
    <w:rsid w:val="00CB2BFF"/>
    <w:rsid w:val="00CB326B"/>
    <w:rsid w:val="00CC3A72"/>
    <w:rsid w:val="00CC3DC4"/>
    <w:rsid w:val="00CD22FE"/>
    <w:rsid w:val="00CE3432"/>
    <w:rsid w:val="00CE4216"/>
    <w:rsid w:val="00CE4564"/>
    <w:rsid w:val="00CF21DE"/>
    <w:rsid w:val="00CF2BC1"/>
    <w:rsid w:val="00CF34C5"/>
    <w:rsid w:val="00D003A5"/>
    <w:rsid w:val="00D00D33"/>
    <w:rsid w:val="00D00DD4"/>
    <w:rsid w:val="00D01656"/>
    <w:rsid w:val="00D04C5A"/>
    <w:rsid w:val="00D06888"/>
    <w:rsid w:val="00D118AF"/>
    <w:rsid w:val="00D1289E"/>
    <w:rsid w:val="00D12A7E"/>
    <w:rsid w:val="00D1763C"/>
    <w:rsid w:val="00D21B54"/>
    <w:rsid w:val="00D24D33"/>
    <w:rsid w:val="00D3115D"/>
    <w:rsid w:val="00D32A54"/>
    <w:rsid w:val="00D33294"/>
    <w:rsid w:val="00D34F2B"/>
    <w:rsid w:val="00D444F9"/>
    <w:rsid w:val="00D46B2B"/>
    <w:rsid w:val="00D4723E"/>
    <w:rsid w:val="00D5019A"/>
    <w:rsid w:val="00D509C9"/>
    <w:rsid w:val="00D50D6A"/>
    <w:rsid w:val="00D51CF3"/>
    <w:rsid w:val="00D5477C"/>
    <w:rsid w:val="00D54F87"/>
    <w:rsid w:val="00D56A27"/>
    <w:rsid w:val="00D612D5"/>
    <w:rsid w:val="00D61B4D"/>
    <w:rsid w:val="00D67020"/>
    <w:rsid w:val="00D67865"/>
    <w:rsid w:val="00D752EF"/>
    <w:rsid w:val="00D76E73"/>
    <w:rsid w:val="00D81A89"/>
    <w:rsid w:val="00D83472"/>
    <w:rsid w:val="00D83906"/>
    <w:rsid w:val="00D8678F"/>
    <w:rsid w:val="00D86C2F"/>
    <w:rsid w:val="00D924B8"/>
    <w:rsid w:val="00D9739F"/>
    <w:rsid w:val="00DA0E15"/>
    <w:rsid w:val="00DA46FB"/>
    <w:rsid w:val="00DA4729"/>
    <w:rsid w:val="00DB0D36"/>
    <w:rsid w:val="00DB21BB"/>
    <w:rsid w:val="00DB2757"/>
    <w:rsid w:val="00DB2A3F"/>
    <w:rsid w:val="00DB5E8E"/>
    <w:rsid w:val="00DC04BC"/>
    <w:rsid w:val="00DC167F"/>
    <w:rsid w:val="00DC184A"/>
    <w:rsid w:val="00DC7BB6"/>
    <w:rsid w:val="00DD0433"/>
    <w:rsid w:val="00DE22E4"/>
    <w:rsid w:val="00DE566B"/>
    <w:rsid w:val="00DE58DD"/>
    <w:rsid w:val="00DF14E8"/>
    <w:rsid w:val="00DF427A"/>
    <w:rsid w:val="00DF48BE"/>
    <w:rsid w:val="00DF4A08"/>
    <w:rsid w:val="00DF54ED"/>
    <w:rsid w:val="00E001FD"/>
    <w:rsid w:val="00E03206"/>
    <w:rsid w:val="00E05498"/>
    <w:rsid w:val="00E057DF"/>
    <w:rsid w:val="00E06AD5"/>
    <w:rsid w:val="00E07959"/>
    <w:rsid w:val="00E13A50"/>
    <w:rsid w:val="00E13AE8"/>
    <w:rsid w:val="00E15C98"/>
    <w:rsid w:val="00E209F2"/>
    <w:rsid w:val="00E20BFC"/>
    <w:rsid w:val="00E24871"/>
    <w:rsid w:val="00E35636"/>
    <w:rsid w:val="00E37105"/>
    <w:rsid w:val="00E471B8"/>
    <w:rsid w:val="00E52C9F"/>
    <w:rsid w:val="00E56FBF"/>
    <w:rsid w:val="00E57498"/>
    <w:rsid w:val="00E6010C"/>
    <w:rsid w:val="00E6379C"/>
    <w:rsid w:val="00E64443"/>
    <w:rsid w:val="00E647B1"/>
    <w:rsid w:val="00E74274"/>
    <w:rsid w:val="00E74739"/>
    <w:rsid w:val="00E7700A"/>
    <w:rsid w:val="00E83BB3"/>
    <w:rsid w:val="00E86175"/>
    <w:rsid w:val="00E879F3"/>
    <w:rsid w:val="00E90130"/>
    <w:rsid w:val="00E927B1"/>
    <w:rsid w:val="00E950BE"/>
    <w:rsid w:val="00E951D0"/>
    <w:rsid w:val="00EA0A33"/>
    <w:rsid w:val="00EA0E26"/>
    <w:rsid w:val="00EA44C4"/>
    <w:rsid w:val="00EA4F25"/>
    <w:rsid w:val="00EB0D7C"/>
    <w:rsid w:val="00EB16FD"/>
    <w:rsid w:val="00EB2E47"/>
    <w:rsid w:val="00EB66B1"/>
    <w:rsid w:val="00EB7F87"/>
    <w:rsid w:val="00EC2B28"/>
    <w:rsid w:val="00EC5372"/>
    <w:rsid w:val="00EC64B3"/>
    <w:rsid w:val="00EC7980"/>
    <w:rsid w:val="00ED1081"/>
    <w:rsid w:val="00ED199F"/>
    <w:rsid w:val="00ED36C9"/>
    <w:rsid w:val="00ED5580"/>
    <w:rsid w:val="00ED736B"/>
    <w:rsid w:val="00ED7C93"/>
    <w:rsid w:val="00EE168C"/>
    <w:rsid w:val="00EE2BD4"/>
    <w:rsid w:val="00EE4A63"/>
    <w:rsid w:val="00EE67B2"/>
    <w:rsid w:val="00EE7B36"/>
    <w:rsid w:val="00EF1DB8"/>
    <w:rsid w:val="00EF2BDD"/>
    <w:rsid w:val="00EF3D16"/>
    <w:rsid w:val="00EF6846"/>
    <w:rsid w:val="00EF7714"/>
    <w:rsid w:val="00F00BB7"/>
    <w:rsid w:val="00F00C08"/>
    <w:rsid w:val="00F07A82"/>
    <w:rsid w:val="00F10A45"/>
    <w:rsid w:val="00F13B2C"/>
    <w:rsid w:val="00F14F1A"/>
    <w:rsid w:val="00F150AD"/>
    <w:rsid w:val="00F204F9"/>
    <w:rsid w:val="00F24DDE"/>
    <w:rsid w:val="00F367F1"/>
    <w:rsid w:val="00F40DD0"/>
    <w:rsid w:val="00F419B2"/>
    <w:rsid w:val="00F42C54"/>
    <w:rsid w:val="00F430B0"/>
    <w:rsid w:val="00F43D4F"/>
    <w:rsid w:val="00F45DFD"/>
    <w:rsid w:val="00F47AAD"/>
    <w:rsid w:val="00F5054B"/>
    <w:rsid w:val="00F50897"/>
    <w:rsid w:val="00F51B66"/>
    <w:rsid w:val="00F55112"/>
    <w:rsid w:val="00F5565B"/>
    <w:rsid w:val="00F56694"/>
    <w:rsid w:val="00F571C3"/>
    <w:rsid w:val="00F574CF"/>
    <w:rsid w:val="00F61D5A"/>
    <w:rsid w:val="00F67B6A"/>
    <w:rsid w:val="00F75D44"/>
    <w:rsid w:val="00F76067"/>
    <w:rsid w:val="00F81ED0"/>
    <w:rsid w:val="00F821F8"/>
    <w:rsid w:val="00F90733"/>
    <w:rsid w:val="00F946CB"/>
    <w:rsid w:val="00F970B4"/>
    <w:rsid w:val="00FA0093"/>
    <w:rsid w:val="00FA2966"/>
    <w:rsid w:val="00FA3654"/>
    <w:rsid w:val="00FA449D"/>
    <w:rsid w:val="00FB5D68"/>
    <w:rsid w:val="00FC0DF5"/>
    <w:rsid w:val="00FD030C"/>
    <w:rsid w:val="00FD16C0"/>
    <w:rsid w:val="00FD3706"/>
    <w:rsid w:val="00FD41B0"/>
    <w:rsid w:val="00FD471E"/>
    <w:rsid w:val="00FD572E"/>
    <w:rsid w:val="00FD59E7"/>
    <w:rsid w:val="00FD61E5"/>
    <w:rsid w:val="00FE50F3"/>
    <w:rsid w:val="00FF4943"/>
    <w:rsid w:val="012E509B"/>
    <w:rsid w:val="013D1B30"/>
    <w:rsid w:val="019A50BF"/>
    <w:rsid w:val="01ACC51E"/>
    <w:rsid w:val="02414508"/>
    <w:rsid w:val="027F35C0"/>
    <w:rsid w:val="02EA39C5"/>
    <w:rsid w:val="0363E8EB"/>
    <w:rsid w:val="036A74B0"/>
    <w:rsid w:val="04212D3F"/>
    <w:rsid w:val="0453BA67"/>
    <w:rsid w:val="0586B1D2"/>
    <w:rsid w:val="059DA68D"/>
    <w:rsid w:val="0613FD57"/>
    <w:rsid w:val="06D73250"/>
    <w:rsid w:val="070E009C"/>
    <w:rsid w:val="0A4421C6"/>
    <w:rsid w:val="0AB8A6E8"/>
    <w:rsid w:val="0BDCFDCA"/>
    <w:rsid w:val="0CC24772"/>
    <w:rsid w:val="0CE0352C"/>
    <w:rsid w:val="0D7FBE97"/>
    <w:rsid w:val="0E1C163C"/>
    <w:rsid w:val="0E1FDF7A"/>
    <w:rsid w:val="0FCB89EC"/>
    <w:rsid w:val="101534F3"/>
    <w:rsid w:val="1115B07B"/>
    <w:rsid w:val="11B59F88"/>
    <w:rsid w:val="136EF9E5"/>
    <w:rsid w:val="13C9A9F1"/>
    <w:rsid w:val="14EB01DE"/>
    <w:rsid w:val="15657A52"/>
    <w:rsid w:val="158496FC"/>
    <w:rsid w:val="1673D9C5"/>
    <w:rsid w:val="17549B79"/>
    <w:rsid w:val="178E731C"/>
    <w:rsid w:val="1A1DD39F"/>
    <w:rsid w:val="1B53CAFA"/>
    <w:rsid w:val="1DA0C444"/>
    <w:rsid w:val="1EF7063E"/>
    <w:rsid w:val="1F243691"/>
    <w:rsid w:val="1F41BFA4"/>
    <w:rsid w:val="1F52C7AA"/>
    <w:rsid w:val="1F9F14A7"/>
    <w:rsid w:val="207ED941"/>
    <w:rsid w:val="2083C6D7"/>
    <w:rsid w:val="20B8E3B5"/>
    <w:rsid w:val="21F6FA6C"/>
    <w:rsid w:val="223B2712"/>
    <w:rsid w:val="2327A2DC"/>
    <w:rsid w:val="23AC52B7"/>
    <w:rsid w:val="23BFFB20"/>
    <w:rsid w:val="23C02CF6"/>
    <w:rsid w:val="240BE27B"/>
    <w:rsid w:val="2429D035"/>
    <w:rsid w:val="244C360C"/>
    <w:rsid w:val="25140F7C"/>
    <w:rsid w:val="251D5709"/>
    <w:rsid w:val="253FA42F"/>
    <w:rsid w:val="259A36AB"/>
    <w:rsid w:val="25C76603"/>
    <w:rsid w:val="25D14BC7"/>
    <w:rsid w:val="2620CBEE"/>
    <w:rsid w:val="274DCDA8"/>
    <w:rsid w:val="2787CF5D"/>
    <w:rsid w:val="28C85650"/>
    <w:rsid w:val="28D95F51"/>
    <w:rsid w:val="29907C87"/>
    <w:rsid w:val="299242EF"/>
    <w:rsid w:val="2A0045E9"/>
    <w:rsid w:val="2AA1C88D"/>
    <w:rsid w:val="2B0A1473"/>
    <w:rsid w:val="2BD2F990"/>
    <w:rsid w:val="2BF5B73F"/>
    <w:rsid w:val="2C08493F"/>
    <w:rsid w:val="2C4BF552"/>
    <w:rsid w:val="2C7BCC9E"/>
    <w:rsid w:val="2D7163FD"/>
    <w:rsid w:val="2E0F1DA5"/>
    <w:rsid w:val="2F73D7EF"/>
    <w:rsid w:val="3019C3BF"/>
    <w:rsid w:val="30CE3E31"/>
    <w:rsid w:val="30DB22EA"/>
    <w:rsid w:val="30FF6998"/>
    <w:rsid w:val="317C0BC1"/>
    <w:rsid w:val="322A0FD1"/>
    <w:rsid w:val="32826CA6"/>
    <w:rsid w:val="328A63C9"/>
    <w:rsid w:val="32A7D6FA"/>
    <w:rsid w:val="341C874C"/>
    <w:rsid w:val="35FF4E9D"/>
    <w:rsid w:val="37F70563"/>
    <w:rsid w:val="3865C80E"/>
    <w:rsid w:val="38F31988"/>
    <w:rsid w:val="392274EA"/>
    <w:rsid w:val="399CF0FD"/>
    <w:rsid w:val="3A54FC82"/>
    <w:rsid w:val="3B8831EA"/>
    <w:rsid w:val="3B9CD158"/>
    <w:rsid w:val="3BFF8330"/>
    <w:rsid w:val="3C49A423"/>
    <w:rsid w:val="3D408E44"/>
    <w:rsid w:val="3D477EB0"/>
    <w:rsid w:val="3D9E1618"/>
    <w:rsid w:val="3F561C9D"/>
    <w:rsid w:val="3FCF8A20"/>
    <w:rsid w:val="4002CE0B"/>
    <w:rsid w:val="4012BAA7"/>
    <w:rsid w:val="403A48F2"/>
    <w:rsid w:val="40C12204"/>
    <w:rsid w:val="41B90844"/>
    <w:rsid w:val="41D61953"/>
    <w:rsid w:val="41FE96AB"/>
    <w:rsid w:val="42A2B2A2"/>
    <w:rsid w:val="42C137D4"/>
    <w:rsid w:val="43BDB19B"/>
    <w:rsid w:val="43BEADBA"/>
    <w:rsid w:val="43E91B86"/>
    <w:rsid w:val="443A2529"/>
    <w:rsid w:val="4482E27A"/>
    <w:rsid w:val="448CC83E"/>
    <w:rsid w:val="44EE9D6B"/>
    <w:rsid w:val="4523CDA6"/>
    <w:rsid w:val="45E3A1B0"/>
    <w:rsid w:val="4606EC3F"/>
    <w:rsid w:val="46182716"/>
    <w:rsid w:val="4618BE8E"/>
    <w:rsid w:val="468A6DCC"/>
    <w:rsid w:val="46D0D8DE"/>
    <w:rsid w:val="47E2BB61"/>
    <w:rsid w:val="4800A91B"/>
    <w:rsid w:val="48E7EBFC"/>
    <w:rsid w:val="4B5FEA8A"/>
    <w:rsid w:val="4BC6FD18"/>
    <w:rsid w:val="4BE67E69"/>
    <w:rsid w:val="4C03038F"/>
    <w:rsid w:val="4C2E37DF"/>
    <w:rsid w:val="4D3B9536"/>
    <w:rsid w:val="4F5A5F46"/>
    <w:rsid w:val="503853DB"/>
    <w:rsid w:val="5039E772"/>
    <w:rsid w:val="503FDBBF"/>
    <w:rsid w:val="51271EA0"/>
    <w:rsid w:val="5170A81B"/>
    <w:rsid w:val="518DFE5D"/>
    <w:rsid w:val="51BEED56"/>
    <w:rsid w:val="5202ADD5"/>
    <w:rsid w:val="524843BC"/>
    <w:rsid w:val="52C947F5"/>
    <w:rsid w:val="52D03861"/>
    <w:rsid w:val="52D9B97E"/>
    <w:rsid w:val="53296A17"/>
    <w:rsid w:val="537BF1F2"/>
    <w:rsid w:val="53E23B53"/>
    <w:rsid w:val="54205438"/>
    <w:rsid w:val="5420B8DF"/>
    <w:rsid w:val="54517F9F"/>
    <w:rsid w:val="553881C9"/>
    <w:rsid w:val="557C25D8"/>
    <w:rsid w:val="563CC42B"/>
    <w:rsid w:val="5641BC59"/>
    <w:rsid w:val="564285A7"/>
    <w:rsid w:val="566BB9EB"/>
    <w:rsid w:val="574424D2"/>
    <w:rsid w:val="57673793"/>
    <w:rsid w:val="578133D6"/>
    <w:rsid w:val="57A1B146"/>
    <w:rsid w:val="58AF65E4"/>
    <w:rsid w:val="58D96E0E"/>
    <w:rsid w:val="59625FCD"/>
    <w:rsid w:val="59BFEBD5"/>
    <w:rsid w:val="5AE6CE39"/>
    <w:rsid w:val="5AF37684"/>
    <w:rsid w:val="5B555E13"/>
    <w:rsid w:val="5BEDFE40"/>
    <w:rsid w:val="5DAED86A"/>
    <w:rsid w:val="60569701"/>
    <w:rsid w:val="610AF2AB"/>
    <w:rsid w:val="621C7087"/>
    <w:rsid w:val="62518DFF"/>
    <w:rsid w:val="6311C616"/>
    <w:rsid w:val="632FB107"/>
    <w:rsid w:val="63408A00"/>
    <w:rsid w:val="64F01925"/>
    <w:rsid w:val="650957E3"/>
    <w:rsid w:val="674286A0"/>
    <w:rsid w:val="674A4155"/>
    <w:rsid w:val="677B304E"/>
    <w:rsid w:val="682C64DA"/>
    <w:rsid w:val="696A3D1D"/>
    <w:rsid w:val="69CD413A"/>
    <w:rsid w:val="69DACED9"/>
    <w:rsid w:val="6A8ACF5D"/>
    <w:rsid w:val="6A905A67"/>
    <w:rsid w:val="6AAAB1F4"/>
    <w:rsid w:val="6D02CA4A"/>
    <w:rsid w:val="71123883"/>
    <w:rsid w:val="72A9B2C6"/>
    <w:rsid w:val="7321C3BD"/>
    <w:rsid w:val="738A69E2"/>
    <w:rsid w:val="747F904D"/>
    <w:rsid w:val="74EEE3D8"/>
    <w:rsid w:val="75FC0F7C"/>
    <w:rsid w:val="763CE223"/>
    <w:rsid w:val="766BC581"/>
    <w:rsid w:val="766FFC2B"/>
    <w:rsid w:val="7678F825"/>
    <w:rsid w:val="7801B4F2"/>
    <w:rsid w:val="78A94005"/>
    <w:rsid w:val="7932094A"/>
    <w:rsid w:val="796D0FB3"/>
    <w:rsid w:val="7A062B78"/>
    <w:rsid w:val="7AD4DD74"/>
    <w:rsid w:val="7AF3498B"/>
    <w:rsid w:val="7B546ACF"/>
    <w:rsid w:val="7C3BF59E"/>
    <w:rsid w:val="7C4CFE9F"/>
    <w:rsid w:val="7CC053D6"/>
    <w:rsid w:val="7CE435DD"/>
    <w:rsid w:val="7CF8A27A"/>
    <w:rsid w:val="7EA8D5DB"/>
    <w:rsid w:val="7F1F2B02"/>
    <w:rsid w:val="7FA2277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60FAD2B"/>
  <w15:docId w15:val="{39D07237-D927-45C6-95B0-1ABCF716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DEE"/>
    <w:rPr>
      <w:rFonts w:ascii="Times New Roman" w:hAnsi="Times New Roman"/>
      <w:sz w:val="24"/>
    </w:rPr>
  </w:style>
  <w:style w:type="paragraph" w:styleId="Heading1">
    <w:name w:val="heading 1"/>
    <w:basedOn w:val="Normal"/>
    <w:next w:val="Normal"/>
    <w:link w:val="Heading1Char"/>
    <w:autoRedefine/>
    <w:uiPriority w:val="9"/>
    <w:qFormat/>
    <w:rsid w:val="0051437D"/>
    <w:pPr>
      <w:keepNext/>
      <w:keepLines/>
      <w:spacing w:line="360" w:lineRule="auto"/>
      <w:outlineLvl w:val="0"/>
    </w:pPr>
    <w:rPr>
      <w:rFonts w:ascii="Arial" w:hAnsi="Arial" w:cs="Arial"/>
      <w:b/>
      <w:bCs/>
      <w:szCs w:val="24"/>
    </w:rPr>
  </w:style>
  <w:style w:type="paragraph" w:styleId="Heading2">
    <w:name w:val="heading 2"/>
    <w:basedOn w:val="Normal"/>
    <w:next w:val="Normal"/>
    <w:link w:val="Heading2Char"/>
    <w:autoRedefine/>
    <w:uiPriority w:val="9"/>
    <w:unhideWhenUsed/>
    <w:qFormat/>
    <w:rsid w:val="00343DFC"/>
    <w:pPr>
      <w:keepNext/>
      <w:keepLines/>
      <w:outlineLvl w:val="1"/>
    </w:pPr>
    <w:rPr>
      <w:rFonts w:ascii="Arial" w:hAnsi="Arial" w:cs="Arial"/>
      <w:b/>
      <w:bCs/>
      <w:sz w:val="20"/>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style>
  <w:style w:type="paragraph" w:styleId="Heading9">
    <w:name w:val="heading 9"/>
    <w:basedOn w:val="Normal"/>
    <w:next w:val="Normal"/>
    <w:link w:val="Heading9Char"/>
    <w:uiPriority w:val="9"/>
    <w:unhideWhenUsed/>
    <w:qFormat/>
    <w:rsid w:val="006F163E"/>
    <w:pPr>
      <w:keepNext/>
      <w:keepLines/>
      <w:spacing w:before="240"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1437D"/>
    <w:rPr>
      <w:rFonts w:eastAsia="Times New Roman" w:cs="Times New Roman"/>
      <w:b/>
      <w:bCs/>
      <w:sz w:val="24"/>
      <w:szCs w:val="24"/>
    </w:rPr>
  </w:style>
  <w:style w:type="character" w:customStyle="1" w:styleId="Heading2Char">
    <w:name w:val="Heading 2 Char"/>
    <w:basedOn w:val="DefaultParagraphFont"/>
    <w:link w:val="Heading2"/>
    <w:uiPriority w:val="9"/>
    <w:locked/>
    <w:rsid w:val="00343DFC"/>
    <w:rPr>
      <w:rFonts w:eastAsia="Times New Roman" w:cs="Times New Roman"/>
      <w:b/>
      <w:bCs/>
      <w:sz w:val="26"/>
      <w:szCs w:val="26"/>
    </w:rPr>
  </w:style>
  <w:style w:type="character" w:customStyle="1" w:styleId="Heading3Char">
    <w:name w:val="Heading 3 Char"/>
    <w:basedOn w:val="DefaultParagraphFont"/>
    <w:link w:val="Heading3"/>
    <w:uiPriority w:val="9"/>
    <w:locked/>
    <w:rsid w:val="00EB66B1"/>
    <w:rPr>
      <w:rFonts w:ascii="Arial" w:hAnsi="Arial" w:cs="Arial"/>
      <w:b/>
      <w:bCs/>
      <w:sz w:val="24"/>
    </w:rPr>
  </w:style>
  <w:style w:type="character" w:customStyle="1" w:styleId="Heading4Char">
    <w:name w:val="Heading 4 Char"/>
    <w:basedOn w:val="DefaultParagraphFont"/>
    <w:link w:val="Heading4"/>
    <w:uiPriority w:val="9"/>
    <w:locked/>
    <w:rsid w:val="00EB66B1"/>
    <w:rPr>
      <w:rFonts w:ascii="Arial" w:hAnsi="Arial" w:cs="Arial"/>
      <w:b/>
      <w:bCs/>
      <w:iCs/>
      <w:sz w:val="24"/>
    </w:rPr>
  </w:style>
  <w:style w:type="character" w:customStyle="1" w:styleId="Heading5Char">
    <w:name w:val="Heading 5 Char"/>
    <w:basedOn w:val="DefaultParagraphFont"/>
    <w:link w:val="Heading5"/>
    <w:uiPriority w:val="9"/>
    <w:locked/>
    <w:rsid w:val="00273123"/>
    <w:rPr>
      <w:rFonts w:ascii="Arial" w:hAnsi="Arial" w:cs="Arial"/>
      <w:b/>
      <w:sz w:val="24"/>
    </w:rPr>
  </w:style>
  <w:style w:type="character" w:customStyle="1" w:styleId="Heading6Char">
    <w:name w:val="Heading 6 Char"/>
    <w:basedOn w:val="DefaultParagraphFont"/>
    <w:link w:val="Heading6"/>
    <w:uiPriority w:val="9"/>
    <w:locked/>
    <w:rsid w:val="006F163E"/>
    <w:rPr>
      <w:rFonts w:ascii="Arial" w:hAnsi="Arial" w:cs="Arial"/>
      <w:b/>
      <w:iCs/>
      <w:sz w:val="24"/>
    </w:rPr>
  </w:style>
  <w:style w:type="character" w:customStyle="1" w:styleId="Heading7Char">
    <w:name w:val="Heading 7 Char"/>
    <w:basedOn w:val="DefaultParagraphFont"/>
    <w:link w:val="Heading7"/>
    <w:uiPriority w:val="9"/>
    <w:locked/>
    <w:rsid w:val="006F163E"/>
    <w:rPr>
      <w:rFonts w:ascii="Arial" w:hAnsi="Arial" w:cs="Times New Roman"/>
      <w:b/>
      <w:i/>
      <w:iCs/>
      <w:sz w:val="24"/>
    </w:rPr>
  </w:style>
  <w:style w:type="character" w:customStyle="1" w:styleId="Heading8Char">
    <w:name w:val="Heading 8 Char"/>
    <w:basedOn w:val="DefaultParagraphFont"/>
    <w:link w:val="Heading8"/>
    <w:uiPriority w:val="9"/>
    <w:locked/>
    <w:rsid w:val="006F163E"/>
    <w:rPr>
      <w:rFonts w:ascii="Arial" w:hAnsi="Arial" w:cs="Times New Roman"/>
      <w:sz w:val="20"/>
      <w:szCs w:val="20"/>
    </w:rPr>
  </w:style>
  <w:style w:type="character" w:customStyle="1" w:styleId="Heading9Char">
    <w:name w:val="Heading 9 Char"/>
    <w:basedOn w:val="DefaultParagraphFont"/>
    <w:link w:val="Heading9"/>
    <w:uiPriority w:val="9"/>
    <w:locked/>
    <w:rsid w:val="006F163E"/>
    <w:rPr>
      <w:rFonts w:ascii="Arial" w:hAnsi="Arial" w:cs="Times New Roman"/>
      <w:i/>
      <w:iCs/>
      <w:sz w:val="20"/>
      <w:szCs w:val="20"/>
    </w:rPr>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locked/>
    <w:rsid w:val="00E209F2"/>
    <w:rPr>
      <w:rFonts w:ascii="Arial" w:hAnsi="Arial" w:cs="Arial"/>
      <w:b/>
      <w:sz w:val="28"/>
    </w:rPr>
  </w:style>
  <w:style w:type="paragraph" w:styleId="Caption">
    <w:name w:val="caption"/>
    <w:basedOn w:val="Normal"/>
    <w:next w:val="Normal"/>
    <w:uiPriority w:val="35"/>
    <w:unhideWhenUsed/>
    <w:qFormat/>
    <w:rsid w:val="000A395C"/>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contextualSpacing/>
      <w:outlineLvl w:val="0"/>
    </w:pPr>
    <w:rPr>
      <w:b/>
      <w:spacing w:val="5"/>
      <w:sz w:val="36"/>
      <w:szCs w:val="52"/>
    </w:rPr>
  </w:style>
  <w:style w:type="character" w:customStyle="1" w:styleId="TitleChar">
    <w:name w:val="Title Char"/>
    <w:basedOn w:val="DefaultParagraphFont"/>
    <w:link w:val="Title"/>
    <w:uiPriority w:val="10"/>
    <w:locked/>
    <w:rsid w:val="005B0D14"/>
    <w:rPr>
      <w:rFonts w:eastAsia="Times New Roman" w:cs="Times New Roman"/>
      <w:b/>
      <w:spacing w:val="5"/>
      <w:sz w:val="52"/>
      <w:szCs w:val="52"/>
    </w:rPr>
  </w:style>
  <w:style w:type="paragraph" w:styleId="Subtitle">
    <w:name w:val="Subtitle"/>
    <w:basedOn w:val="Normal"/>
    <w:next w:val="Normal"/>
    <w:link w:val="SubtitleChar"/>
    <w:autoRedefine/>
    <w:uiPriority w:val="11"/>
    <w:qFormat/>
    <w:rsid w:val="00EB66B1"/>
    <w:pPr>
      <w:keepNext/>
      <w:numPr>
        <w:ilvl w:val="1"/>
      </w:numPr>
    </w:pPr>
    <w:rPr>
      <w:iCs/>
      <w:spacing w:val="15"/>
      <w:sz w:val="28"/>
    </w:rPr>
  </w:style>
  <w:style w:type="character" w:customStyle="1" w:styleId="SubtitleChar">
    <w:name w:val="Subtitle Char"/>
    <w:basedOn w:val="DefaultParagraphFont"/>
    <w:link w:val="Subtitle"/>
    <w:uiPriority w:val="11"/>
    <w:locked/>
    <w:rsid w:val="00EB66B1"/>
    <w:rPr>
      <w:rFonts w:ascii="Arial" w:hAnsi="Arial" w:cs="Arial"/>
      <w:iCs/>
      <w:spacing w:val="15"/>
      <w:sz w:val="24"/>
      <w:szCs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locked/>
    <w:rsid w:val="00E209F2"/>
    <w:rPr>
      <w:rFonts w:ascii="Arial" w:hAnsi="Arial" w:cs="Arial"/>
      <w:i/>
      <w:iCs/>
      <w:color w:val="000000"/>
      <w:sz w:val="28"/>
    </w:rPr>
  </w:style>
  <w:style w:type="character" w:customStyle="1" w:styleId="QuoteChar1">
    <w:name w:val="Quote Char1"/>
    <w:basedOn w:val="DefaultParagraphFont"/>
    <w:link w:val="Quote"/>
    <w:uiPriority w:val="29"/>
    <w:locked/>
    <w:rsid w:val="00AD1B4C"/>
    <w:rPr>
      <w:rFonts w:cs="Times New Roman"/>
      <w:i/>
      <w:iCs/>
    </w:rPr>
  </w:style>
  <w:style w:type="paragraph" w:styleId="ListBullet">
    <w:name w:val="List Bullet"/>
    <w:basedOn w:val="Normal"/>
    <w:uiPriority w:val="99"/>
    <w:semiHidden/>
    <w:unhideWhenUsed/>
    <w:rsid w:val="00E209F2"/>
    <w:pPr>
      <w:numPr>
        <w:numId w:val="3"/>
      </w:numPr>
      <w:contextualSpacing/>
    </w:pPr>
  </w:style>
  <w:style w:type="paragraph" w:styleId="ListNumber">
    <w:name w:val="List Number"/>
    <w:basedOn w:val="Normal"/>
    <w:uiPriority w:val="99"/>
    <w:semiHidden/>
    <w:unhideWhenUsed/>
    <w:rsid w:val="00E209F2"/>
    <w:pPr>
      <w:numPr>
        <w:numId w:val="4"/>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rFonts w:cs="Times New Roman"/>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30"/>
    <w:locked/>
    <w:rsid w:val="001C2F45"/>
    <w:rPr>
      <w:rFonts w:ascii="Arial" w:hAnsi="Arial" w:cs="Arial"/>
      <w:b/>
      <w:bCs/>
      <w:i/>
      <w:iCs/>
      <w:sz w:val="24"/>
    </w:rPr>
  </w:style>
  <w:style w:type="character" w:styleId="SubtleReference">
    <w:name w:val="Subtle Reference"/>
    <w:basedOn w:val="DefaultParagraphFont"/>
    <w:uiPriority w:val="31"/>
    <w:qFormat/>
    <w:rsid w:val="00B7564E"/>
    <w:rPr>
      <w:rFonts w:cs="Times New Roman"/>
      <w:smallCaps/>
      <w:color w:val="auto"/>
      <w:u w:val="single"/>
    </w:rPr>
  </w:style>
  <w:style w:type="character" w:styleId="IntenseReference">
    <w:name w:val="Intense Reference"/>
    <w:basedOn w:val="DefaultParagraphFont"/>
    <w:uiPriority w:val="32"/>
    <w:qFormat/>
    <w:rsid w:val="00AD1B4C"/>
    <w:rPr>
      <w:rFonts w:cs="Times New Roman"/>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imes New Roman"/>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character" w:styleId="PlaceholderText">
    <w:name w:val="Placeholder Text"/>
    <w:basedOn w:val="DefaultParagraphFont"/>
    <w:uiPriority w:val="99"/>
    <w:semiHidden/>
    <w:rsid w:val="00AD3173"/>
    <w:rPr>
      <w:rFonts w:cs="Times New Roman"/>
      <w:color w:val="auto"/>
    </w:rPr>
  </w:style>
  <w:style w:type="paragraph" w:styleId="TOAHeading">
    <w:name w:val="toa heading"/>
    <w:basedOn w:val="Normal"/>
    <w:next w:val="Normal"/>
    <w:uiPriority w:val="99"/>
    <w:semiHidden/>
    <w:unhideWhenUsed/>
    <w:rsid w:val="00BF7C01"/>
    <w:rPr>
      <w:b/>
      <w:bCs/>
      <w:sz w:val="28"/>
    </w:rPr>
  </w:style>
  <w:style w:type="paragraph" w:styleId="PlainText">
    <w:name w:val="Plain Text"/>
    <w:basedOn w:val="Normal"/>
    <w:link w:val="PlainTextChar"/>
    <w:uiPriority w:val="99"/>
    <w:semiHidden/>
    <w:unhideWhenUsed/>
    <w:rsid w:val="00330467"/>
    <w:rPr>
      <w:rFonts w:ascii="Consolas" w:hAnsi="Consolas"/>
      <w:szCs w:val="21"/>
    </w:rPr>
  </w:style>
  <w:style w:type="character" w:customStyle="1" w:styleId="PlainTextChar">
    <w:name w:val="Plain Text Char"/>
    <w:basedOn w:val="DefaultParagraphFont"/>
    <w:link w:val="PlainText"/>
    <w:uiPriority w:val="99"/>
    <w:semiHidden/>
    <w:locked/>
    <w:rsid w:val="00330467"/>
    <w:rPr>
      <w:rFonts w:ascii="Consolas" w:hAnsi="Consolas" w:cs="Times New Roman"/>
      <w:sz w:val="21"/>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locked/>
    <w:rsid w:val="00890E90"/>
    <w:rPr>
      <w:rFonts w:cs="Times New Roman"/>
      <w:sz w:val="16"/>
      <w:szCs w:val="16"/>
    </w:rPr>
  </w:style>
  <w:style w:type="paragraph" w:styleId="BodyText">
    <w:name w:val="Body Text"/>
    <w:basedOn w:val="Normal"/>
    <w:link w:val="BodyTextChar"/>
    <w:uiPriority w:val="99"/>
    <w:unhideWhenUsed/>
    <w:rsid w:val="00890E90"/>
    <w:pPr>
      <w:spacing w:after="120"/>
    </w:pPr>
  </w:style>
  <w:style w:type="character" w:customStyle="1" w:styleId="BodyTextChar">
    <w:name w:val="Body Text Char"/>
    <w:basedOn w:val="DefaultParagraphFont"/>
    <w:link w:val="BodyText"/>
    <w:uiPriority w:val="99"/>
    <w:locked/>
    <w:rsid w:val="00890E90"/>
    <w:rPr>
      <w:rFonts w:cs="Times New Roman"/>
    </w:rPr>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locked/>
    <w:rsid w:val="00890E90"/>
    <w:rPr>
      <w:rFonts w:cs="Times New Roman"/>
    </w:rPr>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locked/>
    <w:rsid w:val="00D00D33"/>
    <w:rPr>
      <w:rFonts w:cs="Times New Roman"/>
      <w:sz w:val="16"/>
      <w:szCs w:val="16"/>
    </w:rPr>
  </w:style>
  <w:style w:type="paragraph" w:styleId="DocumentMap">
    <w:name w:val="Document Map"/>
    <w:basedOn w:val="Normal"/>
    <w:link w:val="DocumentMapChar"/>
    <w:uiPriority w:val="99"/>
    <w:semiHidden/>
    <w:unhideWhenUsed/>
    <w:rsid w:val="00B3772F"/>
    <w:rPr>
      <w:rFonts w:cs="Tahoma"/>
      <w:szCs w:val="16"/>
    </w:rPr>
  </w:style>
  <w:style w:type="character" w:customStyle="1" w:styleId="DocumentMapChar">
    <w:name w:val="Document Map Char"/>
    <w:basedOn w:val="DefaultParagraphFont"/>
    <w:link w:val="DocumentMap"/>
    <w:uiPriority w:val="99"/>
    <w:semiHidden/>
    <w:locked/>
    <w:rsid w:val="00B3772F"/>
    <w:rPr>
      <w:rFonts w:cs="Tahoma"/>
      <w:sz w:val="16"/>
      <w:szCs w:val="16"/>
    </w:rPr>
  </w:style>
  <w:style w:type="paragraph" w:styleId="EndnoteText">
    <w:name w:val="endnote text"/>
    <w:basedOn w:val="Normal"/>
    <w:link w:val="EndnoteTextChar"/>
    <w:uiPriority w:val="99"/>
    <w:unhideWhenUsed/>
    <w:rsid w:val="00B3772F"/>
  </w:style>
  <w:style w:type="character" w:customStyle="1" w:styleId="EndnoteTextChar">
    <w:name w:val="Endnote Text Char"/>
    <w:basedOn w:val="DefaultParagraphFont"/>
    <w:link w:val="EndnoteText"/>
    <w:uiPriority w:val="99"/>
    <w:locked/>
    <w:rsid w:val="00B3772F"/>
    <w:rPr>
      <w:rFonts w:cs="Times New Roman"/>
      <w:sz w:val="20"/>
      <w:szCs w:val="20"/>
    </w:rPr>
  </w:style>
  <w:style w:type="character" w:styleId="Emphasis">
    <w:name w:val="Emphasis"/>
    <w:basedOn w:val="DefaultParagraphFont"/>
    <w:uiPriority w:val="20"/>
    <w:qFormat/>
    <w:rsid w:val="00B3772F"/>
    <w:rPr>
      <w:rFonts w:cs="Times New Roman"/>
      <w:i/>
      <w:iCs/>
    </w:rPr>
  </w:style>
  <w:style w:type="paragraph" w:styleId="EnvelopeReturn">
    <w:name w:val="envelope return"/>
    <w:basedOn w:val="Normal"/>
    <w:uiPriority w:val="99"/>
    <w:semiHidden/>
    <w:unhideWhenUsed/>
    <w:rsid w:val="00B3772F"/>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locked/>
    <w:rsid w:val="003400F1"/>
    <w:rPr>
      <w:rFonts w:eastAsia="Times New Roman" w:cs="Times New Roman"/>
      <w:shd w:val="pct20" w:color="auto" w:fill="auto"/>
    </w:rPr>
  </w:style>
  <w:style w:type="paragraph" w:styleId="NoSpacing">
    <w:name w:val="No Spacing"/>
    <w:uiPriority w:val="1"/>
    <w:qFormat/>
    <w:rsid w:val="003400F1"/>
    <w:rPr>
      <w:rFonts w:cs="Arial"/>
      <w:sz w:val="24"/>
      <w:szCs w:val="24"/>
      <w:lang w:eastAsia="en-US"/>
    </w:rPr>
  </w:style>
  <w:style w:type="paragraph" w:styleId="NormalWeb">
    <w:name w:val="Normal (Web)"/>
    <w:basedOn w:val="Normal"/>
    <w:uiPriority w:val="99"/>
    <w:semiHidden/>
    <w:unhideWhenUsed/>
    <w:rsid w:val="00930117"/>
  </w:style>
  <w:style w:type="paragraph" w:styleId="Index1">
    <w:name w:val="index 1"/>
    <w:basedOn w:val="Normal"/>
    <w:next w:val="Normal"/>
    <w:autoRedefine/>
    <w:uiPriority w:val="99"/>
    <w:semiHidden/>
    <w:unhideWhenUsed/>
    <w:rsid w:val="00873D7B"/>
    <w:pPr>
      <w:ind w:left="240" w:hanging="240"/>
    </w:pPr>
  </w:style>
  <w:style w:type="paragraph" w:styleId="IndexHeading">
    <w:name w:val="index heading"/>
    <w:basedOn w:val="Normal"/>
    <w:next w:val="Index1"/>
    <w:uiPriority w:val="99"/>
    <w:semiHidden/>
    <w:unhideWhenUsed/>
    <w:rsid w:val="00873D7B"/>
    <w:rPr>
      <w:b/>
      <w:bCs/>
    </w:rPr>
  </w:style>
  <w:style w:type="paragraph" w:styleId="Footer">
    <w:name w:val="footer"/>
    <w:basedOn w:val="Normal"/>
    <w:link w:val="FooterChar"/>
    <w:uiPriority w:val="99"/>
    <w:rsid w:val="006F3DEE"/>
    <w:pPr>
      <w:tabs>
        <w:tab w:val="center" w:pos="4320"/>
        <w:tab w:val="right" w:pos="8640"/>
      </w:tabs>
    </w:pPr>
  </w:style>
  <w:style w:type="character" w:customStyle="1" w:styleId="FooterChar">
    <w:name w:val="Footer Char"/>
    <w:basedOn w:val="DefaultParagraphFont"/>
    <w:link w:val="Footer"/>
    <w:uiPriority w:val="99"/>
    <w:locked/>
    <w:rsid w:val="006F3DEE"/>
    <w:rPr>
      <w:rFonts w:ascii="Times New Roman" w:hAnsi="Times New Roman" w:cs="Times New Roman"/>
      <w:sz w:val="20"/>
      <w:szCs w:val="20"/>
      <w:lang w:eastAsia="en-GB"/>
    </w:rPr>
  </w:style>
  <w:style w:type="character" w:styleId="PageNumber">
    <w:name w:val="page number"/>
    <w:basedOn w:val="DefaultParagraphFont"/>
    <w:uiPriority w:val="99"/>
    <w:rsid w:val="006F3DEE"/>
    <w:rPr>
      <w:rFonts w:cs="Times New Roman"/>
    </w:rPr>
  </w:style>
  <w:style w:type="paragraph" w:styleId="Header">
    <w:name w:val="header"/>
    <w:basedOn w:val="Normal"/>
    <w:link w:val="HeaderChar"/>
    <w:uiPriority w:val="99"/>
    <w:rsid w:val="006F3DEE"/>
    <w:pPr>
      <w:tabs>
        <w:tab w:val="center" w:pos="4153"/>
        <w:tab w:val="right" w:pos="8306"/>
      </w:tabs>
    </w:pPr>
  </w:style>
  <w:style w:type="character" w:customStyle="1" w:styleId="HeaderChar">
    <w:name w:val="Header Char"/>
    <w:basedOn w:val="DefaultParagraphFont"/>
    <w:link w:val="Header"/>
    <w:uiPriority w:val="99"/>
    <w:locked/>
    <w:rsid w:val="006F3DEE"/>
    <w:rPr>
      <w:rFonts w:ascii="Times New Roman" w:hAnsi="Times New Roman" w:cs="Times New Roman"/>
      <w:sz w:val="20"/>
      <w:szCs w:val="20"/>
      <w:lang w:eastAsia="en-GB"/>
    </w:rPr>
  </w:style>
  <w:style w:type="character" w:styleId="Hyperlink">
    <w:name w:val="Hyperlink"/>
    <w:basedOn w:val="DefaultParagraphFont"/>
    <w:uiPriority w:val="99"/>
    <w:rsid w:val="006F3DEE"/>
    <w:rPr>
      <w:rFonts w:cs="Times New Roman"/>
      <w:color w:val="0000FF"/>
      <w:u w:val="single"/>
    </w:rPr>
  </w:style>
  <w:style w:type="paragraph" w:styleId="BodyTextIndent">
    <w:name w:val="Body Text Indent"/>
    <w:basedOn w:val="Normal"/>
    <w:link w:val="BodyTextIndentChar"/>
    <w:uiPriority w:val="99"/>
    <w:rsid w:val="006F3DEE"/>
    <w:pPr>
      <w:spacing w:after="120"/>
      <w:ind w:left="283"/>
    </w:pPr>
  </w:style>
  <w:style w:type="character" w:customStyle="1" w:styleId="BodyTextIndentChar">
    <w:name w:val="Body Text Indent Char"/>
    <w:basedOn w:val="DefaultParagraphFont"/>
    <w:link w:val="BodyTextIndent"/>
    <w:uiPriority w:val="99"/>
    <w:locked/>
    <w:rsid w:val="006F3DEE"/>
    <w:rPr>
      <w:rFonts w:ascii="Times New Roman" w:hAnsi="Times New Roman" w:cs="Times New Roman"/>
      <w:sz w:val="20"/>
      <w:szCs w:val="20"/>
      <w:lang w:eastAsia="en-GB"/>
    </w:rPr>
  </w:style>
  <w:style w:type="paragraph" w:styleId="BalloonText">
    <w:name w:val="Balloon Text"/>
    <w:basedOn w:val="Normal"/>
    <w:link w:val="BalloonTextChar"/>
    <w:uiPriority w:val="99"/>
    <w:semiHidden/>
    <w:rsid w:val="006F3D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3DEE"/>
    <w:rPr>
      <w:rFonts w:ascii="Tahoma" w:hAnsi="Tahoma" w:cs="Tahoma"/>
      <w:sz w:val="16"/>
      <w:szCs w:val="16"/>
      <w:lang w:eastAsia="en-GB"/>
    </w:rPr>
  </w:style>
  <w:style w:type="character" w:styleId="FollowedHyperlink">
    <w:name w:val="FollowedHyperlink"/>
    <w:basedOn w:val="DefaultParagraphFont"/>
    <w:uiPriority w:val="99"/>
    <w:rsid w:val="006F3DEE"/>
    <w:rPr>
      <w:rFonts w:cs="Times New Roman"/>
      <w:color w:val="800080"/>
      <w:u w:val="single"/>
    </w:rPr>
  </w:style>
  <w:style w:type="character" w:customStyle="1" w:styleId="e4text1">
    <w:name w:val="e4text1"/>
    <w:basedOn w:val="DefaultParagraphFont"/>
    <w:rsid w:val="006F3DEE"/>
    <w:rPr>
      <w:rFonts w:ascii="Arial" w:hAnsi="Arial" w:cs="Arial"/>
      <w:color w:val="000000"/>
      <w:sz w:val="20"/>
      <w:szCs w:val="20"/>
      <w:u w:val="none"/>
      <w:effect w:val="none"/>
    </w:rPr>
  </w:style>
  <w:style w:type="character" w:customStyle="1" w:styleId="e4fieldvalue1">
    <w:name w:val="e4fieldvalue1"/>
    <w:basedOn w:val="DefaultParagraphFont"/>
    <w:rsid w:val="006F3DEE"/>
    <w:rPr>
      <w:rFonts w:ascii="Arial" w:hAnsi="Arial" w:cs="Arial"/>
      <w:color w:val="000000"/>
      <w:sz w:val="20"/>
      <w:szCs w:val="20"/>
    </w:rPr>
  </w:style>
  <w:style w:type="paragraph" w:styleId="FootnoteText">
    <w:name w:val="footnote text"/>
    <w:basedOn w:val="Normal"/>
    <w:link w:val="FootnoteTextChar"/>
    <w:uiPriority w:val="99"/>
    <w:semiHidden/>
    <w:unhideWhenUsed/>
    <w:rsid w:val="006F3DEE"/>
    <w:rPr>
      <w:sz w:val="20"/>
    </w:rPr>
  </w:style>
  <w:style w:type="character" w:customStyle="1" w:styleId="FootnoteTextChar">
    <w:name w:val="Footnote Text Char"/>
    <w:basedOn w:val="DefaultParagraphFont"/>
    <w:link w:val="FootnoteText"/>
    <w:uiPriority w:val="99"/>
    <w:semiHidden/>
    <w:locked/>
    <w:rsid w:val="006F3DEE"/>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F3DEE"/>
    <w:rPr>
      <w:rFonts w:cs="Times New Roman"/>
      <w:vertAlign w:val="superscript"/>
    </w:rPr>
  </w:style>
  <w:style w:type="paragraph" w:styleId="ListParagraph">
    <w:name w:val="List Paragraph"/>
    <w:basedOn w:val="Normal"/>
    <w:uiPriority w:val="34"/>
    <w:qFormat/>
    <w:rsid w:val="003A2ED1"/>
    <w:pPr>
      <w:ind w:left="720"/>
      <w:contextualSpacing/>
    </w:pPr>
    <w:rPr>
      <w:szCs w:val="24"/>
    </w:rPr>
  </w:style>
  <w:style w:type="character" w:styleId="CommentReference">
    <w:name w:val="annotation reference"/>
    <w:basedOn w:val="DefaultParagraphFont"/>
    <w:uiPriority w:val="99"/>
    <w:semiHidden/>
    <w:unhideWhenUsed/>
    <w:rsid w:val="00E74274"/>
    <w:rPr>
      <w:sz w:val="16"/>
      <w:szCs w:val="16"/>
    </w:rPr>
  </w:style>
  <w:style w:type="paragraph" w:styleId="CommentText">
    <w:name w:val="annotation text"/>
    <w:basedOn w:val="Normal"/>
    <w:link w:val="CommentTextChar"/>
    <w:uiPriority w:val="99"/>
    <w:semiHidden/>
    <w:unhideWhenUsed/>
    <w:rsid w:val="00E74274"/>
    <w:rPr>
      <w:sz w:val="20"/>
    </w:rPr>
  </w:style>
  <w:style w:type="character" w:customStyle="1" w:styleId="CommentTextChar">
    <w:name w:val="Comment Text Char"/>
    <w:basedOn w:val="DefaultParagraphFont"/>
    <w:link w:val="CommentText"/>
    <w:uiPriority w:val="99"/>
    <w:semiHidden/>
    <w:rsid w:val="00E7427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74274"/>
    <w:rPr>
      <w:b/>
      <w:bCs/>
    </w:rPr>
  </w:style>
  <w:style w:type="character" w:customStyle="1" w:styleId="CommentSubjectChar">
    <w:name w:val="Comment Subject Char"/>
    <w:basedOn w:val="CommentTextChar"/>
    <w:link w:val="CommentSubject"/>
    <w:uiPriority w:val="99"/>
    <w:semiHidden/>
    <w:rsid w:val="00E74274"/>
    <w:rPr>
      <w:rFonts w:ascii="Times New Roman" w:hAnsi="Times New Roman"/>
      <w:b/>
      <w:bCs/>
    </w:rPr>
  </w:style>
  <w:style w:type="paragraph" w:customStyle="1" w:styleId="paragraph">
    <w:name w:val="paragraph"/>
    <w:basedOn w:val="Normal"/>
    <w:rsid w:val="00161798"/>
    <w:pPr>
      <w:spacing w:before="100" w:beforeAutospacing="1" w:after="100" w:afterAutospacing="1"/>
    </w:pPr>
    <w:rPr>
      <w:szCs w:val="24"/>
      <w:lang w:eastAsia="zh-CN"/>
    </w:rPr>
  </w:style>
  <w:style w:type="character" w:customStyle="1" w:styleId="normaltextrun">
    <w:name w:val="normaltextrun"/>
    <w:basedOn w:val="DefaultParagraphFont"/>
    <w:rsid w:val="00161798"/>
  </w:style>
  <w:style w:type="character" w:customStyle="1" w:styleId="eop">
    <w:name w:val="eop"/>
    <w:basedOn w:val="DefaultParagraphFont"/>
    <w:rsid w:val="00161798"/>
  </w:style>
  <w:style w:type="character" w:customStyle="1" w:styleId="contentcontrolboundarysink">
    <w:name w:val="contentcontrolboundarysink"/>
    <w:basedOn w:val="DefaultParagraphFont"/>
    <w:rsid w:val="00161798"/>
  </w:style>
  <w:style w:type="character" w:styleId="Strong">
    <w:name w:val="Strong"/>
    <w:basedOn w:val="DefaultParagraphFont"/>
    <w:uiPriority w:val="22"/>
    <w:qFormat/>
    <w:rsid w:val="00D752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418184">
      <w:bodyDiv w:val="1"/>
      <w:marLeft w:val="0"/>
      <w:marRight w:val="0"/>
      <w:marTop w:val="0"/>
      <w:marBottom w:val="0"/>
      <w:divBdr>
        <w:top w:val="none" w:sz="0" w:space="0" w:color="auto"/>
        <w:left w:val="none" w:sz="0" w:space="0" w:color="auto"/>
        <w:bottom w:val="none" w:sz="0" w:space="0" w:color="auto"/>
        <w:right w:val="none" w:sz="0" w:space="0" w:color="auto"/>
      </w:divBdr>
      <w:divsChild>
        <w:div w:id="625231960">
          <w:marLeft w:val="0"/>
          <w:marRight w:val="0"/>
          <w:marTop w:val="0"/>
          <w:marBottom w:val="0"/>
          <w:divBdr>
            <w:top w:val="none" w:sz="0" w:space="0" w:color="auto"/>
            <w:left w:val="none" w:sz="0" w:space="0" w:color="auto"/>
            <w:bottom w:val="none" w:sz="0" w:space="0" w:color="auto"/>
            <w:right w:val="none" w:sz="0" w:space="0" w:color="auto"/>
          </w:divBdr>
          <w:divsChild>
            <w:div w:id="1141456421">
              <w:marLeft w:val="0"/>
              <w:marRight w:val="0"/>
              <w:marTop w:val="0"/>
              <w:marBottom w:val="0"/>
              <w:divBdr>
                <w:top w:val="none" w:sz="0" w:space="0" w:color="auto"/>
                <w:left w:val="none" w:sz="0" w:space="0" w:color="auto"/>
                <w:bottom w:val="none" w:sz="0" w:space="0" w:color="auto"/>
                <w:right w:val="none" w:sz="0" w:space="0" w:color="auto"/>
              </w:divBdr>
            </w:div>
          </w:divsChild>
        </w:div>
        <w:div w:id="810487907">
          <w:marLeft w:val="0"/>
          <w:marRight w:val="0"/>
          <w:marTop w:val="0"/>
          <w:marBottom w:val="0"/>
          <w:divBdr>
            <w:top w:val="none" w:sz="0" w:space="0" w:color="auto"/>
            <w:left w:val="none" w:sz="0" w:space="0" w:color="auto"/>
            <w:bottom w:val="none" w:sz="0" w:space="0" w:color="auto"/>
            <w:right w:val="none" w:sz="0" w:space="0" w:color="auto"/>
          </w:divBdr>
          <w:divsChild>
            <w:div w:id="7816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11617">
      <w:bodyDiv w:val="1"/>
      <w:marLeft w:val="0"/>
      <w:marRight w:val="0"/>
      <w:marTop w:val="0"/>
      <w:marBottom w:val="0"/>
      <w:divBdr>
        <w:top w:val="none" w:sz="0" w:space="0" w:color="auto"/>
        <w:left w:val="none" w:sz="0" w:space="0" w:color="auto"/>
        <w:bottom w:val="none" w:sz="0" w:space="0" w:color="auto"/>
        <w:right w:val="none" w:sz="0" w:space="0" w:color="auto"/>
      </w:divBdr>
    </w:div>
    <w:div w:id="1339233432">
      <w:marLeft w:val="0"/>
      <w:marRight w:val="0"/>
      <w:marTop w:val="0"/>
      <w:marBottom w:val="0"/>
      <w:divBdr>
        <w:top w:val="none" w:sz="0" w:space="0" w:color="auto"/>
        <w:left w:val="none" w:sz="0" w:space="0" w:color="auto"/>
        <w:bottom w:val="none" w:sz="0" w:space="0" w:color="auto"/>
        <w:right w:val="none" w:sz="0" w:space="0" w:color="auto"/>
      </w:divBdr>
    </w:div>
    <w:div w:id="2003852657">
      <w:bodyDiv w:val="1"/>
      <w:marLeft w:val="0"/>
      <w:marRight w:val="0"/>
      <w:marTop w:val="0"/>
      <w:marBottom w:val="0"/>
      <w:divBdr>
        <w:top w:val="none" w:sz="0" w:space="0" w:color="auto"/>
        <w:left w:val="none" w:sz="0" w:space="0" w:color="auto"/>
        <w:bottom w:val="none" w:sz="0" w:space="0" w:color="auto"/>
        <w:right w:val="none" w:sz="0" w:space="0" w:color="auto"/>
      </w:divBdr>
      <w:divsChild>
        <w:div w:id="44256081">
          <w:marLeft w:val="0"/>
          <w:marRight w:val="0"/>
          <w:marTop w:val="0"/>
          <w:marBottom w:val="0"/>
          <w:divBdr>
            <w:top w:val="none" w:sz="0" w:space="0" w:color="auto"/>
            <w:left w:val="none" w:sz="0" w:space="0" w:color="auto"/>
            <w:bottom w:val="none" w:sz="0" w:space="0" w:color="auto"/>
            <w:right w:val="none" w:sz="0" w:space="0" w:color="auto"/>
          </w:divBdr>
          <w:divsChild>
            <w:div w:id="84498018">
              <w:marLeft w:val="0"/>
              <w:marRight w:val="0"/>
              <w:marTop w:val="0"/>
              <w:marBottom w:val="0"/>
              <w:divBdr>
                <w:top w:val="none" w:sz="0" w:space="0" w:color="auto"/>
                <w:left w:val="none" w:sz="0" w:space="0" w:color="auto"/>
                <w:bottom w:val="none" w:sz="0" w:space="0" w:color="auto"/>
                <w:right w:val="none" w:sz="0" w:space="0" w:color="auto"/>
              </w:divBdr>
            </w:div>
          </w:divsChild>
        </w:div>
        <w:div w:id="533349035">
          <w:marLeft w:val="0"/>
          <w:marRight w:val="0"/>
          <w:marTop w:val="0"/>
          <w:marBottom w:val="0"/>
          <w:divBdr>
            <w:top w:val="none" w:sz="0" w:space="0" w:color="auto"/>
            <w:left w:val="none" w:sz="0" w:space="0" w:color="auto"/>
            <w:bottom w:val="none" w:sz="0" w:space="0" w:color="auto"/>
            <w:right w:val="none" w:sz="0" w:space="0" w:color="auto"/>
          </w:divBdr>
          <w:divsChild>
            <w:div w:id="19157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istoryPGTadmissions@leeds.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istoryPGTadmissions@leed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1363</Words>
  <Characters>7775</Characters>
  <Application>Microsoft Office Word</Application>
  <DocSecurity>0</DocSecurity>
  <Lines>64</Lines>
  <Paragraphs>18</Paragraphs>
  <ScaleCrop>false</ScaleCrop>
  <Company>University of Leeds</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stushus</dc:creator>
  <cp:keywords/>
  <cp:lastModifiedBy>Kiera McFarlane</cp:lastModifiedBy>
  <cp:revision>2</cp:revision>
  <cp:lastPrinted>2019-02-18T11:24:00Z</cp:lastPrinted>
  <dcterms:created xsi:type="dcterms:W3CDTF">2024-01-02T17:11:00Z</dcterms:created>
  <dcterms:modified xsi:type="dcterms:W3CDTF">2024-01-02T17:11:00Z</dcterms:modified>
</cp:coreProperties>
</file>