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12D8" w14:textId="77777777" w:rsidR="008E7DE1" w:rsidRDefault="008E7DE1" w:rsidP="008E7DE1">
      <w:pPr>
        <w:spacing w:before="0"/>
        <w:jc w:val="right"/>
        <w:rPr>
          <w:sz w:val="20"/>
          <w:szCs w:val="22"/>
        </w:rPr>
      </w:pPr>
      <w:r>
        <w:object w:dxaOrig="3781" w:dyaOrig="1500" w14:anchorId="08009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57.75pt" o:ole="">
            <v:imagedata r:id="rId11" o:title=""/>
          </v:shape>
          <o:OLEObject Type="Embed" ProgID="MSPhotoEd.3" ShapeID="_x0000_i1025" DrawAspect="Content" ObjectID="_1760789366" r:id="rId12"/>
        </w:object>
      </w:r>
    </w:p>
    <w:p w14:paraId="5A3DB9F7" w14:textId="2B5C8875" w:rsidR="00BF179B" w:rsidRDefault="00BF179B" w:rsidP="5616B0C4">
      <w:pPr>
        <w:spacing w:before="0"/>
        <w:rPr>
          <w:b/>
          <w:bCs/>
          <w:sz w:val="20"/>
          <w:szCs w:val="20"/>
        </w:rPr>
      </w:pPr>
      <w:r w:rsidRPr="5616B0C4">
        <w:rPr>
          <w:b/>
          <w:bCs/>
          <w:sz w:val="20"/>
          <w:szCs w:val="20"/>
        </w:rPr>
        <w:t>LEVERHULME EARLY CAREER FELLOWSHIP</w:t>
      </w:r>
      <w:r w:rsidR="00A841B4" w:rsidRPr="5616B0C4">
        <w:rPr>
          <w:b/>
          <w:bCs/>
          <w:sz w:val="20"/>
          <w:szCs w:val="20"/>
        </w:rPr>
        <w:t>S</w:t>
      </w:r>
      <w:r w:rsidR="001F722F" w:rsidRPr="5616B0C4">
        <w:rPr>
          <w:b/>
          <w:bCs/>
          <w:sz w:val="20"/>
          <w:szCs w:val="20"/>
        </w:rPr>
        <w:t xml:space="preserve"> 20</w:t>
      </w:r>
      <w:r w:rsidR="008326EF" w:rsidRPr="5616B0C4">
        <w:rPr>
          <w:b/>
          <w:bCs/>
          <w:sz w:val="20"/>
          <w:szCs w:val="20"/>
        </w:rPr>
        <w:t>2</w:t>
      </w:r>
      <w:r w:rsidR="001D5946">
        <w:rPr>
          <w:b/>
          <w:bCs/>
          <w:sz w:val="20"/>
          <w:szCs w:val="20"/>
        </w:rPr>
        <w:t>4</w:t>
      </w:r>
      <w:r w:rsidR="001F722F" w:rsidRPr="5616B0C4">
        <w:rPr>
          <w:b/>
          <w:bCs/>
          <w:sz w:val="20"/>
          <w:szCs w:val="20"/>
        </w:rPr>
        <w:t xml:space="preserve"> </w:t>
      </w:r>
      <w:r w:rsidR="001F722F" w:rsidRPr="5616B0C4">
        <w:rPr>
          <w:b/>
          <w:bCs/>
          <w:color w:val="FF0000"/>
          <w:sz w:val="20"/>
          <w:szCs w:val="20"/>
        </w:rPr>
        <w:t xml:space="preserve">(LCS </w:t>
      </w:r>
      <w:r w:rsidR="007E2EFC" w:rsidRPr="5616B0C4">
        <w:rPr>
          <w:b/>
          <w:bCs/>
          <w:color w:val="FF0000"/>
          <w:sz w:val="20"/>
          <w:szCs w:val="20"/>
        </w:rPr>
        <w:t xml:space="preserve">internal </w:t>
      </w:r>
      <w:r w:rsidR="001F722F" w:rsidRPr="5616B0C4">
        <w:rPr>
          <w:b/>
          <w:bCs/>
          <w:color w:val="FF0000"/>
          <w:sz w:val="20"/>
          <w:szCs w:val="20"/>
        </w:rPr>
        <w:t>version)</w:t>
      </w:r>
    </w:p>
    <w:p w14:paraId="0D14132C" w14:textId="77777777" w:rsidR="00AF71C4" w:rsidRDefault="00AF71C4" w:rsidP="008E7DE1">
      <w:pPr>
        <w:spacing w:before="0"/>
        <w:rPr>
          <w:b/>
          <w:sz w:val="20"/>
          <w:szCs w:val="22"/>
        </w:rPr>
      </w:pPr>
      <w:r>
        <w:rPr>
          <w:b/>
          <w:sz w:val="20"/>
          <w:szCs w:val="22"/>
        </w:rPr>
        <w:t>INTERNAL EXPRESSION OF INTEREST</w:t>
      </w:r>
    </w:p>
    <w:p w14:paraId="56303BAD" w14:textId="77777777" w:rsidR="00BF179B" w:rsidRDefault="00BF179B" w:rsidP="008E7DE1">
      <w:pPr>
        <w:spacing w:before="0"/>
        <w:rPr>
          <w:b/>
          <w:sz w:val="20"/>
          <w:szCs w:val="22"/>
        </w:rPr>
      </w:pPr>
    </w:p>
    <w:p w14:paraId="136E3AA3" w14:textId="77777777" w:rsidR="008E7DE1" w:rsidRPr="008E7DE1" w:rsidRDefault="000D3391" w:rsidP="008E7DE1">
      <w:pPr>
        <w:spacing w:before="0"/>
        <w:rPr>
          <w:sz w:val="20"/>
          <w:szCs w:val="22"/>
        </w:rPr>
      </w:pPr>
      <w:r w:rsidRPr="008E7DE1">
        <w:rPr>
          <w:sz w:val="20"/>
          <w:szCs w:val="22"/>
        </w:rPr>
        <w:t>Full detai</w:t>
      </w:r>
      <w:r w:rsidR="008E7DE1" w:rsidRPr="008E7DE1">
        <w:rPr>
          <w:sz w:val="20"/>
          <w:szCs w:val="22"/>
        </w:rPr>
        <w:t>ls of the scheme are on the Trust’s</w:t>
      </w:r>
      <w:r w:rsidRPr="008E7DE1">
        <w:rPr>
          <w:sz w:val="20"/>
          <w:szCs w:val="22"/>
        </w:rPr>
        <w:t xml:space="preserve"> website at </w:t>
      </w:r>
      <w:hyperlink r:id="rId13" w:history="1">
        <w:r w:rsidR="008E7DE1" w:rsidRPr="008E7DE1">
          <w:rPr>
            <w:rStyle w:val="Hyperlink"/>
            <w:sz w:val="20"/>
            <w:szCs w:val="22"/>
          </w:rPr>
          <w:t>http://www.leverhulme.ac.uk/fundin</w:t>
        </w:r>
        <w:r w:rsidR="008E7DE1" w:rsidRPr="008E7DE1">
          <w:rPr>
            <w:rStyle w:val="Hyperlink"/>
            <w:sz w:val="20"/>
            <w:szCs w:val="22"/>
          </w:rPr>
          <w:t>g</w:t>
        </w:r>
        <w:r w:rsidR="008E7DE1" w:rsidRPr="008E7DE1">
          <w:rPr>
            <w:rStyle w:val="Hyperlink"/>
            <w:sz w:val="20"/>
            <w:szCs w:val="22"/>
          </w:rPr>
          <w:t>/ECF/ECF.cfm</w:t>
        </w:r>
      </w:hyperlink>
    </w:p>
    <w:p w14:paraId="06CC2A14" w14:textId="77777777" w:rsidR="008E7DE1" w:rsidRDefault="008E7DE1" w:rsidP="008E7DE1">
      <w:pPr>
        <w:spacing w:before="0"/>
        <w:rPr>
          <w:sz w:val="20"/>
          <w:szCs w:val="22"/>
        </w:rPr>
      </w:pPr>
      <w:r w:rsidRPr="008E7DE1">
        <w:rPr>
          <w:sz w:val="20"/>
          <w:szCs w:val="22"/>
        </w:rPr>
        <w:t>Please ensure that you have</w:t>
      </w:r>
      <w:r w:rsidR="00BF179B">
        <w:rPr>
          <w:sz w:val="20"/>
          <w:szCs w:val="22"/>
        </w:rPr>
        <w:t xml:space="preserve"> carefully</w:t>
      </w:r>
      <w:r w:rsidRPr="008E7DE1">
        <w:rPr>
          <w:sz w:val="20"/>
          <w:szCs w:val="22"/>
        </w:rPr>
        <w:t xml:space="preserve"> read the eligibility criteria before completing this form.</w:t>
      </w:r>
    </w:p>
    <w:p w14:paraId="6176F0D8" w14:textId="77777777" w:rsidR="008E7DE1" w:rsidRPr="008E7DE1" w:rsidRDefault="008E7DE1" w:rsidP="008E7DE1">
      <w:pPr>
        <w:spacing w:before="0"/>
        <w:rPr>
          <w:sz w:val="20"/>
          <w:szCs w:val="22"/>
        </w:rPr>
      </w:pPr>
    </w:p>
    <w:p w14:paraId="2B02756C" w14:textId="3676986E" w:rsidR="008E7DE1" w:rsidRPr="008E7DE1" w:rsidRDefault="00AD65BD" w:rsidP="008E7DE1">
      <w:pPr>
        <w:spacing w:before="0"/>
        <w:rPr>
          <w:sz w:val="20"/>
          <w:szCs w:val="20"/>
        </w:rPr>
      </w:pPr>
      <w:r w:rsidRPr="5616B0C4">
        <w:rPr>
          <w:sz w:val="20"/>
          <w:szCs w:val="20"/>
        </w:rPr>
        <w:t xml:space="preserve">The </w:t>
      </w:r>
      <w:proofErr w:type="gramStart"/>
      <w:r w:rsidR="007E2EFC" w:rsidRPr="5616B0C4">
        <w:rPr>
          <w:sz w:val="20"/>
          <w:szCs w:val="20"/>
        </w:rPr>
        <w:t>School</w:t>
      </w:r>
      <w:proofErr w:type="gramEnd"/>
      <w:r w:rsidRPr="5616B0C4">
        <w:rPr>
          <w:sz w:val="20"/>
          <w:szCs w:val="20"/>
        </w:rPr>
        <w:t xml:space="preserve"> wishe</w:t>
      </w:r>
      <w:r w:rsidR="008E7DE1" w:rsidRPr="5616B0C4">
        <w:rPr>
          <w:sz w:val="20"/>
          <w:szCs w:val="20"/>
        </w:rPr>
        <w:t>s to ensure that it supports its</w:t>
      </w:r>
      <w:r w:rsidRPr="5616B0C4">
        <w:rPr>
          <w:sz w:val="20"/>
          <w:szCs w:val="20"/>
        </w:rPr>
        <w:t xml:space="preserve"> best app</w:t>
      </w:r>
      <w:r w:rsidR="008E7DE1" w:rsidRPr="5616B0C4">
        <w:rPr>
          <w:sz w:val="20"/>
          <w:szCs w:val="20"/>
        </w:rPr>
        <w:t xml:space="preserve">licants and is </w:t>
      </w:r>
      <w:r w:rsidR="00BF179B" w:rsidRPr="5616B0C4">
        <w:rPr>
          <w:sz w:val="20"/>
          <w:szCs w:val="20"/>
        </w:rPr>
        <w:t xml:space="preserve">asking for the completion of Expressions of Interest to </w:t>
      </w:r>
      <w:r w:rsidR="00944BF6" w:rsidRPr="5616B0C4">
        <w:rPr>
          <w:sz w:val="20"/>
          <w:szCs w:val="20"/>
        </w:rPr>
        <w:t>identify</w:t>
      </w:r>
      <w:r w:rsidR="007013C2" w:rsidRPr="5616B0C4">
        <w:rPr>
          <w:sz w:val="20"/>
          <w:szCs w:val="20"/>
        </w:rPr>
        <w:t xml:space="preserve"> the</w:t>
      </w:r>
      <w:r w:rsidR="00944BF6" w:rsidRPr="5616B0C4">
        <w:rPr>
          <w:sz w:val="20"/>
          <w:szCs w:val="20"/>
        </w:rPr>
        <w:t xml:space="preserve"> candidates</w:t>
      </w:r>
      <w:r w:rsidR="007013C2" w:rsidRPr="5616B0C4">
        <w:rPr>
          <w:sz w:val="20"/>
          <w:szCs w:val="20"/>
        </w:rPr>
        <w:t xml:space="preserve"> it wishes to support.   Those selected</w:t>
      </w:r>
      <w:r w:rsidR="00944BF6" w:rsidRPr="5616B0C4">
        <w:rPr>
          <w:sz w:val="20"/>
          <w:szCs w:val="20"/>
        </w:rPr>
        <w:t xml:space="preserve"> </w:t>
      </w:r>
      <w:r w:rsidR="007D676B" w:rsidRPr="5616B0C4">
        <w:rPr>
          <w:sz w:val="20"/>
          <w:szCs w:val="20"/>
        </w:rPr>
        <w:t xml:space="preserve">will </w:t>
      </w:r>
      <w:r w:rsidRPr="5616B0C4">
        <w:rPr>
          <w:sz w:val="20"/>
          <w:szCs w:val="20"/>
        </w:rPr>
        <w:t xml:space="preserve">then </w:t>
      </w:r>
      <w:r w:rsidR="007D676B" w:rsidRPr="5616B0C4">
        <w:rPr>
          <w:sz w:val="20"/>
          <w:szCs w:val="20"/>
        </w:rPr>
        <w:t>be offered</w:t>
      </w:r>
      <w:r w:rsidR="00CC1A3B" w:rsidRPr="5616B0C4">
        <w:rPr>
          <w:sz w:val="20"/>
          <w:szCs w:val="20"/>
        </w:rPr>
        <w:t xml:space="preserve"> </w:t>
      </w:r>
      <w:r w:rsidR="27D420FA" w:rsidRPr="5616B0C4">
        <w:rPr>
          <w:sz w:val="20"/>
          <w:szCs w:val="20"/>
        </w:rPr>
        <w:t>detailed peer review</w:t>
      </w:r>
      <w:r w:rsidR="546E3025" w:rsidRPr="5616B0C4">
        <w:rPr>
          <w:sz w:val="20"/>
          <w:szCs w:val="20"/>
        </w:rPr>
        <w:t xml:space="preserve"> on their full draft applications</w:t>
      </w:r>
      <w:r w:rsidR="27D420FA" w:rsidRPr="5616B0C4">
        <w:rPr>
          <w:sz w:val="20"/>
          <w:szCs w:val="20"/>
        </w:rPr>
        <w:t xml:space="preserve"> </w:t>
      </w:r>
      <w:r w:rsidR="00F96EDF" w:rsidRPr="5616B0C4">
        <w:rPr>
          <w:sz w:val="20"/>
          <w:szCs w:val="20"/>
        </w:rPr>
        <w:t xml:space="preserve">prior to the </w:t>
      </w:r>
      <w:r w:rsidR="00AF71C4" w:rsidRPr="5616B0C4">
        <w:rPr>
          <w:sz w:val="20"/>
          <w:szCs w:val="20"/>
        </w:rPr>
        <w:t>deadline</w:t>
      </w:r>
      <w:r w:rsidR="001A3230" w:rsidRPr="5616B0C4">
        <w:rPr>
          <w:sz w:val="20"/>
          <w:szCs w:val="20"/>
        </w:rPr>
        <w:t>.</w:t>
      </w:r>
      <w:r w:rsidR="00AF71C4" w:rsidRPr="5616B0C4">
        <w:rPr>
          <w:sz w:val="20"/>
          <w:szCs w:val="20"/>
        </w:rPr>
        <w:t xml:space="preserve"> </w:t>
      </w:r>
    </w:p>
    <w:p w14:paraId="185F79BE" w14:textId="77777777" w:rsidR="00F96EDF" w:rsidRDefault="00F96EDF" w:rsidP="008E7DE1">
      <w:pPr>
        <w:spacing w:before="0"/>
        <w:rPr>
          <w:b/>
          <w:sz w:val="20"/>
          <w:szCs w:val="22"/>
        </w:rPr>
      </w:pPr>
    </w:p>
    <w:p w14:paraId="21CE28C5" w14:textId="0925E2EA" w:rsidR="00A858C7" w:rsidRPr="00F96EDF" w:rsidRDefault="007D676B" w:rsidP="5616B0C4">
      <w:pPr>
        <w:spacing w:before="0"/>
        <w:rPr>
          <w:b/>
          <w:bCs/>
          <w:sz w:val="20"/>
          <w:szCs w:val="20"/>
        </w:rPr>
      </w:pPr>
      <w:r w:rsidRPr="5616B0C4">
        <w:rPr>
          <w:b/>
          <w:bCs/>
          <w:sz w:val="20"/>
          <w:szCs w:val="20"/>
        </w:rPr>
        <w:t xml:space="preserve">If you wish to be </w:t>
      </w:r>
      <w:proofErr w:type="gramStart"/>
      <w:r w:rsidRPr="5616B0C4">
        <w:rPr>
          <w:b/>
          <w:bCs/>
          <w:sz w:val="20"/>
          <w:szCs w:val="20"/>
        </w:rPr>
        <w:t>considered</w:t>
      </w:r>
      <w:proofErr w:type="gramEnd"/>
      <w:r w:rsidRPr="5616B0C4">
        <w:rPr>
          <w:b/>
          <w:bCs/>
          <w:sz w:val="20"/>
          <w:szCs w:val="20"/>
        </w:rPr>
        <w:t xml:space="preserve"> please </w:t>
      </w:r>
      <w:r w:rsidR="00932B96" w:rsidRPr="5616B0C4">
        <w:rPr>
          <w:b/>
          <w:bCs/>
          <w:sz w:val="20"/>
          <w:szCs w:val="20"/>
        </w:rPr>
        <w:t>provide the information requested below and overleaf</w:t>
      </w:r>
      <w:r w:rsidRPr="5616B0C4">
        <w:rPr>
          <w:b/>
          <w:bCs/>
          <w:sz w:val="20"/>
          <w:szCs w:val="20"/>
        </w:rPr>
        <w:t xml:space="preserve"> and return it </w:t>
      </w:r>
      <w:r w:rsidR="00A841B4" w:rsidRPr="5616B0C4">
        <w:rPr>
          <w:b/>
          <w:bCs/>
          <w:sz w:val="20"/>
          <w:szCs w:val="20"/>
        </w:rPr>
        <w:t xml:space="preserve">electronically </w:t>
      </w:r>
      <w:r w:rsidR="007E2EFC" w:rsidRPr="5616B0C4">
        <w:rPr>
          <w:b/>
          <w:bCs/>
          <w:sz w:val="20"/>
          <w:szCs w:val="20"/>
        </w:rPr>
        <w:t xml:space="preserve">to </w:t>
      </w:r>
      <w:hyperlink r:id="rId14">
        <w:r w:rsidR="007E2EFC" w:rsidRPr="5616B0C4">
          <w:rPr>
            <w:rStyle w:val="Hyperlink"/>
            <w:b/>
            <w:bCs/>
            <w:sz w:val="20"/>
            <w:szCs w:val="20"/>
          </w:rPr>
          <w:t>LCSResearch@leeds.ac.uk</w:t>
        </w:r>
      </w:hyperlink>
      <w:r w:rsidR="007E2EFC" w:rsidRPr="5616B0C4">
        <w:rPr>
          <w:b/>
          <w:bCs/>
          <w:sz w:val="20"/>
          <w:szCs w:val="20"/>
        </w:rPr>
        <w:t xml:space="preserve"> </w:t>
      </w:r>
      <w:r w:rsidRPr="5616B0C4">
        <w:rPr>
          <w:b/>
          <w:bCs/>
          <w:sz w:val="20"/>
          <w:szCs w:val="20"/>
        </w:rPr>
        <w:t xml:space="preserve">no later than </w:t>
      </w:r>
      <w:r w:rsidR="001F722F" w:rsidRPr="5616B0C4">
        <w:rPr>
          <w:b/>
          <w:bCs/>
          <w:color w:val="FF0000"/>
          <w:sz w:val="20"/>
          <w:szCs w:val="20"/>
        </w:rPr>
        <w:t xml:space="preserve">9am on </w:t>
      </w:r>
      <w:r w:rsidR="00AA1241">
        <w:rPr>
          <w:b/>
          <w:bCs/>
          <w:color w:val="FF0000"/>
          <w:sz w:val="20"/>
          <w:szCs w:val="20"/>
        </w:rPr>
        <w:t xml:space="preserve">Monday </w:t>
      </w:r>
      <w:r w:rsidR="001D5946">
        <w:rPr>
          <w:b/>
          <w:bCs/>
          <w:color w:val="FF0000"/>
          <w:sz w:val="20"/>
          <w:szCs w:val="20"/>
        </w:rPr>
        <w:t>4</w:t>
      </w:r>
      <w:r w:rsidR="00AA1241" w:rsidRPr="00AA1241">
        <w:rPr>
          <w:b/>
          <w:bCs/>
          <w:color w:val="FF0000"/>
          <w:sz w:val="20"/>
          <w:szCs w:val="20"/>
          <w:vertAlign w:val="superscript"/>
        </w:rPr>
        <w:t>th</w:t>
      </w:r>
      <w:r w:rsidR="00AA1241">
        <w:rPr>
          <w:b/>
          <w:bCs/>
          <w:color w:val="FF0000"/>
          <w:sz w:val="20"/>
          <w:szCs w:val="20"/>
        </w:rPr>
        <w:t xml:space="preserve"> December</w:t>
      </w:r>
      <w:r w:rsidR="001F722F" w:rsidRPr="5616B0C4">
        <w:rPr>
          <w:b/>
          <w:bCs/>
          <w:color w:val="FF0000"/>
          <w:sz w:val="20"/>
          <w:szCs w:val="20"/>
        </w:rPr>
        <w:t xml:space="preserve"> 202</w:t>
      </w:r>
      <w:r w:rsidR="001D5946">
        <w:rPr>
          <w:b/>
          <w:bCs/>
          <w:color w:val="FF0000"/>
          <w:sz w:val="20"/>
          <w:szCs w:val="20"/>
        </w:rPr>
        <w:t>3</w:t>
      </w:r>
      <w:r w:rsidR="001F722F" w:rsidRPr="5616B0C4">
        <w:rPr>
          <w:b/>
          <w:bCs/>
          <w:sz w:val="20"/>
          <w:szCs w:val="20"/>
        </w:rPr>
        <w:t>.</w:t>
      </w:r>
      <w:r w:rsidRPr="5616B0C4">
        <w:rPr>
          <w:b/>
          <w:bCs/>
          <w:sz w:val="20"/>
          <w:szCs w:val="20"/>
        </w:rPr>
        <w:t xml:space="preserve">  </w:t>
      </w:r>
    </w:p>
    <w:p w14:paraId="7CFED0A0" w14:textId="77777777" w:rsidR="003D3B74" w:rsidRPr="008E7DE1" w:rsidRDefault="003D3B74" w:rsidP="002A237B">
      <w:pPr>
        <w:rPr>
          <w:b/>
          <w:sz w:val="2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A858C7" w:rsidRPr="008E7DE1" w14:paraId="1C0F82BC" w14:textId="77777777" w:rsidTr="00A858C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79C4" w14:textId="77777777" w:rsidR="00A858C7" w:rsidRPr="008E7DE1" w:rsidRDefault="00A858C7" w:rsidP="00A858C7">
            <w:pPr>
              <w:spacing w:line="240" w:lineRule="auto"/>
              <w:rPr>
                <w:sz w:val="20"/>
                <w:szCs w:val="22"/>
              </w:rPr>
            </w:pPr>
            <w:r w:rsidRPr="008E7DE1">
              <w:rPr>
                <w:sz w:val="20"/>
                <w:szCs w:val="22"/>
              </w:rPr>
              <w:t>Name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46EB" w14:textId="77777777" w:rsidR="00A858C7" w:rsidRPr="008E7DE1" w:rsidRDefault="00A858C7" w:rsidP="00A858C7">
            <w:pPr>
              <w:pStyle w:val="ListParagraph"/>
              <w:ind w:left="360" w:hanging="360"/>
              <w:rPr>
                <w:sz w:val="20"/>
                <w:szCs w:val="22"/>
              </w:rPr>
            </w:pPr>
          </w:p>
        </w:tc>
      </w:tr>
      <w:tr w:rsidR="00A858C7" w:rsidRPr="008E7DE1" w14:paraId="38955B85" w14:textId="77777777" w:rsidTr="00A858C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6E21" w14:textId="31F24C63" w:rsidR="00A858C7" w:rsidRPr="008E7DE1" w:rsidRDefault="00AA1241" w:rsidP="00A858C7">
            <w:pPr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</w:t>
            </w:r>
            <w:r w:rsidR="00A858C7" w:rsidRPr="008E7DE1">
              <w:rPr>
                <w:sz w:val="20"/>
                <w:szCs w:val="22"/>
              </w:rPr>
              <w:t>mail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AAC0" w14:textId="77777777" w:rsidR="00A858C7" w:rsidRPr="008E7DE1" w:rsidRDefault="00A858C7" w:rsidP="00A858C7">
            <w:pPr>
              <w:pStyle w:val="ListParagraph"/>
              <w:ind w:left="360" w:hanging="360"/>
              <w:rPr>
                <w:sz w:val="20"/>
                <w:szCs w:val="22"/>
              </w:rPr>
            </w:pPr>
          </w:p>
        </w:tc>
      </w:tr>
    </w:tbl>
    <w:p w14:paraId="54E4DA00" w14:textId="77777777" w:rsidR="00EB1FAD" w:rsidRPr="008E7DE1" w:rsidRDefault="00EB1FAD">
      <w:pPr>
        <w:rPr>
          <w:b/>
          <w:sz w:val="20"/>
          <w:szCs w:val="22"/>
        </w:rPr>
      </w:pPr>
    </w:p>
    <w:p w14:paraId="6A8C2649" w14:textId="77777777" w:rsidR="00A95D37" w:rsidRPr="008E7DE1" w:rsidRDefault="00A95D37">
      <w:pPr>
        <w:rPr>
          <w:b/>
          <w:sz w:val="20"/>
          <w:szCs w:val="22"/>
        </w:rPr>
      </w:pPr>
      <w:r w:rsidRPr="008E7DE1">
        <w:rPr>
          <w:b/>
          <w:sz w:val="20"/>
          <w:szCs w:val="22"/>
        </w:rPr>
        <w:t>Eligibility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755"/>
      </w:tblGrid>
      <w:tr w:rsidR="008D00A6" w:rsidRPr="008E7DE1" w14:paraId="36990660" w14:textId="77777777" w:rsidTr="5616B0C4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5BB21" w14:textId="77777777" w:rsidR="008D00A6" w:rsidRPr="008E7DE1" w:rsidRDefault="008D00A6" w:rsidP="003D3B74">
            <w:pPr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 confirm I have not held a full-time permanent academic post in a UK university or comparable UK institution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89715" w14:textId="77777777" w:rsidR="008D00A6" w:rsidRPr="008E7DE1" w:rsidRDefault="008D00A6" w:rsidP="00A858C7">
            <w:pPr>
              <w:pStyle w:val="ListParagraph"/>
              <w:ind w:left="360" w:hanging="360"/>
              <w:rPr>
                <w:sz w:val="20"/>
                <w:szCs w:val="22"/>
              </w:rPr>
            </w:pPr>
          </w:p>
        </w:tc>
      </w:tr>
      <w:tr w:rsidR="008D00A6" w:rsidRPr="008E7DE1" w14:paraId="7DB540A7" w14:textId="77777777" w:rsidTr="5616B0C4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6738F" w14:textId="572A0CB8" w:rsidR="008D00A6" w:rsidRDefault="253E743F" w:rsidP="003D3B74">
            <w:pPr>
              <w:spacing w:line="240" w:lineRule="auto"/>
              <w:rPr>
                <w:sz w:val="20"/>
                <w:szCs w:val="20"/>
              </w:rPr>
            </w:pPr>
            <w:r w:rsidRPr="5616B0C4">
              <w:rPr>
                <w:sz w:val="20"/>
                <w:szCs w:val="20"/>
              </w:rPr>
              <w:t>I confirm that I have/will have submitted my thesis for examination by 4pm on 2</w:t>
            </w:r>
            <w:r w:rsidR="00AA1241">
              <w:rPr>
                <w:sz w:val="20"/>
                <w:szCs w:val="20"/>
              </w:rPr>
              <w:t>3</w:t>
            </w:r>
            <w:r w:rsidRPr="5616B0C4">
              <w:rPr>
                <w:sz w:val="20"/>
                <w:szCs w:val="20"/>
              </w:rPr>
              <w:t xml:space="preserve"> February 202</w:t>
            </w:r>
            <w:r w:rsidR="001D5946">
              <w:rPr>
                <w:sz w:val="20"/>
                <w:szCs w:val="20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BF0E4" w14:textId="77777777" w:rsidR="008D00A6" w:rsidRPr="008E7DE1" w:rsidRDefault="008D00A6" w:rsidP="00A858C7">
            <w:pPr>
              <w:pStyle w:val="ListParagraph"/>
              <w:ind w:left="360" w:hanging="360"/>
              <w:rPr>
                <w:sz w:val="20"/>
                <w:szCs w:val="22"/>
              </w:rPr>
            </w:pPr>
          </w:p>
        </w:tc>
      </w:tr>
      <w:tr w:rsidR="008D00A6" w:rsidRPr="008E7DE1" w14:paraId="5885BB1F" w14:textId="77777777" w:rsidTr="5616B0C4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E411A" w14:textId="3B7B14CE" w:rsidR="008D00A6" w:rsidRDefault="253E743F" w:rsidP="007E2EFC">
            <w:pPr>
              <w:spacing w:line="240" w:lineRule="auto"/>
              <w:rPr>
                <w:sz w:val="20"/>
                <w:szCs w:val="20"/>
              </w:rPr>
            </w:pPr>
            <w:r w:rsidRPr="5616B0C4">
              <w:rPr>
                <w:sz w:val="20"/>
                <w:szCs w:val="20"/>
              </w:rPr>
              <w:t>I confirm that (if applicable) I submitted my thesis for examination on or after 2</w:t>
            </w:r>
            <w:r w:rsidR="00AA1241">
              <w:rPr>
                <w:sz w:val="20"/>
                <w:szCs w:val="20"/>
              </w:rPr>
              <w:t>3</w:t>
            </w:r>
            <w:r w:rsidRPr="5616B0C4">
              <w:rPr>
                <w:sz w:val="20"/>
                <w:szCs w:val="20"/>
              </w:rPr>
              <w:t xml:space="preserve"> February 20</w:t>
            </w:r>
            <w:r w:rsidR="001D5946">
              <w:rPr>
                <w:sz w:val="20"/>
                <w:szCs w:val="20"/>
              </w:rPr>
              <w:t>20</w:t>
            </w:r>
            <w:r w:rsidRPr="5616B0C4">
              <w:rPr>
                <w:sz w:val="20"/>
                <w:szCs w:val="20"/>
              </w:rPr>
              <w:t xml:space="preserve"> (please contact </w:t>
            </w:r>
            <w:hyperlink r:id="rId15">
              <w:r w:rsidRPr="5616B0C4">
                <w:rPr>
                  <w:rStyle w:val="Hyperlink"/>
                  <w:sz w:val="20"/>
                  <w:szCs w:val="20"/>
                </w:rPr>
                <w:t>LCSResearch@leeds.ac.uk</w:t>
              </w:r>
            </w:hyperlink>
            <w:r w:rsidRPr="5616B0C4">
              <w:rPr>
                <w:sz w:val="20"/>
                <w:szCs w:val="20"/>
              </w:rPr>
              <w:t xml:space="preserve"> if you wish to discuss the impact that a career break</w:t>
            </w:r>
            <w:r w:rsidR="67F7B9CB" w:rsidRPr="5616B0C4">
              <w:rPr>
                <w:sz w:val="20"/>
                <w:szCs w:val="20"/>
              </w:rPr>
              <w:t xml:space="preserve"> or the global pandemic</w:t>
            </w:r>
            <w:r w:rsidRPr="5616B0C4">
              <w:rPr>
                <w:sz w:val="20"/>
                <w:szCs w:val="20"/>
              </w:rPr>
              <w:t xml:space="preserve"> may have had</w:t>
            </w:r>
            <w:r w:rsidR="174077E2" w:rsidRPr="5616B0C4">
              <w:rPr>
                <w:sz w:val="20"/>
                <w:szCs w:val="20"/>
              </w:rPr>
              <w:t xml:space="preserve"> - Leverhulme are allowing an extra year where a case can be made for disruption to plans caused by Covid.</w:t>
            </w:r>
            <w:r w:rsidRPr="5616B0C4">
              <w:rPr>
                <w:sz w:val="20"/>
                <w:szCs w:val="20"/>
              </w:rPr>
              <w:t>)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454CA" w14:textId="77777777" w:rsidR="008D00A6" w:rsidRPr="008E7DE1" w:rsidRDefault="008D00A6" w:rsidP="00A858C7">
            <w:pPr>
              <w:pStyle w:val="ListParagraph"/>
              <w:ind w:left="360" w:hanging="360"/>
              <w:rPr>
                <w:sz w:val="20"/>
                <w:szCs w:val="22"/>
              </w:rPr>
            </w:pPr>
          </w:p>
        </w:tc>
      </w:tr>
      <w:tr w:rsidR="008D00A6" w:rsidRPr="008E7DE1" w14:paraId="4860E465" w14:textId="77777777" w:rsidTr="5616B0C4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88A20" w14:textId="7471AE02" w:rsidR="008D00A6" w:rsidRPr="008D00A6" w:rsidRDefault="253E743F" w:rsidP="001F722F">
            <w:pPr>
              <w:spacing w:line="240" w:lineRule="auto"/>
            </w:pPr>
            <w:r w:rsidRPr="5616B0C4">
              <w:rPr>
                <w:sz w:val="20"/>
                <w:szCs w:val="20"/>
              </w:rPr>
              <w:t xml:space="preserve">I confirm that I </w:t>
            </w:r>
            <w:r w:rsidRPr="5616B0C4">
              <w:rPr>
                <w:b/>
                <w:bCs/>
                <w:sz w:val="20"/>
                <w:szCs w:val="20"/>
              </w:rPr>
              <w:t>either</w:t>
            </w:r>
            <w:r>
              <w:t xml:space="preserve"> </w:t>
            </w:r>
            <w:r w:rsidRPr="5616B0C4">
              <w:rPr>
                <w:sz w:val="20"/>
                <w:szCs w:val="20"/>
              </w:rPr>
              <w:t>hold a degree from a UK higher education institution, or that I hold a fixed term academic position i</w:t>
            </w:r>
            <w:r w:rsidR="001F722F" w:rsidRPr="5616B0C4">
              <w:rPr>
                <w:sz w:val="20"/>
                <w:szCs w:val="20"/>
              </w:rPr>
              <w:t>n the UK which started before November 20</w:t>
            </w:r>
            <w:r w:rsidR="00C506C7" w:rsidRPr="5616B0C4">
              <w:rPr>
                <w:sz w:val="20"/>
                <w:szCs w:val="20"/>
              </w:rPr>
              <w:t>2</w:t>
            </w:r>
            <w:r w:rsidR="001D5946">
              <w:rPr>
                <w:sz w:val="20"/>
                <w:szCs w:val="20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BCC0" w14:textId="77777777" w:rsidR="008D00A6" w:rsidRPr="008E7DE1" w:rsidRDefault="008D00A6" w:rsidP="00A858C7">
            <w:pPr>
              <w:pStyle w:val="ListParagraph"/>
              <w:ind w:left="360" w:hanging="360"/>
              <w:rPr>
                <w:sz w:val="20"/>
                <w:szCs w:val="22"/>
              </w:rPr>
            </w:pPr>
          </w:p>
        </w:tc>
      </w:tr>
      <w:tr w:rsidR="001F722F" w:rsidRPr="008E7DE1" w14:paraId="7CF6BA15" w14:textId="77777777" w:rsidTr="5616B0C4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6DDF1" w14:textId="77777777" w:rsidR="001F722F" w:rsidRDefault="001F722F" w:rsidP="001F722F">
            <w:pPr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 confirm that I have not already held a three-year post-doc project or position which allowed me to pursue my own research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D4BEF" w14:textId="77777777" w:rsidR="001F722F" w:rsidRPr="008E7DE1" w:rsidRDefault="001F722F" w:rsidP="00A858C7">
            <w:pPr>
              <w:pStyle w:val="ListParagraph"/>
              <w:ind w:left="360" w:hanging="360"/>
              <w:rPr>
                <w:sz w:val="20"/>
                <w:szCs w:val="22"/>
              </w:rPr>
            </w:pPr>
          </w:p>
        </w:tc>
      </w:tr>
      <w:tr w:rsidR="00ED3D93" w:rsidRPr="008E7DE1" w14:paraId="4ABB7A00" w14:textId="77777777" w:rsidTr="5616B0C4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DA28E" w14:textId="77777777" w:rsidR="00ED3D93" w:rsidRDefault="00ED3D93" w:rsidP="00A95D37">
            <w:pPr>
              <w:spacing w:line="240" w:lineRule="auto"/>
              <w:rPr>
                <w:sz w:val="20"/>
                <w:szCs w:val="22"/>
              </w:rPr>
            </w:pPr>
            <w:r w:rsidRPr="008E7DE1">
              <w:rPr>
                <w:sz w:val="20"/>
                <w:szCs w:val="22"/>
              </w:rPr>
              <w:t xml:space="preserve">Date of </w:t>
            </w:r>
            <w:r w:rsidR="00A95D37" w:rsidRPr="008E7DE1">
              <w:rPr>
                <w:sz w:val="20"/>
                <w:szCs w:val="22"/>
              </w:rPr>
              <w:t>submission of PhD</w:t>
            </w:r>
            <w:r w:rsidR="00AF71C4">
              <w:rPr>
                <w:sz w:val="20"/>
                <w:szCs w:val="22"/>
              </w:rPr>
              <w:t xml:space="preserve"> and University </w:t>
            </w:r>
          </w:p>
          <w:p w14:paraId="5D61DCDA" w14:textId="77777777" w:rsidR="00AF71C4" w:rsidRPr="008E7DE1" w:rsidRDefault="00AF71C4" w:rsidP="00A95D37">
            <w:pPr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Please note that this is not the date of </w:t>
            </w:r>
            <w:proofErr w:type="gramStart"/>
            <w:r>
              <w:rPr>
                <w:sz w:val="20"/>
                <w:szCs w:val="22"/>
              </w:rPr>
              <w:t>award</w:t>
            </w:r>
            <w:proofErr w:type="gramEnd"/>
          </w:p>
          <w:p w14:paraId="0E628B0A" w14:textId="77777777" w:rsidR="003D3B74" w:rsidRPr="008E7DE1" w:rsidRDefault="003D3B74" w:rsidP="00A95D37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CAB10" w14:textId="77777777" w:rsidR="00ED3D93" w:rsidRPr="008E7DE1" w:rsidRDefault="00ED3D93" w:rsidP="00A858C7">
            <w:pPr>
              <w:pStyle w:val="ListParagraph"/>
              <w:ind w:left="360" w:hanging="360"/>
              <w:rPr>
                <w:sz w:val="20"/>
                <w:szCs w:val="22"/>
              </w:rPr>
            </w:pPr>
          </w:p>
        </w:tc>
      </w:tr>
    </w:tbl>
    <w:p w14:paraId="15442F24" w14:textId="77777777" w:rsidR="00EB1FAD" w:rsidRPr="008E7DE1" w:rsidRDefault="00EB1FAD" w:rsidP="00944BF6">
      <w:pPr>
        <w:rPr>
          <w:b/>
          <w:sz w:val="20"/>
          <w:szCs w:val="22"/>
        </w:rPr>
      </w:pPr>
    </w:p>
    <w:p w14:paraId="73D12316" w14:textId="77777777" w:rsidR="003D3B74" w:rsidRPr="008E7DE1" w:rsidRDefault="003D3B74" w:rsidP="00944BF6">
      <w:pPr>
        <w:rPr>
          <w:b/>
          <w:sz w:val="20"/>
          <w:szCs w:val="22"/>
        </w:rPr>
      </w:pPr>
      <w:r w:rsidRPr="008E7DE1">
        <w:rPr>
          <w:b/>
          <w:sz w:val="20"/>
          <w:szCs w:val="22"/>
        </w:rPr>
        <w:t>Mentor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3D3B74" w:rsidRPr="008E7DE1" w14:paraId="1CA77E56" w14:textId="77777777" w:rsidTr="003D3B74">
        <w:tc>
          <w:tcPr>
            <w:tcW w:w="5353" w:type="dxa"/>
          </w:tcPr>
          <w:p w14:paraId="393BE6DF" w14:textId="77777777" w:rsidR="003D3B74" w:rsidRPr="008E7DE1" w:rsidRDefault="001F722F" w:rsidP="003D3B7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Name of project mentor</w:t>
            </w:r>
          </w:p>
        </w:tc>
        <w:tc>
          <w:tcPr>
            <w:tcW w:w="3969" w:type="dxa"/>
          </w:tcPr>
          <w:p w14:paraId="4A14D7CC" w14:textId="77777777" w:rsidR="003D3B74" w:rsidRPr="008E7DE1" w:rsidRDefault="001F722F" w:rsidP="004C765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Confirmation that your mentor has</w:t>
            </w:r>
            <w:r w:rsidR="004C7650">
              <w:rPr>
                <w:sz w:val="20"/>
                <w:szCs w:val="22"/>
              </w:rPr>
              <w:t xml:space="preserve"> read </w:t>
            </w:r>
            <w:r>
              <w:rPr>
                <w:sz w:val="20"/>
                <w:szCs w:val="22"/>
              </w:rPr>
              <w:t>your project proposal</w:t>
            </w:r>
          </w:p>
        </w:tc>
      </w:tr>
      <w:tr w:rsidR="003D3B74" w:rsidRPr="008E7DE1" w14:paraId="69E1AF07" w14:textId="77777777" w:rsidTr="003D3B74">
        <w:tc>
          <w:tcPr>
            <w:tcW w:w="5353" w:type="dxa"/>
          </w:tcPr>
          <w:p w14:paraId="60A658D2" w14:textId="77777777" w:rsidR="003D3B74" w:rsidRPr="008E7DE1" w:rsidRDefault="003D3B74" w:rsidP="003D3B74">
            <w:pPr>
              <w:rPr>
                <w:sz w:val="20"/>
                <w:szCs w:val="22"/>
              </w:rPr>
            </w:pPr>
          </w:p>
        </w:tc>
        <w:tc>
          <w:tcPr>
            <w:tcW w:w="3969" w:type="dxa"/>
          </w:tcPr>
          <w:p w14:paraId="68AA573D" w14:textId="77777777" w:rsidR="003D3B74" w:rsidRPr="008E7DE1" w:rsidRDefault="003D3B74" w:rsidP="003D3B74">
            <w:pPr>
              <w:rPr>
                <w:sz w:val="20"/>
                <w:szCs w:val="22"/>
              </w:rPr>
            </w:pPr>
          </w:p>
        </w:tc>
      </w:tr>
    </w:tbl>
    <w:p w14:paraId="120480A7" w14:textId="77777777" w:rsidR="00F96EDF" w:rsidRDefault="00F96EDF" w:rsidP="0018223D">
      <w:pPr>
        <w:rPr>
          <w:b/>
          <w:sz w:val="22"/>
          <w:szCs w:val="22"/>
        </w:rPr>
      </w:pPr>
    </w:p>
    <w:p w14:paraId="51C849BA" w14:textId="77777777" w:rsidR="007E2EFC" w:rsidRPr="0084795C" w:rsidRDefault="007E2EFC" w:rsidP="0018223D">
      <w:pPr>
        <w:rPr>
          <w:b/>
          <w:sz w:val="20"/>
          <w:szCs w:val="20"/>
        </w:rPr>
      </w:pPr>
      <w:r w:rsidRPr="0084795C">
        <w:rPr>
          <w:b/>
          <w:sz w:val="20"/>
          <w:szCs w:val="20"/>
        </w:rPr>
        <w:t>Please also submit the following documents as part of your application:</w:t>
      </w:r>
    </w:p>
    <w:p w14:paraId="0BC15438" w14:textId="6E826F0D" w:rsidR="00BF179B" w:rsidRPr="00BF179B" w:rsidRDefault="00BF179B" w:rsidP="007E2EFC">
      <w:pPr>
        <w:numPr>
          <w:ilvl w:val="0"/>
          <w:numId w:val="16"/>
        </w:numPr>
        <w:rPr>
          <w:b/>
          <w:sz w:val="20"/>
          <w:szCs w:val="22"/>
        </w:rPr>
      </w:pPr>
      <w:r w:rsidRPr="00BF179B">
        <w:rPr>
          <w:b/>
          <w:sz w:val="20"/>
          <w:szCs w:val="22"/>
        </w:rPr>
        <w:t>Outline case for support</w:t>
      </w:r>
      <w:r w:rsidR="00C506C7">
        <w:rPr>
          <w:b/>
          <w:sz w:val="20"/>
          <w:szCs w:val="22"/>
        </w:rPr>
        <w:t xml:space="preserve">/project proposal </w:t>
      </w:r>
      <w:r w:rsidRPr="00BF179B">
        <w:rPr>
          <w:b/>
          <w:sz w:val="20"/>
          <w:szCs w:val="22"/>
        </w:rPr>
        <w:t xml:space="preserve">(maximum </w:t>
      </w:r>
      <w:r w:rsidR="00C506C7">
        <w:rPr>
          <w:b/>
          <w:sz w:val="20"/>
          <w:szCs w:val="22"/>
        </w:rPr>
        <w:t>2</w:t>
      </w:r>
      <w:r w:rsidRPr="00BF179B">
        <w:rPr>
          <w:b/>
          <w:sz w:val="20"/>
          <w:szCs w:val="22"/>
        </w:rPr>
        <w:t xml:space="preserve"> side</w:t>
      </w:r>
      <w:r w:rsidR="00C506C7">
        <w:rPr>
          <w:b/>
          <w:sz w:val="20"/>
          <w:szCs w:val="22"/>
        </w:rPr>
        <w:t>s</w:t>
      </w:r>
      <w:r w:rsidRPr="00BF179B">
        <w:rPr>
          <w:b/>
          <w:sz w:val="20"/>
          <w:szCs w:val="22"/>
        </w:rPr>
        <w:t xml:space="preserve"> of A4)</w:t>
      </w:r>
    </w:p>
    <w:p w14:paraId="12C88E30" w14:textId="77777777" w:rsidR="00BF179B" w:rsidRPr="008E7DE1" w:rsidRDefault="00BF179B" w:rsidP="007E2EFC">
      <w:pPr>
        <w:ind w:firstLine="720"/>
        <w:rPr>
          <w:sz w:val="20"/>
          <w:szCs w:val="22"/>
        </w:rPr>
      </w:pPr>
      <w:r w:rsidRPr="008E7DE1">
        <w:rPr>
          <w:sz w:val="20"/>
          <w:szCs w:val="22"/>
        </w:rPr>
        <w:t>This should include the following:</w:t>
      </w:r>
    </w:p>
    <w:p w14:paraId="33037080" w14:textId="5AFE85C5" w:rsidR="00BF179B" w:rsidRPr="008E7DE1" w:rsidRDefault="00BF179B" w:rsidP="00985040">
      <w:pPr>
        <w:numPr>
          <w:ilvl w:val="0"/>
          <w:numId w:val="13"/>
        </w:numPr>
        <w:rPr>
          <w:sz w:val="20"/>
          <w:szCs w:val="20"/>
        </w:rPr>
      </w:pPr>
      <w:r w:rsidRPr="0F35AAB1">
        <w:rPr>
          <w:sz w:val="20"/>
          <w:szCs w:val="20"/>
        </w:rPr>
        <w:t xml:space="preserve">a brief description of your proposed </w:t>
      </w:r>
      <w:proofErr w:type="gramStart"/>
      <w:r w:rsidRPr="0F35AAB1">
        <w:rPr>
          <w:sz w:val="20"/>
          <w:szCs w:val="20"/>
        </w:rPr>
        <w:t>project</w:t>
      </w:r>
      <w:r w:rsidR="009607DB" w:rsidRPr="0F35AAB1">
        <w:rPr>
          <w:sz w:val="20"/>
          <w:szCs w:val="20"/>
        </w:rPr>
        <w:t>;</w:t>
      </w:r>
      <w:proofErr w:type="gramEnd"/>
    </w:p>
    <w:p w14:paraId="07B5B48F" w14:textId="0D4CC6F8" w:rsidR="00C506C7" w:rsidRDefault="009607DB" w:rsidP="00504DC6">
      <w:pPr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a brief timeline mapping out your plan of activity across the three years of the </w:t>
      </w:r>
      <w:proofErr w:type="gramStart"/>
      <w:r>
        <w:rPr>
          <w:sz w:val="20"/>
          <w:szCs w:val="22"/>
        </w:rPr>
        <w:t>postdoc;</w:t>
      </w:r>
      <w:proofErr w:type="gramEnd"/>
    </w:p>
    <w:p w14:paraId="25FFA6A8" w14:textId="63ADA8BE" w:rsidR="00BF179B" w:rsidRPr="00260416" w:rsidRDefault="007D1E78" w:rsidP="00504DC6">
      <w:pPr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 xml:space="preserve">an explanation of </w:t>
      </w:r>
      <w:r w:rsidR="00BF179B" w:rsidRPr="008E7DE1">
        <w:rPr>
          <w:sz w:val="20"/>
          <w:szCs w:val="22"/>
        </w:rPr>
        <w:t xml:space="preserve">how the project will contribute to your career development and the skills you would hope to develop over the course of the </w:t>
      </w:r>
      <w:r w:rsidR="00BF179B">
        <w:rPr>
          <w:sz w:val="20"/>
          <w:szCs w:val="22"/>
        </w:rPr>
        <w:t>fellowship</w:t>
      </w:r>
      <w:r>
        <w:rPr>
          <w:sz w:val="20"/>
          <w:szCs w:val="22"/>
        </w:rPr>
        <w:t>.</w:t>
      </w:r>
    </w:p>
    <w:p w14:paraId="5BA951CC" w14:textId="77777777" w:rsidR="00260416" w:rsidRDefault="00260416" w:rsidP="007E2EFC">
      <w:pPr>
        <w:numPr>
          <w:ilvl w:val="0"/>
          <w:numId w:val="16"/>
        </w:numPr>
        <w:rPr>
          <w:b/>
          <w:sz w:val="20"/>
          <w:szCs w:val="22"/>
        </w:rPr>
      </w:pPr>
      <w:r>
        <w:rPr>
          <w:b/>
          <w:sz w:val="20"/>
          <w:szCs w:val="22"/>
        </w:rPr>
        <w:t>Why Leeds</w:t>
      </w:r>
      <w:r w:rsidR="000A4F10">
        <w:rPr>
          <w:b/>
          <w:sz w:val="20"/>
          <w:szCs w:val="22"/>
        </w:rPr>
        <w:t>?</w:t>
      </w:r>
    </w:p>
    <w:p w14:paraId="09B3E5FD" w14:textId="77777777" w:rsidR="00260416" w:rsidRDefault="00260416" w:rsidP="00260416">
      <w:pPr>
        <w:ind w:left="720"/>
        <w:rPr>
          <w:sz w:val="20"/>
          <w:szCs w:val="22"/>
        </w:rPr>
      </w:pPr>
      <w:r>
        <w:rPr>
          <w:sz w:val="20"/>
          <w:szCs w:val="22"/>
        </w:rPr>
        <w:t xml:space="preserve">A separate document providing us with a brief explanation (no more than </w:t>
      </w:r>
      <w:r w:rsidR="00DA59A3">
        <w:rPr>
          <w:sz w:val="20"/>
          <w:szCs w:val="22"/>
        </w:rPr>
        <w:t>300 words</w:t>
      </w:r>
      <w:r>
        <w:rPr>
          <w:sz w:val="20"/>
          <w:szCs w:val="22"/>
        </w:rPr>
        <w:t xml:space="preserve">) of why your research project would be best carried out in the School of Languages, Cultures and Societies at the University of Leeds. </w:t>
      </w:r>
    </w:p>
    <w:p w14:paraId="558ADD72" w14:textId="77777777" w:rsidR="00260416" w:rsidRPr="00260416" w:rsidRDefault="00260416" w:rsidP="00260416">
      <w:pPr>
        <w:ind w:left="720"/>
        <w:rPr>
          <w:sz w:val="20"/>
          <w:szCs w:val="22"/>
        </w:rPr>
      </w:pPr>
      <w:r>
        <w:rPr>
          <w:sz w:val="20"/>
          <w:szCs w:val="22"/>
        </w:rPr>
        <w:t xml:space="preserve">Please note that the Leverhulme Trust believes that the </w:t>
      </w:r>
      <w:r w:rsidRPr="00260416">
        <w:rPr>
          <w:sz w:val="20"/>
          <w:szCs w:val="22"/>
        </w:rPr>
        <w:t>developmen</w:t>
      </w:r>
      <w:r>
        <w:rPr>
          <w:sz w:val="20"/>
          <w:szCs w:val="22"/>
        </w:rPr>
        <w:t xml:space="preserve">t of an academic career is best </w:t>
      </w:r>
      <w:r w:rsidRPr="00260416">
        <w:rPr>
          <w:sz w:val="20"/>
          <w:szCs w:val="22"/>
        </w:rPr>
        <w:t>served by gaining experience at different institutions. Applicants who have not already moved institutions in the course of their academic career (</w:t>
      </w:r>
      <w:proofErr w:type="gramStart"/>
      <w:r w:rsidRPr="00260416">
        <w:rPr>
          <w:sz w:val="20"/>
          <w:szCs w:val="22"/>
        </w:rPr>
        <w:t>i.e.</w:t>
      </w:r>
      <w:proofErr w:type="gramEnd"/>
      <w:r w:rsidRPr="00260416">
        <w:rPr>
          <w:sz w:val="20"/>
          <w:szCs w:val="22"/>
        </w:rPr>
        <w:t xml:space="preserve"> between their undergraduate university and proposed host institution) should nominate a new host institution, or otherwise demonstrate clear evidence of the academic and/or personal reasons for remaining at the same institution, such as access to highly specialist equipment or a highly specialised research team.</w:t>
      </w:r>
    </w:p>
    <w:p w14:paraId="4B5E43A4" w14:textId="77777777" w:rsidR="00BF179B" w:rsidRPr="00BF179B" w:rsidRDefault="007E2EFC" w:rsidP="007E2EFC">
      <w:pPr>
        <w:numPr>
          <w:ilvl w:val="0"/>
          <w:numId w:val="16"/>
        </w:numPr>
        <w:rPr>
          <w:b/>
          <w:sz w:val="20"/>
          <w:szCs w:val="22"/>
        </w:rPr>
      </w:pPr>
      <w:r>
        <w:rPr>
          <w:b/>
          <w:sz w:val="20"/>
          <w:szCs w:val="22"/>
        </w:rPr>
        <w:t>CV (maximum 2 sides A4)</w:t>
      </w:r>
    </w:p>
    <w:p w14:paraId="7A55D3A0" w14:textId="77777777" w:rsidR="00BF179B" w:rsidRDefault="00BF179B" w:rsidP="007E2EFC">
      <w:pPr>
        <w:ind w:left="720"/>
        <w:rPr>
          <w:sz w:val="20"/>
          <w:szCs w:val="22"/>
        </w:rPr>
      </w:pPr>
      <w:r w:rsidRPr="008E7DE1">
        <w:rPr>
          <w:sz w:val="20"/>
          <w:szCs w:val="22"/>
        </w:rPr>
        <w:t>This should include contact details, qualifications (including class and subject),</w:t>
      </w:r>
      <w:r>
        <w:rPr>
          <w:sz w:val="20"/>
          <w:szCs w:val="22"/>
        </w:rPr>
        <w:t xml:space="preserve"> and a list of your</w:t>
      </w:r>
      <w:r w:rsidRPr="008E7DE1">
        <w:rPr>
          <w:sz w:val="20"/>
          <w:szCs w:val="22"/>
        </w:rPr>
        <w:t xml:space="preserve"> most relevant and recent publications.</w:t>
      </w:r>
    </w:p>
    <w:p w14:paraId="49A4944A" w14:textId="77777777" w:rsidR="00504DC6" w:rsidRDefault="00504DC6" w:rsidP="002A237B">
      <w:pPr>
        <w:rPr>
          <w:b/>
          <w:sz w:val="22"/>
          <w:szCs w:val="22"/>
        </w:rPr>
      </w:pPr>
    </w:p>
    <w:p w14:paraId="49D9BBC4" w14:textId="77777777" w:rsidR="008B47A1" w:rsidRPr="0084795C" w:rsidRDefault="008B47A1" w:rsidP="002A237B">
      <w:pPr>
        <w:rPr>
          <w:b/>
          <w:sz w:val="20"/>
          <w:szCs w:val="20"/>
        </w:rPr>
      </w:pPr>
      <w:r w:rsidRPr="0084795C">
        <w:rPr>
          <w:b/>
          <w:sz w:val="20"/>
          <w:szCs w:val="20"/>
        </w:rPr>
        <w:t>CHECKLIST</w:t>
      </w:r>
      <w:r w:rsidR="000A4F10" w:rsidRPr="0084795C">
        <w:rPr>
          <w:b/>
          <w:sz w:val="20"/>
          <w:szCs w:val="20"/>
        </w:rPr>
        <w:t xml:space="preserve"> FOR APPLICANTS</w:t>
      </w:r>
    </w:p>
    <w:p w14:paraId="410522B9" w14:textId="77777777" w:rsidR="008B47A1" w:rsidRPr="0084795C" w:rsidRDefault="008B47A1" w:rsidP="002A237B">
      <w:pPr>
        <w:rPr>
          <w:b/>
          <w:sz w:val="20"/>
          <w:szCs w:val="20"/>
        </w:rPr>
      </w:pPr>
      <w:r w:rsidRPr="0084795C">
        <w:rPr>
          <w:b/>
          <w:sz w:val="20"/>
          <w:szCs w:val="20"/>
        </w:rPr>
        <w:t>I confirm that I have attached the following to my completed Expression of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50"/>
      </w:tblGrid>
      <w:tr w:rsidR="008B47A1" w:rsidRPr="0084795C" w14:paraId="3D765D92" w14:textId="77777777" w:rsidTr="0EE2A71D">
        <w:tc>
          <w:tcPr>
            <w:tcW w:w="2660" w:type="dxa"/>
          </w:tcPr>
          <w:p w14:paraId="7D11E8D9" w14:textId="6A3897B3" w:rsidR="008B47A1" w:rsidRPr="0084795C" w:rsidRDefault="000A4F10" w:rsidP="0EE2A71D">
            <w:pPr>
              <w:rPr>
                <w:rFonts w:eastAsia="Arial"/>
                <w:sz w:val="20"/>
                <w:szCs w:val="20"/>
              </w:rPr>
            </w:pPr>
            <w:r w:rsidRPr="0EE2A71D">
              <w:rPr>
                <w:rFonts w:eastAsia="Arial"/>
                <w:sz w:val="20"/>
                <w:szCs w:val="20"/>
              </w:rPr>
              <w:t>Case for support</w:t>
            </w:r>
            <w:r w:rsidR="48CB5B6D" w:rsidRPr="0EE2A71D">
              <w:rPr>
                <w:rFonts w:eastAsia="Arial"/>
                <w:sz w:val="20"/>
                <w:szCs w:val="20"/>
              </w:rPr>
              <w:t>/project proposal</w:t>
            </w:r>
          </w:p>
        </w:tc>
        <w:sdt>
          <w:sdtPr>
            <w:rPr>
              <w:b/>
              <w:sz w:val="20"/>
              <w:szCs w:val="20"/>
            </w:rPr>
            <w:id w:val="206559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31EBE46" w14:textId="77777777" w:rsidR="008B47A1" w:rsidRPr="0084795C" w:rsidRDefault="000A4F10" w:rsidP="002A237B">
                <w:pPr>
                  <w:rPr>
                    <w:b/>
                    <w:sz w:val="20"/>
                    <w:szCs w:val="20"/>
                  </w:rPr>
                </w:pPr>
                <w:r w:rsidRPr="0084795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47A1" w:rsidRPr="0084795C" w14:paraId="2B6B36C3" w14:textId="77777777" w:rsidTr="0EE2A71D">
        <w:tc>
          <w:tcPr>
            <w:tcW w:w="2660" w:type="dxa"/>
          </w:tcPr>
          <w:p w14:paraId="00F0713A" w14:textId="77777777" w:rsidR="008B47A1" w:rsidRPr="0084795C" w:rsidRDefault="000A4F10" w:rsidP="0EE2A71D">
            <w:pPr>
              <w:rPr>
                <w:rFonts w:eastAsia="Arial"/>
                <w:sz w:val="20"/>
                <w:szCs w:val="20"/>
              </w:rPr>
            </w:pPr>
            <w:r w:rsidRPr="0EE2A71D">
              <w:rPr>
                <w:rFonts w:eastAsia="Arial"/>
                <w:sz w:val="20"/>
                <w:szCs w:val="20"/>
              </w:rPr>
              <w:t>Why Leeds?</w:t>
            </w:r>
          </w:p>
        </w:tc>
        <w:sdt>
          <w:sdtPr>
            <w:rPr>
              <w:b/>
              <w:sz w:val="20"/>
              <w:szCs w:val="20"/>
            </w:rPr>
            <w:id w:val="25796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334609D" w14:textId="77777777" w:rsidR="008B47A1" w:rsidRPr="0084795C" w:rsidRDefault="000A4F10" w:rsidP="002A237B">
                <w:pPr>
                  <w:rPr>
                    <w:b/>
                    <w:sz w:val="20"/>
                    <w:szCs w:val="20"/>
                  </w:rPr>
                </w:pPr>
                <w:r w:rsidRPr="0084795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47A1" w:rsidRPr="0084795C" w14:paraId="548EB2C8" w14:textId="77777777" w:rsidTr="0EE2A71D">
        <w:trPr>
          <w:trHeight w:val="300"/>
        </w:trPr>
        <w:tc>
          <w:tcPr>
            <w:tcW w:w="2660" w:type="dxa"/>
          </w:tcPr>
          <w:p w14:paraId="4B20A002" w14:textId="77777777" w:rsidR="008B47A1" w:rsidRPr="0084795C" w:rsidRDefault="008B47A1" w:rsidP="0EE2A71D">
            <w:pPr>
              <w:rPr>
                <w:rFonts w:eastAsia="Arial"/>
                <w:sz w:val="20"/>
                <w:szCs w:val="20"/>
              </w:rPr>
            </w:pPr>
            <w:r w:rsidRPr="0EE2A71D">
              <w:rPr>
                <w:rFonts w:eastAsia="Arial"/>
                <w:sz w:val="20"/>
                <w:szCs w:val="20"/>
              </w:rPr>
              <w:t>CV</w:t>
            </w:r>
          </w:p>
        </w:tc>
        <w:sdt>
          <w:sdtPr>
            <w:rPr>
              <w:b/>
              <w:sz w:val="20"/>
              <w:szCs w:val="20"/>
            </w:rPr>
            <w:id w:val="-200873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DA741A9" w14:textId="77777777" w:rsidR="008B47A1" w:rsidRPr="0084795C" w:rsidRDefault="000A4F10" w:rsidP="002A237B">
                <w:pPr>
                  <w:rPr>
                    <w:b/>
                    <w:sz w:val="20"/>
                    <w:szCs w:val="20"/>
                  </w:rPr>
                </w:pPr>
                <w:r w:rsidRPr="0084795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16D79F4" w14:textId="77777777" w:rsidR="008B47A1" w:rsidRPr="0084795C" w:rsidRDefault="008B47A1" w:rsidP="0EE2A71D">
      <w:pPr>
        <w:rPr>
          <w:rFonts w:eastAsia="Arial"/>
          <w:b/>
          <w:bCs/>
          <w:sz w:val="20"/>
          <w:szCs w:val="20"/>
        </w:rPr>
      </w:pPr>
    </w:p>
    <w:p w14:paraId="5FEC2A34" w14:textId="77777777" w:rsidR="008B47A1" w:rsidRPr="0084795C" w:rsidRDefault="008B47A1" w:rsidP="0EE2A71D">
      <w:pPr>
        <w:rPr>
          <w:rFonts w:eastAsia="Arial"/>
          <w:b/>
          <w:bCs/>
          <w:sz w:val="22"/>
          <w:szCs w:val="22"/>
        </w:rPr>
      </w:pPr>
    </w:p>
    <w:p w14:paraId="021BFF50" w14:textId="77777777" w:rsidR="00260416" w:rsidRPr="0084795C" w:rsidRDefault="00260416" w:rsidP="0EE2A71D">
      <w:pPr>
        <w:rPr>
          <w:rFonts w:eastAsia="Arial"/>
          <w:b/>
          <w:bCs/>
          <w:sz w:val="22"/>
          <w:szCs w:val="22"/>
        </w:rPr>
      </w:pPr>
      <w:r w:rsidRPr="0EE2A71D">
        <w:rPr>
          <w:rFonts w:eastAsia="Arial"/>
          <w:b/>
          <w:bCs/>
          <w:sz w:val="22"/>
          <w:szCs w:val="22"/>
        </w:rPr>
        <w:t>FOR INFORMATION</w:t>
      </w:r>
    </w:p>
    <w:p w14:paraId="40E06121" w14:textId="1463BD74" w:rsidR="00E660DE" w:rsidRPr="00E660DE" w:rsidRDefault="00E660DE" w:rsidP="0EE2A71D">
      <w:pPr>
        <w:spacing w:before="0" w:line="240" w:lineRule="auto"/>
        <w:textAlignment w:val="baseline"/>
        <w:rPr>
          <w:rFonts w:eastAsia="Arial"/>
          <w:sz w:val="18"/>
          <w:szCs w:val="18"/>
          <w:lang w:val="en-US"/>
        </w:rPr>
      </w:pPr>
      <w:r w:rsidRPr="0EE2A71D">
        <w:rPr>
          <w:rFonts w:eastAsia="Arial"/>
          <w:b/>
          <w:bCs/>
          <w:sz w:val="22"/>
          <w:szCs w:val="22"/>
        </w:rPr>
        <w:t>Timeline of the LCS shortlisting process for the Leverhulme ECRF scheme 202</w:t>
      </w:r>
      <w:r w:rsidR="001D5946">
        <w:rPr>
          <w:rFonts w:eastAsia="Arial"/>
          <w:b/>
          <w:bCs/>
          <w:sz w:val="22"/>
          <w:szCs w:val="22"/>
        </w:rPr>
        <w:t>4</w:t>
      </w:r>
      <w:r w:rsidRPr="0EE2A71D">
        <w:rPr>
          <w:rFonts w:eastAsia="Arial"/>
          <w:sz w:val="22"/>
          <w:szCs w:val="22"/>
          <w:lang w:val="en-US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650"/>
      </w:tblGrid>
      <w:tr w:rsidR="00E660DE" w:rsidRPr="00E660DE" w14:paraId="60C04B03" w14:textId="77777777" w:rsidTr="0EE2A71D">
        <w:tc>
          <w:tcPr>
            <w:tcW w:w="4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FB0FF1" w14:textId="37AB27F3" w:rsidR="00E660DE" w:rsidRPr="00E660DE" w:rsidRDefault="00E660DE" w:rsidP="00AA1241">
            <w:pPr>
              <w:spacing w:before="0" w:line="240" w:lineRule="auto"/>
              <w:textAlignment w:val="baseline"/>
              <w:rPr>
                <w:rFonts w:eastAsia="Arial"/>
                <w:sz w:val="20"/>
                <w:szCs w:val="20"/>
                <w:lang w:val="en-US"/>
              </w:rPr>
            </w:pPr>
            <w:r w:rsidRPr="0EE2A71D">
              <w:rPr>
                <w:rFonts w:eastAsia="Arial"/>
                <w:sz w:val="20"/>
                <w:szCs w:val="20"/>
              </w:rPr>
              <w:t xml:space="preserve">9am </w:t>
            </w:r>
            <w:r w:rsidR="001D5946">
              <w:rPr>
                <w:rFonts w:eastAsia="Arial"/>
                <w:sz w:val="20"/>
                <w:szCs w:val="20"/>
              </w:rPr>
              <w:t>4</w:t>
            </w:r>
            <w:r w:rsidR="00AA1241">
              <w:rPr>
                <w:rFonts w:eastAsia="Arial"/>
                <w:sz w:val="20"/>
                <w:szCs w:val="20"/>
                <w:vertAlign w:val="superscript"/>
              </w:rPr>
              <w:t xml:space="preserve"> </w:t>
            </w:r>
            <w:r w:rsidR="00AA1241">
              <w:rPr>
                <w:rFonts w:eastAsia="Arial"/>
                <w:sz w:val="20"/>
                <w:szCs w:val="20"/>
              </w:rPr>
              <w:t>December</w:t>
            </w:r>
            <w:r w:rsidRPr="0EE2A71D">
              <w:rPr>
                <w:rFonts w:eastAsia="Arial"/>
                <w:sz w:val="20"/>
                <w:szCs w:val="20"/>
              </w:rPr>
              <w:t xml:space="preserve"> 202</w:t>
            </w:r>
            <w:r w:rsidR="001D5946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4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9F9268" w14:textId="77777777" w:rsidR="00E660DE" w:rsidRPr="00E660DE" w:rsidRDefault="00E660DE" w:rsidP="0EE2A71D">
            <w:pPr>
              <w:spacing w:before="0" w:line="240" w:lineRule="auto"/>
              <w:textAlignment w:val="baseline"/>
              <w:rPr>
                <w:rFonts w:eastAsia="Arial"/>
                <w:sz w:val="20"/>
                <w:szCs w:val="20"/>
                <w:lang w:val="en-US"/>
              </w:rPr>
            </w:pPr>
            <w:r w:rsidRPr="0EE2A71D">
              <w:rPr>
                <w:rFonts w:eastAsia="Arial"/>
                <w:sz w:val="20"/>
                <w:szCs w:val="20"/>
              </w:rPr>
              <w:t>Deadline for LCS applicants to submit their </w:t>
            </w:r>
            <w:proofErr w:type="spellStart"/>
            <w:r w:rsidRPr="0EE2A71D">
              <w:rPr>
                <w:rFonts w:eastAsia="Arial"/>
                <w:sz w:val="20"/>
                <w:szCs w:val="20"/>
              </w:rPr>
              <w:t>EoI</w:t>
            </w:r>
            <w:proofErr w:type="spellEnd"/>
            <w:r w:rsidRPr="0EE2A71D">
              <w:rPr>
                <w:rFonts w:eastAsia="Arial"/>
                <w:sz w:val="20"/>
                <w:szCs w:val="20"/>
              </w:rPr>
              <w:t> and three attachments</w:t>
            </w:r>
            <w:r w:rsidRPr="0EE2A71D">
              <w:rPr>
                <w:rFonts w:eastAsia="Arial"/>
                <w:sz w:val="20"/>
                <w:szCs w:val="20"/>
                <w:lang w:val="en-US"/>
              </w:rPr>
              <w:t> </w:t>
            </w:r>
          </w:p>
        </w:tc>
      </w:tr>
      <w:tr w:rsidR="00E660DE" w:rsidRPr="00E660DE" w14:paraId="5618A939" w14:textId="77777777" w:rsidTr="0EE2A71D">
        <w:tc>
          <w:tcPr>
            <w:tcW w:w="435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F03112" w14:textId="75BA4963" w:rsidR="00E660DE" w:rsidRPr="00E660DE" w:rsidRDefault="00AA1241" w:rsidP="0EE2A71D">
            <w:pPr>
              <w:spacing w:before="0" w:line="240" w:lineRule="auto"/>
              <w:textAlignment w:val="baseline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rFonts w:eastAsia="Arial"/>
                <w:sz w:val="20"/>
                <w:szCs w:val="20"/>
              </w:rPr>
              <w:t>Late December</w:t>
            </w:r>
            <w:r w:rsidR="00E660DE" w:rsidRPr="0EE2A71D">
              <w:rPr>
                <w:rFonts w:eastAsia="Arial"/>
                <w:sz w:val="20"/>
                <w:szCs w:val="20"/>
              </w:rPr>
              <w:t xml:space="preserve"> 202</w:t>
            </w:r>
            <w:r w:rsidR="001D5946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15F43B" w14:textId="0218A660" w:rsidR="00E660DE" w:rsidRPr="00E660DE" w:rsidRDefault="00E660DE" w:rsidP="0EE2A71D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textAlignment w:val="baseline"/>
              <w:rPr>
                <w:rFonts w:eastAsia="Arial"/>
                <w:sz w:val="20"/>
                <w:szCs w:val="20"/>
                <w:lang w:val="en-US"/>
              </w:rPr>
            </w:pPr>
            <w:r w:rsidRPr="0EE2A71D">
              <w:rPr>
                <w:rFonts w:eastAsia="Arial"/>
                <w:sz w:val="20"/>
                <w:szCs w:val="20"/>
              </w:rPr>
              <w:t>LCS applicants to be informed</w:t>
            </w:r>
            <w:r w:rsidR="00D4201A" w:rsidRPr="0EE2A71D">
              <w:rPr>
                <w:rFonts w:eastAsia="Arial"/>
                <w:sz w:val="20"/>
                <w:szCs w:val="20"/>
              </w:rPr>
              <w:t xml:space="preserve"> </w:t>
            </w:r>
            <w:r w:rsidRPr="0EE2A71D">
              <w:rPr>
                <w:rFonts w:eastAsia="Arial"/>
                <w:sz w:val="20"/>
                <w:szCs w:val="20"/>
              </w:rPr>
              <w:t>of the outcome of their application</w:t>
            </w:r>
            <w:r w:rsidR="001947E2" w:rsidRPr="0EE2A71D">
              <w:rPr>
                <w:rFonts w:eastAsia="Arial"/>
                <w:sz w:val="20"/>
                <w:szCs w:val="20"/>
              </w:rPr>
              <w:t>.</w:t>
            </w:r>
            <w:r w:rsidRPr="0EE2A71D">
              <w:rPr>
                <w:rFonts w:eastAsia="Arial"/>
                <w:sz w:val="20"/>
                <w:szCs w:val="20"/>
              </w:rPr>
              <w:t> </w:t>
            </w:r>
            <w:r w:rsidRPr="0EE2A71D">
              <w:rPr>
                <w:rFonts w:eastAsia="Arial"/>
                <w:sz w:val="20"/>
                <w:szCs w:val="20"/>
                <w:lang w:val="en-US"/>
              </w:rPr>
              <w:t> </w:t>
            </w:r>
          </w:p>
          <w:p w14:paraId="32CF4F0E" w14:textId="0E6B425D" w:rsidR="00E660DE" w:rsidRPr="001947E2" w:rsidRDefault="001947E2" w:rsidP="0EE2A71D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textAlignment w:val="baseline"/>
              <w:rPr>
                <w:rFonts w:eastAsia="Arial"/>
                <w:sz w:val="20"/>
                <w:szCs w:val="20"/>
                <w:lang w:val="en-US"/>
              </w:rPr>
            </w:pPr>
            <w:r w:rsidRPr="0EE2A71D">
              <w:rPr>
                <w:rFonts w:eastAsia="Arial"/>
                <w:sz w:val="20"/>
                <w:szCs w:val="20"/>
              </w:rPr>
              <w:t>Only s</w:t>
            </w:r>
            <w:r w:rsidR="00E660DE" w:rsidRPr="0EE2A71D">
              <w:rPr>
                <w:rFonts w:eastAsia="Arial"/>
                <w:sz w:val="20"/>
                <w:szCs w:val="20"/>
              </w:rPr>
              <w:t>hortlisted candidates will be asked to prepare their full applications for peer review</w:t>
            </w:r>
            <w:r w:rsidR="008E0C56" w:rsidRPr="0EE2A71D">
              <w:rPr>
                <w:rFonts w:eastAsia="Arial"/>
                <w:sz w:val="20"/>
                <w:szCs w:val="20"/>
              </w:rPr>
              <w:t xml:space="preserve"> by key School colleagues.</w:t>
            </w:r>
          </w:p>
        </w:tc>
      </w:tr>
    </w:tbl>
    <w:p w14:paraId="79F5A60D" w14:textId="1A863C96" w:rsidR="008B47A1" w:rsidRDefault="00523F8C" w:rsidP="5616B0C4">
      <w:pPr>
        <w:rPr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Your prospective mentor should be prepared to offer informal/ongoing peer review on draft project proposals and other required documents at all stages of the process, including in the build-up to the internal LCS deadline</w:t>
      </w:r>
      <w:r w:rsidR="001D594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 w:rsidR="00C9086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You are strongly encouraged to </w:t>
      </w:r>
      <w:r w:rsidR="001947E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take advantage of the advice and peer review which they can offer. </w:t>
      </w:r>
    </w:p>
    <w:sectPr w:rsidR="008B47A1" w:rsidSect="00EB1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1556" w14:textId="77777777" w:rsidR="00206234" w:rsidRDefault="00206234" w:rsidP="00504DC6">
      <w:pPr>
        <w:spacing w:before="0" w:line="240" w:lineRule="auto"/>
      </w:pPr>
      <w:r>
        <w:separator/>
      </w:r>
    </w:p>
  </w:endnote>
  <w:endnote w:type="continuationSeparator" w:id="0">
    <w:p w14:paraId="12ADA0DE" w14:textId="77777777" w:rsidR="00206234" w:rsidRDefault="00206234" w:rsidP="00504DC6">
      <w:pPr>
        <w:spacing w:before="0" w:line="240" w:lineRule="auto"/>
      </w:pPr>
      <w:r>
        <w:continuationSeparator/>
      </w:r>
    </w:p>
  </w:endnote>
  <w:endnote w:type="continuationNotice" w:id="1">
    <w:p w14:paraId="0A125241" w14:textId="77777777" w:rsidR="00206234" w:rsidRDefault="0020623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5B12" w14:textId="77777777" w:rsidR="00206234" w:rsidRDefault="00206234" w:rsidP="00504DC6">
      <w:pPr>
        <w:spacing w:before="0" w:line="240" w:lineRule="auto"/>
      </w:pPr>
      <w:r>
        <w:separator/>
      </w:r>
    </w:p>
  </w:footnote>
  <w:footnote w:type="continuationSeparator" w:id="0">
    <w:p w14:paraId="7415210E" w14:textId="77777777" w:rsidR="00206234" w:rsidRDefault="00206234" w:rsidP="00504DC6">
      <w:pPr>
        <w:spacing w:before="0" w:line="240" w:lineRule="auto"/>
      </w:pPr>
      <w:r>
        <w:continuationSeparator/>
      </w:r>
    </w:p>
  </w:footnote>
  <w:footnote w:type="continuationNotice" w:id="1">
    <w:p w14:paraId="0B7CF85A" w14:textId="77777777" w:rsidR="00206234" w:rsidRDefault="00206234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F3210"/>
    <w:multiLevelType w:val="hybridMultilevel"/>
    <w:tmpl w:val="A19A03AA"/>
    <w:lvl w:ilvl="0" w:tplc="27C628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76BB6"/>
    <w:multiLevelType w:val="hybridMultilevel"/>
    <w:tmpl w:val="A5E2838C"/>
    <w:lvl w:ilvl="0" w:tplc="11F6530E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77D6A"/>
    <w:multiLevelType w:val="hybridMultilevel"/>
    <w:tmpl w:val="1880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0F99"/>
    <w:multiLevelType w:val="hybridMultilevel"/>
    <w:tmpl w:val="2736B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A6283"/>
    <w:multiLevelType w:val="multilevel"/>
    <w:tmpl w:val="2A3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675476"/>
    <w:multiLevelType w:val="hybridMultilevel"/>
    <w:tmpl w:val="FDF6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A34A6"/>
    <w:multiLevelType w:val="hybridMultilevel"/>
    <w:tmpl w:val="26F007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E5DE1"/>
    <w:multiLevelType w:val="hybridMultilevel"/>
    <w:tmpl w:val="669E5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7F5F34"/>
    <w:multiLevelType w:val="hybridMultilevel"/>
    <w:tmpl w:val="4860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820B9"/>
    <w:multiLevelType w:val="multilevel"/>
    <w:tmpl w:val="01A6BC4C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44177A"/>
    <w:multiLevelType w:val="hybridMultilevel"/>
    <w:tmpl w:val="BED0B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550871">
    <w:abstractNumId w:val="9"/>
  </w:num>
  <w:num w:numId="2" w16cid:durableId="510223031">
    <w:abstractNumId w:val="8"/>
  </w:num>
  <w:num w:numId="3" w16cid:durableId="314535839">
    <w:abstractNumId w:val="7"/>
  </w:num>
  <w:num w:numId="4" w16cid:durableId="1557662322">
    <w:abstractNumId w:val="6"/>
  </w:num>
  <w:num w:numId="5" w16cid:durableId="1252423863">
    <w:abstractNumId w:val="5"/>
  </w:num>
  <w:num w:numId="6" w16cid:durableId="1730108415">
    <w:abstractNumId w:val="4"/>
  </w:num>
  <w:num w:numId="7" w16cid:durableId="1980070493">
    <w:abstractNumId w:val="3"/>
  </w:num>
  <w:num w:numId="8" w16cid:durableId="1814760248">
    <w:abstractNumId w:val="2"/>
  </w:num>
  <w:num w:numId="9" w16cid:durableId="1194921680">
    <w:abstractNumId w:val="1"/>
  </w:num>
  <w:num w:numId="10" w16cid:durableId="690574151">
    <w:abstractNumId w:val="0"/>
  </w:num>
  <w:num w:numId="11" w16cid:durableId="1613705954">
    <w:abstractNumId w:val="20"/>
  </w:num>
  <w:num w:numId="12" w16cid:durableId="548153236">
    <w:abstractNumId w:val="10"/>
  </w:num>
  <w:num w:numId="13" w16cid:durableId="1333407731">
    <w:abstractNumId w:val="17"/>
  </w:num>
  <w:num w:numId="14" w16cid:durableId="1664122055">
    <w:abstractNumId w:val="13"/>
  </w:num>
  <w:num w:numId="15" w16cid:durableId="359670176">
    <w:abstractNumId w:val="12"/>
  </w:num>
  <w:num w:numId="16" w16cid:durableId="964039299">
    <w:abstractNumId w:val="16"/>
  </w:num>
  <w:num w:numId="17" w16cid:durableId="258760567">
    <w:abstractNumId w:val="14"/>
  </w:num>
  <w:num w:numId="18" w16cid:durableId="580259694">
    <w:abstractNumId w:val="19"/>
  </w:num>
  <w:num w:numId="19" w16cid:durableId="1258514494">
    <w:abstractNumId w:val="18"/>
  </w:num>
  <w:num w:numId="20" w16cid:durableId="1230337188">
    <w:abstractNumId w:val="15"/>
  </w:num>
  <w:num w:numId="21" w16cid:durableId="1399404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33"/>
    <w:rsid w:val="000223B7"/>
    <w:rsid w:val="00037035"/>
    <w:rsid w:val="00043843"/>
    <w:rsid w:val="00063379"/>
    <w:rsid w:val="00065A3E"/>
    <w:rsid w:val="000720E7"/>
    <w:rsid w:val="000839BF"/>
    <w:rsid w:val="00092333"/>
    <w:rsid w:val="000A395C"/>
    <w:rsid w:val="000A4F10"/>
    <w:rsid w:val="000D3391"/>
    <w:rsid w:val="000D3C2F"/>
    <w:rsid w:val="000E503F"/>
    <w:rsid w:val="00124737"/>
    <w:rsid w:val="00127F7D"/>
    <w:rsid w:val="001312DC"/>
    <w:rsid w:val="0018223D"/>
    <w:rsid w:val="001859F2"/>
    <w:rsid w:val="00187CD0"/>
    <w:rsid w:val="00190A91"/>
    <w:rsid w:val="001947E2"/>
    <w:rsid w:val="001A3230"/>
    <w:rsid w:val="001C2F45"/>
    <w:rsid w:val="001D5946"/>
    <w:rsid w:val="001F722F"/>
    <w:rsid w:val="00206234"/>
    <w:rsid w:val="00220D34"/>
    <w:rsid w:val="00260416"/>
    <w:rsid w:val="00260C33"/>
    <w:rsid w:val="00273123"/>
    <w:rsid w:val="00286A1C"/>
    <w:rsid w:val="002A16FC"/>
    <w:rsid w:val="002A237B"/>
    <w:rsid w:val="002A5EB4"/>
    <w:rsid w:val="002A7960"/>
    <w:rsid w:val="002C221B"/>
    <w:rsid w:val="002D1813"/>
    <w:rsid w:val="002E453C"/>
    <w:rsid w:val="00302DCC"/>
    <w:rsid w:val="00314A99"/>
    <w:rsid w:val="00330467"/>
    <w:rsid w:val="003400F1"/>
    <w:rsid w:val="00342B80"/>
    <w:rsid w:val="0038174D"/>
    <w:rsid w:val="003915AF"/>
    <w:rsid w:val="003D3B74"/>
    <w:rsid w:val="003E6674"/>
    <w:rsid w:val="0041428A"/>
    <w:rsid w:val="00416AA0"/>
    <w:rsid w:val="00461E19"/>
    <w:rsid w:val="004A6A14"/>
    <w:rsid w:val="004C1A7A"/>
    <w:rsid w:val="004C7650"/>
    <w:rsid w:val="004D333E"/>
    <w:rsid w:val="004E7334"/>
    <w:rsid w:val="00500792"/>
    <w:rsid w:val="00504DC6"/>
    <w:rsid w:val="00523F8C"/>
    <w:rsid w:val="0056264E"/>
    <w:rsid w:val="0058059C"/>
    <w:rsid w:val="005A2E45"/>
    <w:rsid w:val="005B0D14"/>
    <w:rsid w:val="005E225B"/>
    <w:rsid w:val="005E7A91"/>
    <w:rsid w:val="005F1D20"/>
    <w:rsid w:val="0060474D"/>
    <w:rsid w:val="00632BD6"/>
    <w:rsid w:val="00636AE2"/>
    <w:rsid w:val="006422C8"/>
    <w:rsid w:val="006639EB"/>
    <w:rsid w:val="006701E0"/>
    <w:rsid w:val="00671ED2"/>
    <w:rsid w:val="00677E83"/>
    <w:rsid w:val="006937C0"/>
    <w:rsid w:val="006A3F4C"/>
    <w:rsid w:val="006D3A86"/>
    <w:rsid w:val="006F163E"/>
    <w:rsid w:val="007013C2"/>
    <w:rsid w:val="00712F12"/>
    <w:rsid w:val="007B4ABF"/>
    <w:rsid w:val="007C05E2"/>
    <w:rsid w:val="007D1E78"/>
    <w:rsid w:val="007D676B"/>
    <w:rsid w:val="007E2EFC"/>
    <w:rsid w:val="00821F57"/>
    <w:rsid w:val="008326EF"/>
    <w:rsid w:val="0083782D"/>
    <w:rsid w:val="008424EC"/>
    <w:rsid w:val="00847715"/>
    <w:rsid w:val="0084795C"/>
    <w:rsid w:val="00847D2A"/>
    <w:rsid w:val="00865FFE"/>
    <w:rsid w:val="00873D7B"/>
    <w:rsid w:val="00880119"/>
    <w:rsid w:val="00890E90"/>
    <w:rsid w:val="00895188"/>
    <w:rsid w:val="008B47A1"/>
    <w:rsid w:val="008C0A18"/>
    <w:rsid w:val="008D00A6"/>
    <w:rsid w:val="008E0C56"/>
    <w:rsid w:val="008E7DE1"/>
    <w:rsid w:val="008F7D92"/>
    <w:rsid w:val="0091059B"/>
    <w:rsid w:val="009123D6"/>
    <w:rsid w:val="00930117"/>
    <w:rsid w:val="00932B96"/>
    <w:rsid w:val="00944BF6"/>
    <w:rsid w:val="009607DB"/>
    <w:rsid w:val="0098076F"/>
    <w:rsid w:val="00985040"/>
    <w:rsid w:val="00991221"/>
    <w:rsid w:val="009F1E1C"/>
    <w:rsid w:val="00A12D5A"/>
    <w:rsid w:val="00A36CF5"/>
    <w:rsid w:val="00A42E7B"/>
    <w:rsid w:val="00A6665C"/>
    <w:rsid w:val="00A841B4"/>
    <w:rsid w:val="00A858C7"/>
    <w:rsid w:val="00A91C41"/>
    <w:rsid w:val="00A95D37"/>
    <w:rsid w:val="00A966BA"/>
    <w:rsid w:val="00AA1241"/>
    <w:rsid w:val="00AD1B4C"/>
    <w:rsid w:val="00AD3173"/>
    <w:rsid w:val="00AD65BD"/>
    <w:rsid w:val="00AE5D92"/>
    <w:rsid w:val="00AF71C4"/>
    <w:rsid w:val="00AF7FD1"/>
    <w:rsid w:val="00B23E4E"/>
    <w:rsid w:val="00B3772F"/>
    <w:rsid w:val="00B4691E"/>
    <w:rsid w:val="00B73992"/>
    <w:rsid w:val="00B7564E"/>
    <w:rsid w:val="00BA76CC"/>
    <w:rsid w:val="00BB62AC"/>
    <w:rsid w:val="00BE7A77"/>
    <w:rsid w:val="00BF179B"/>
    <w:rsid w:val="00BF7C01"/>
    <w:rsid w:val="00C02001"/>
    <w:rsid w:val="00C065B9"/>
    <w:rsid w:val="00C22083"/>
    <w:rsid w:val="00C22574"/>
    <w:rsid w:val="00C23F58"/>
    <w:rsid w:val="00C43089"/>
    <w:rsid w:val="00C506C7"/>
    <w:rsid w:val="00C62700"/>
    <w:rsid w:val="00C74D91"/>
    <w:rsid w:val="00C9086E"/>
    <w:rsid w:val="00C90C5E"/>
    <w:rsid w:val="00CA19CD"/>
    <w:rsid w:val="00CC1A3B"/>
    <w:rsid w:val="00CF56B7"/>
    <w:rsid w:val="00D00D33"/>
    <w:rsid w:val="00D02900"/>
    <w:rsid w:val="00D4201A"/>
    <w:rsid w:val="00D44050"/>
    <w:rsid w:val="00D76209"/>
    <w:rsid w:val="00D87A0E"/>
    <w:rsid w:val="00D925BF"/>
    <w:rsid w:val="00DA1163"/>
    <w:rsid w:val="00DA59A3"/>
    <w:rsid w:val="00DD6863"/>
    <w:rsid w:val="00E057DF"/>
    <w:rsid w:val="00E209F2"/>
    <w:rsid w:val="00E2371C"/>
    <w:rsid w:val="00E441AE"/>
    <w:rsid w:val="00E6016D"/>
    <w:rsid w:val="00E61974"/>
    <w:rsid w:val="00E660DE"/>
    <w:rsid w:val="00EB1FAD"/>
    <w:rsid w:val="00EB66B1"/>
    <w:rsid w:val="00EC3884"/>
    <w:rsid w:val="00EC67CE"/>
    <w:rsid w:val="00ED1CEA"/>
    <w:rsid w:val="00ED3D93"/>
    <w:rsid w:val="00EE060E"/>
    <w:rsid w:val="00EE6794"/>
    <w:rsid w:val="00EF3FB6"/>
    <w:rsid w:val="00F367F1"/>
    <w:rsid w:val="00F37AD1"/>
    <w:rsid w:val="00F419B2"/>
    <w:rsid w:val="00F5663F"/>
    <w:rsid w:val="00F96EDF"/>
    <w:rsid w:val="00FA6EAC"/>
    <w:rsid w:val="00FB0729"/>
    <w:rsid w:val="00FC5D95"/>
    <w:rsid w:val="00FD61A7"/>
    <w:rsid w:val="01DE05ED"/>
    <w:rsid w:val="07131A53"/>
    <w:rsid w:val="0BE6E16A"/>
    <w:rsid w:val="0EE2A71D"/>
    <w:rsid w:val="0F35AAB1"/>
    <w:rsid w:val="13B4E950"/>
    <w:rsid w:val="168C4D78"/>
    <w:rsid w:val="174077E2"/>
    <w:rsid w:val="1B9505AB"/>
    <w:rsid w:val="1C2FE158"/>
    <w:rsid w:val="1DE35B94"/>
    <w:rsid w:val="1E0996E9"/>
    <w:rsid w:val="1EB991DD"/>
    <w:rsid w:val="253E743F"/>
    <w:rsid w:val="27D420FA"/>
    <w:rsid w:val="2FC3789A"/>
    <w:rsid w:val="3B1A33EE"/>
    <w:rsid w:val="3C88D345"/>
    <w:rsid w:val="3DC64622"/>
    <w:rsid w:val="44F25B9D"/>
    <w:rsid w:val="455DEB6C"/>
    <w:rsid w:val="467033C8"/>
    <w:rsid w:val="48CB5B6D"/>
    <w:rsid w:val="4B2FF5F1"/>
    <w:rsid w:val="4E42B4F6"/>
    <w:rsid w:val="5210EDD5"/>
    <w:rsid w:val="546E3025"/>
    <w:rsid w:val="5616B0C4"/>
    <w:rsid w:val="588F7870"/>
    <w:rsid w:val="5BC7C155"/>
    <w:rsid w:val="65CBBC17"/>
    <w:rsid w:val="668E8A47"/>
    <w:rsid w:val="67F7B9CB"/>
    <w:rsid w:val="682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CBC21"/>
  <w15:chartTrackingRefBased/>
  <w15:docId w15:val="{5E6700D8-B838-439C-96F8-06DFB98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rsid w:val="00B3772F"/>
    <w:rPr>
      <w:szCs w:val="20"/>
    </w:rPr>
  </w:style>
  <w:style w:type="character" w:styleId="Emphasis">
    <w:name w:val="Emphasis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59"/>
    <w:rsid w:val="00260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20E7"/>
    <w:pPr>
      <w:ind w:left="720"/>
      <w:contextualSpacing/>
    </w:pPr>
  </w:style>
  <w:style w:type="character" w:styleId="Hyperlink">
    <w:name w:val="Hyperlink"/>
    <w:uiPriority w:val="99"/>
    <w:unhideWhenUsed/>
    <w:rsid w:val="007D67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4D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04D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4D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4DC6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D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8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18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181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8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8223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A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4A99"/>
    <w:rPr>
      <w:lang w:eastAsia="en-US"/>
    </w:rPr>
  </w:style>
  <w:style w:type="character" w:styleId="FootnoteReference">
    <w:name w:val="footnote reference"/>
    <w:uiPriority w:val="99"/>
    <w:semiHidden/>
    <w:unhideWhenUsed/>
    <w:rsid w:val="00314A9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8D00A6"/>
    <w:rPr>
      <w:color w:val="954F72"/>
      <w:u w:val="single"/>
    </w:rPr>
  </w:style>
  <w:style w:type="paragraph" w:customStyle="1" w:styleId="paragraph">
    <w:name w:val="paragraph"/>
    <w:basedOn w:val="Normal"/>
    <w:rsid w:val="00E6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E660DE"/>
  </w:style>
  <w:style w:type="character" w:customStyle="1" w:styleId="eop">
    <w:name w:val="eop"/>
    <w:basedOn w:val="DefaultParagraphFont"/>
    <w:rsid w:val="00E6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verhulme.ac.uk/funding/ECF/ECF.cf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CSResearch@leeds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CSResearch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fe7831-38ed-4b0c-af24-e6caf26dd87a">
      <UserInfo>
        <DisplayName/>
        <AccountId xsi:nil="true"/>
        <AccountType/>
      </UserInfo>
    </SharedWithUsers>
    <_Flow_SignoffStatus xmlns="67d1ef87-69ca-4195-a7db-a0452e350e1d" xsi:nil="true"/>
    <TaxCatchAll xmlns="75fe7831-38ed-4b0c-af24-e6caf26dd87a"/>
    <lcf76f155ced4ddcb4097134ff3c332f xmlns="67d1ef87-69ca-4195-a7db-a0452e350e1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806EB4ADB24FAC9C342242A7D4F5" ma:contentTypeVersion="19" ma:contentTypeDescription="Create a new document." ma:contentTypeScope="" ma:versionID="4629ce51235638e73c73b536aaba0e0f">
  <xsd:schema xmlns:xsd="http://www.w3.org/2001/XMLSchema" xmlns:xs="http://www.w3.org/2001/XMLSchema" xmlns:p="http://schemas.microsoft.com/office/2006/metadata/properties" xmlns:ns2="67d1ef87-69ca-4195-a7db-a0452e350e1d" xmlns:ns3="75fe7831-38ed-4b0c-af24-e6caf26dd87a" targetNamespace="http://schemas.microsoft.com/office/2006/metadata/properties" ma:root="true" ma:fieldsID="48f885b29e4e7dabfa5ea28e806ecab0" ns2:_="" ns3:_="">
    <xsd:import namespace="67d1ef87-69ca-4195-a7db-a0452e350e1d"/>
    <xsd:import namespace="75fe7831-38ed-4b0c-af24-e6caf26dd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1ef87-69ca-4195-a7db-a0452e350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7831-38ed-4b0c-af24-e6caf26dd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4bd44b-c8cc-412f-941a-440be474e09d}" ma:internalName="TaxCatchAll" ma:showField="CatchAllData" ma:web="75fe7831-38ed-4b0c-af24-e6caf26dd8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C7AFD-290A-4693-84C8-0570A8421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BDAD4-C5E4-4A63-8409-977CD1FE2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17564-8AB8-49E8-B14C-2619B84863BD}">
  <ds:schemaRefs>
    <ds:schemaRef ds:uri="http://purl.org/dc/elements/1.1/"/>
    <ds:schemaRef ds:uri="http://schemas.microsoft.com/office/2006/metadata/properties"/>
    <ds:schemaRef ds:uri="67d1ef87-69ca-4195-a7db-a0452e350e1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5fe7831-38ed-4b0c-af24-e6caf26dd8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98DA07-7979-4798-9AC3-0EA34F4DE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1ef87-69ca-4195-a7db-a0452e350e1d"/>
    <ds:schemaRef ds:uri="75fe7831-38ed-4b0c-af24-e6caf26dd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rsumd</dc:creator>
  <cp:keywords/>
  <cp:lastModifiedBy>Alice Potter</cp:lastModifiedBy>
  <cp:revision>2</cp:revision>
  <cp:lastPrinted>2018-01-05T20:04:00Z</cp:lastPrinted>
  <dcterms:created xsi:type="dcterms:W3CDTF">2023-11-06T15:23:00Z</dcterms:created>
  <dcterms:modified xsi:type="dcterms:W3CDTF">2023-11-06T15:23:00Z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0x010100E7C0806EB4ADB24FAC9C342242A7D4F5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