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8EB0" w14:textId="77777777" w:rsidR="001477A8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EB7B7A" wp14:editId="26ECC818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36B">
        <w:rPr>
          <w:b/>
          <w:sz w:val="28"/>
          <w:szCs w:val="28"/>
        </w:rPr>
        <w:t>Head of School</w:t>
      </w:r>
      <w:r w:rsidR="00152442">
        <w:rPr>
          <w:b/>
          <w:sz w:val="28"/>
          <w:szCs w:val="28"/>
        </w:rPr>
        <w:t xml:space="preserve"> </w:t>
      </w:r>
      <w:r w:rsidR="00CD6805">
        <w:rPr>
          <w:b/>
          <w:sz w:val="28"/>
          <w:szCs w:val="28"/>
        </w:rPr>
        <w:t xml:space="preserve">Excellence </w:t>
      </w:r>
      <w:r w:rsidR="00152442">
        <w:rPr>
          <w:b/>
          <w:sz w:val="28"/>
          <w:szCs w:val="28"/>
        </w:rPr>
        <w:t>Scholarship</w:t>
      </w:r>
    </w:p>
    <w:p w14:paraId="5781E1FC" w14:textId="77777777" w:rsidR="00C24533" w:rsidRDefault="00C24533" w:rsidP="00D13731">
      <w:pPr>
        <w:spacing w:before="0"/>
        <w:rPr>
          <w:b/>
          <w:sz w:val="28"/>
          <w:szCs w:val="28"/>
        </w:rPr>
      </w:pPr>
      <w:r w:rsidRPr="00C24533">
        <w:rPr>
          <w:b/>
          <w:sz w:val="28"/>
          <w:szCs w:val="28"/>
        </w:rPr>
        <w:t>School of Philosophy, Religion and History of Science</w:t>
      </w:r>
      <w:r>
        <w:rPr>
          <w:b/>
          <w:sz w:val="28"/>
          <w:szCs w:val="28"/>
        </w:rPr>
        <w:t xml:space="preserve"> </w:t>
      </w:r>
    </w:p>
    <w:p w14:paraId="2CC7578A" w14:textId="77777777" w:rsidR="00C24533" w:rsidRDefault="00D13731" w:rsidP="00D13731">
      <w:pPr>
        <w:spacing w:before="0"/>
        <w:rPr>
          <w:b/>
          <w:sz w:val="28"/>
          <w:szCs w:val="28"/>
        </w:rPr>
      </w:pPr>
      <w:r w:rsidRPr="00D772F4">
        <w:rPr>
          <w:b/>
          <w:sz w:val="28"/>
          <w:szCs w:val="28"/>
        </w:rPr>
        <w:t xml:space="preserve">Application Form </w:t>
      </w:r>
    </w:p>
    <w:p w14:paraId="76761E8C" w14:textId="1AC43F7D" w:rsidR="00D13731" w:rsidRPr="00C24533" w:rsidRDefault="00D22D69" w:rsidP="00D13731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D5A94">
        <w:rPr>
          <w:b/>
          <w:sz w:val="28"/>
          <w:szCs w:val="28"/>
        </w:rPr>
        <w:t>4-25</w:t>
      </w:r>
    </w:p>
    <w:p w14:paraId="2C7EE3C3" w14:textId="235F393A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DE68CB" w:rsidRPr="00DE68CB">
        <w:rPr>
          <w:b/>
          <w:sz w:val="20"/>
          <w:szCs w:val="20"/>
        </w:rPr>
        <w:t>23</w:t>
      </w:r>
      <w:r w:rsidR="002C615B" w:rsidRPr="00DE68CB">
        <w:rPr>
          <w:b/>
          <w:sz w:val="20"/>
          <w:szCs w:val="20"/>
        </w:rPr>
        <w:t>:</w:t>
      </w:r>
      <w:r w:rsidR="00DE68CB" w:rsidRPr="00DE68CB">
        <w:rPr>
          <w:b/>
          <w:sz w:val="20"/>
          <w:szCs w:val="20"/>
        </w:rPr>
        <w:t>59</w:t>
      </w:r>
      <w:r w:rsidR="002C615B" w:rsidRPr="00DE68CB">
        <w:rPr>
          <w:b/>
          <w:sz w:val="20"/>
          <w:szCs w:val="20"/>
        </w:rPr>
        <w:t xml:space="preserve">pm on </w:t>
      </w:r>
      <w:r w:rsidR="00AD5A94">
        <w:rPr>
          <w:b/>
          <w:sz w:val="20"/>
          <w:szCs w:val="20"/>
        </w:rPr>
        <w:t>Sunday</w:t>
      </w:r>
      <w:r w:rsidR="00152442" w:rsidRPr="00DE68CB">
        <w:rPr>
          <w:b/>
          <w:sz w:val="20"/>
          <w:szCs w:val="20"/>
        </w:rPr>
        <w:t xml:space="preserve"> </w:t>
      </w:r>
      <w:r w:rsidR="00BC07E4">
        <w:rPr>
          <w:b/>
          <w:sz w:val="20"/>
          <w:szCs w:val="20"/>
        </w:rPr>
        <w:t>1</w:t>
      </w:r>
      <w:r w:rsidR="005935CF">
        <w:rPr>
          <w:b/>
          <w:sz w:val="20"/>
          <w:szCs w:val="20"/>
        </w:rPr>
        <w:t>4</w:t>
      </w:r>
      <w:r w:rsidR="00BC07E4">
        <w:rPr>
          <w:b/>
          <w:sz w:val="20"/>
          <w:szCs w:val="20"/>
        </w:rPr>
        <w:t>th</w:t>
      </w:r>
      <w:r w:rsidR="00152442" w:rsidRPr="00DE68CB">
        <w:rPr>
          <w:b/>
          <w:sz w:val="20"/>
          <w:szCs w:val="20"/>
        </w:rPr>
        <w:t xml:space="preserve"> </w:t>
      </w:r>
      <w:r w:rsidR="00DE68CB" w:rsidRPr="00DE68CB">
        <w:rPr>
          <w:b/>
          <w:sz w:val="20"/>
          <w:szCs w:val="20"/>
        </w:rPr>
        <w:t>July</w:t>
      </w:r>
      <w:r w:rsidR="00D22D69">
        <w:rPr>
          <w:b/>
          <w:sz w:val="20"/>
          <w:szCs w:val="20"/>
        </w:rPr>
        <w:t xml:space="preserve"> 202</w:t>
      </w:r>
      <w:r w:rsidR="00AD5A94">
        <w:rPr>
          <w:b/>
          <w:sz w:val="20"/>
          <w:szCs w:val="20"/>
        </w:rPr>
        <w:t>4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14:paraId="79FC50D1" w14:textId="77777777" w:rsidTr="00CF14B8">
        <w:tc>
          <w:tcPr>
            <w:tcW w:w="959" w:type="dxa"/>
          </w:tcPr>
          <w:p w14:paraId="1AF46FE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2E75D65F" w14:textId="68C59407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79ADD21A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1C621640" w14:textId="50697DA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14:paraId="4B7CBB80" w14:textId="77777777" w:rsidTr="00CF14B8">
        <w:tc>
          <w:tcPr>
            <w:tcW w:w="1384" w:type="dxa"/>
            <w:gridSpan w:val="2"/>
          </w:tcPr>
          <w:p w14:paraId="5FB54B46" w14:textId="77777777" w:rsidR="00D13731" w:rsidRPr="00D772F4" w:rsidRDefault="00D13731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</w:t>
            </w:r>
            <w:r w:rsidR="00FF4DA6" w:rsidRPr="00D772F4">
              <w:rPr>
                <w:rFonts w:ascii="Arial" w:hAnsi="Arial" w:cs="Arial"/>
                <w:b/>
              </w:rPr>
              <w:t xml:space="preserve"> N</w:t>
            </w:r>
            <w:r w:rsidRPr="00D772F4">
              <w:rPr>
                <w:rFonts w:ascii="Arial" w:hAnsi="Arial" w:cs="Arial"/>
                <w:b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14:paraId="4915A541" w14:textId="0ADD23F6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5E718CDF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4536342F" w14:textId="6C630967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0F15E3E1" w14:textId="77777777" w:rsidTr="00CF14B8">
        <w:tc>
          <w:tcPr>
            <w:tcW w:w="2660" w:type="dxa"/>
            <w:gridSpan w:val="4"/>
          </w:tcPr>
          <w:p w14:paraId="0B3201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rPr>
              <w:color w:val="000000"/>
              <w:vertAlign w:val="superscript"/>
            </w:rPr>
            <w:id w:val="-783960072"/>
            <w:placeholder>
              <w:docPart w:val="F19F70997C004A3595BB2C0729F6DD9C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187D042D" w14:textId="0461CADA" w:rsidR="00D13731" w:rsidRPr="00D772F4" w:rsidRDefault="00BC07E4" w:rsidP="009E2ACC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576FE1C7" w14:textId="77777777" w:rsidTr="00CF14B8">
        <w:tc>
          <w:tcPr>
            <w:tcW w:w="1951" w:type="dxa"/>
            <w:gridSpan w:val="3"/>
          </w:tcPr>
          <w:p w14:paraId="55D3E4B0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3CF90563" w14:textId="7489D58F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38506B7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036F55F" w14:textId="2AB49C6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7AA2A7CD" w14:textId="77777777" w:rsidTr="00CF14B8">
        <w:tc>
          <w:tcPr>
            <w:tcW w:w="1951" w:type="dxa"/>
            <w:gridSpan w:val="3"/>
          </w:tcPr>
          <w:p w14:paraId="7A3565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14:paraId="6D90A319" w14:textId="77777777" w:rsidR="00D13731" w:rsidRPr="00D772F4" w:rsidRDefault="00390577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Fonts w:ascii="Arial" w:hAnsi="Arial" w:cs="Arial"/>
                  </w:rPr>
                  <w:t>UK</w:t>
                </w:r>
              </w:p>
            </w:tc>
          </w:sdtContent>
        </w:sdt>
        <w:tc>
          <w:tcPr>
            <w:tcW w:w="1842" w:type="dxa"/>
            <w:gridSpan w:val="2"/>
          </w:tcPr>
          <w:p w14:paraId="60CDE6B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02" w:type="dxa"/>
          </w:tcPr>
          <w:p w14:paraId="56183B2A" w14:textId="45E9658B" w:rsidR="00D13731" w:rsidRPr="00D772F4" w:rsidRDefault="00AD5A94" w:rsidP="00420873">
            <w:pPr>
              <w:rPr>
                <w:rFonts w:ascii="Arial" w:hAnsi="Arial" w:cs="Arial"/>
              </w:rPr>
            </w:pPr>
            <w:sdt>
              <w:sdtPr>
                <w:id w:val="22983347"/>
                <w:placeholder>
                  <w:docPart w:val="7BE48EDF311A4814A07BBF4198532EA6"/>
                </w:placeholder>
                <w:showingPlcHdr/>
                <w:text/>
              </w:sdtPr>
              <w:sdtEndPr/>
              <w:sdtContent>
                <w:r w:rsidR="00BC07E4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731" w14:paraId="5F11ED49" w14:textId="77777777" w:rsidTr="00CF14B8">
        <w:tc>
          <w:tcPr>
            <w:tcW w:w="2660" w:type="dxa"/>
            <w:gridSpan w:val="4"/>
          </w:tcPr>
          <w:p w14:paraId="4D0C52BE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14:paraId="6CCF12D2" w14:textId="0585C5AE" w:rsidR="00D13731" w:rsidRPr="00D772F4" w:rsidRDefault="00FC5823" w:rsidP="00420873">
                <w:pPr>
                  <w:rPr>
                    <w:rFonts w:ascii="Arial" w:hAnsi="Arial" w:cs="Arial"/>
                  </w:rPr>
                </w:pPr>
                <w:r>
                  <w:br/>
                </w:r>
              </w:p>
            </w:tc>
          </w:sdtContent>
        </w:sdt>
      </w:tr>
      <w:tr w:rsidR="00D13731" w14:paraId="07FAF425" w14:textId="77777777" w:rsidTr="00CF14B8">
        <w:tc>
          <w:tcPr>
            <w:tcW w:w="2660" w:type="dxa"/>
            <w:gridSpan w:val="4"/>
          </w:tcPr>
          <w:p w14:paraId="4DC8F20B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  <w:p w14:paraId="30FA78BF" w14:textId="77777777" w:rsidR="00D13731" w:rsidRPr="00D772F4" w:rsidRDefault="00D13731" w:rsidP="009E2AC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5"/>
          </w:tcPr>
          <w:p w14:paraId="13F70EAE" w14:textId="4E175534" w:rsidR="00E40EE5" w:rsidRPr="00E40EE5" w:rsidRDefault="00E40EE5" w:rsidP="00BC07E4">
            <w:pPr>
              <w:rPr>
                <w:vertAlign w:val="superscript"/>
              </w:rPr>
            </w:pPr>
            <w:r>
              <w:rPr>
                <w:vertAlign w:val="superscript"/>
              </w:rPr>
              <w:br/>
            </w:r>
          </w:p>
        </w:tc>
      </w:tr>
      <w:tr w:rsidR="001052BE" w14:paraId="27DB1A81" w14:textId="77777777" w:rsidTr="00CF14B8">
        <w:tc>
          <w:tcPr>
            <w:tcW w:w="2660" w:type="dxa"/>
            <w:gridSpan w:val="4"/>
          </w:tcPr>
          <w:p w14:paraId="4174D521" w14:textId="77777777" w:rsidR="001052BE" w:rsidRPr="001052BE" w:rsidRDefault="001052BE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sdt>
          <w:sdtPr>
            <w:id w:val="25824687"/>
            <w:placeholder>
              <w:docPart w:val="51714C2EE3184A709A67E49F63A6497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3A213AD7" w14:textId="77777777" w:rsidR="001052BE" w:rsidRDefault="001052BE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2A7085C8" w14:textId="77777777" w:rsidTr="00CF14B8">
        <w:tc>
          <w:tcPr>
            <w:tcW w:w="2660" w:type="dxa"/>
            <w:gridSpan w:val="4"/>
          </w:tcPr>
          <w:p w14:paraId="1B949CE2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tc>
          <w:tcPr>
            <w:tcW w:w="7654" w:type="dxa"/>
            <w:gridSpan w:val="5"/>
          </w:tcPr>
          <w:p w14:paraId="2F5351A9" w14:textId="1AD09238" w:rsidR="00D13731" w:rsidRPr="00D772F4" w:rsidRDefault="00AD5A94" w:rsidP="00420873">
            <w:pPr>
              <w:rPr>
                <w:rFonts w:ascii="Arial" w:hAnsi="Arial" w:cs="Arial"/>
              </w:rPr>
            </w:pPr>
            <w:sdt>
              <w:sdtPr>
                <w:rPr>
                  <w:bCs/>
                  <w:sz w:val="22"/>
                  <w:szCs w:val="22"/>
                </w:rPr>
                <w:id w:val="22983572"/>
                <w:placeholder>
                  <w:docPart w:val="8700C905FEA5435A8C37D88C9944AB4B"/>
                </w:placeholder>
                <w:showingPlcHdr/>
                <w:text/>
              </w:sdtPr>
              <w:sdtEndPr/>
              <w:sdtContent>
                <w:r w:rsidR="00BC07E4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2ACC" w14:paraId="084AB206" w14:textId="77777777" w:rsidTr="00A02CE5">
        <w:trPr>
          <w:trHeight w:val="2741"/>
        </w:trPr>
        <w:tc>
          <w:tcPr>
            <w:tcW w:w="10314" w:type="dxa"/>
            <w:gridSpan w:val="9"/>
          </w:tcPr>
          <w:p w14:paraId="39C904C6" w14:textId="77777777" w:rsidR="00B62350" w:rsidRDefault="00A02CE5" w:rsidP="009E2AC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Please give your reasons for applying to this particular programme of study at the University of Leeds, and state how it best meets your objectives:</w:t>
            </w:r>
          </w:p>
          <w:p w14:paraId="6FC905D4" w14:textId="7DA8A684" w:rsidR="00486B7B" w:rsidRPr="00D772F4" w:rsidRDefault="009E2ACC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text/>
              </w:sdtPr>
              <w:sdtEndPr/>
              <w:sdtContent>
                <w:r w:rsidR="00E636E7">
                  <w:t xml:space="preserve">  </w:t>
                </w:r>
              </w:sdtContent>
            </w:sdt>
          </w:p>
          <w:p w14:paraId="0DF1976C" w14:textId="77777777" w:rsidR="009E2ACC" w:rsidRPr="00D772F4" w:rsidRDefault="009E2ACC" w:rsidP="009E2ACC">
            <w:pPr>
              <w:rPr>
                <w:rFonts w:ascii="Arial" w:hAnsi="Arial" w:cs="Arial"/>
              </w:rPr>
            </w:pPr>
          </w:p>
        </w:tc>
      </w:tr>
      <w:tr w:rsidR="00152442" w14:paraId="0F6A2CB9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349C54F7" w14:textId="77777777" w:rsidR="00A02CE5" w:rsidRDefault="00A02CE5" w:rsidP="00A02CE5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Is there any additional information regarding your application that you would like to draw to the attention of the PRHS Scholarships Committee?</w:t>
            </w:r>
          </w:p>
          <w:p w14:paraId="6C7457D4" w14:textId="6053C087" w:rsidR="00152442" w:rsidRDefault="00AD5A94" w:rsidP="00B62350">
            <w:pPr>
              <w:rPr>
                <w:rFonts w:ascii="Arial" w:hAnsi="Arial" w:cs="Arial"/>
                <w:b/>
              </w:rPr>
            </w:pPr>
            <w:sdt>
              <w:sdtPr>
                <w:rPr>
                  <w:b/>
                </w:rPr>
                <w:id w:val="573475613"/>
                <w:placeholder>
                  <w:docPart w:val="F71AFBBEAD2F4524B454E219214DDF7F"/>
                </w:placeholder>
                <w:showingPlcHdr/>
                <w:text/>
              </w:sdtPr>
              <w:sdtEndPr/>
              <w:sdtContent>
                <w:r w:rsidR="00BC07E4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5A4086" w14:textId="77777777" w:rsidR="00152442" w:rsidRPr="00152442" w:rsidRDefault="00152442" w:rsidP="00152442">
            <w:pPr>
              <w:rPr>
                <w:rFonts w:ascii="Arial" w:hAnsi="Arial" w:cs="Arial"/>
                <w:b/>
              </w:rPr>
            </w:pPr>
          </w:p>
        </w:tc>
      </w:tr>
      <w:tr w:rsidR="0094557C" w14:paraId="5ACA7B4B" w14:textId="77777777" w:rsidTr="008378D3">
        <w:tc>
          <w:tcPr>
            <w:tcW w:w="10314" w:type="dxa"/>
            <w:gridSpan w:val="9"/>
            <w:tcBorders>
              <w:bottom w:val="nil"/>
            </w:tcBorders>
          </w:tcPr>
          <w:p w14:paraId="77427917" w14:textId="3525F746" w:rsidR="00A02CE5" w:rsidRPr="00A02CE5" w:rsidRDefault="00A02CE5" w:rsidP="0094557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 xml:space="preserve">How did you hear about the </w:t>
            </w:r>
            <w:r w:rsidR="003B336B">
              <w:rPr>
                <w:rFonts w:ascii="Arial" w:hAnsi="Arial" w:cs="Arial"/>
                <w:b/>
              </w:rPr>
              <w:t>Head of School</w:t>
            </w:r>
            <w:r w:rsidRPr="00A02CE5">
              <w:rPr>
                <w:rFonts w:ascii="Arial" w:hAnsi="Arial" w:cs="Arial"/>
                <w:b/>
              </w:rPr>
              <w:t xml:space="preserve"> </w:t>
            </w:r>
            <w:r w:rsidR="00BC07E4">
              <w:rPr>
                <w:rFonts w:ascii="Arial" w:hAnsi="Arial" w:cs="Arial"/>
                <w:b/>
              </w:rPr>
              <w:t xml:space="preserve">Excellence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4C2C56EC" w14:textId="77777777" w:rsidR="0094557C" w:rsidRDefault="00AD5A94" w:rsidP="0094557C">
            <w:pPr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512D94D5C5B04B7580F6AA7FF31971A7"/>
                </w:placeholder>
                <w:showingPlcHdr/>
                <w:text/>
              </w:sdtPr>
              <w:sdtEndPr/>
              <w:sdtContent>
                <w:r w:rsidR="0094557C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5C0F8768" w14:textId="77777777" w:rsidR="0094557C" w:rsidRPr="00D772F4" w:rsidRDefault="0094557C" w:rsidP="00A02CE5">
            <w:pPr>
              <w:rPr>
                <w:rFonts w:ascii="Arial" w:hAnsi="Arial" w:cs="Arial"/>
              </w:rPr>
            </w:pPr>
          </w:p>
        </w:tc>
      </w:tr>
      <w:tr w:rsidR="007E1974" w14:paraId="6EA9AA87" w14:textId="77777777" w:rsidTr="0094557C">
        <w:tc>
          <w:tcPr>
            <w:tcW w:w="5015" w:type="dxa"/>
            <w:gridSpan w:val="5"/>
            <w:tcBorders>
              <w:top w:val="nil"/>
            </w:tcBorders>
          </w:tcPr>
          <w:p w14:paraId="24E8D646" w14:textId="77777777" w:rsidR="007E1974" w:rsidRPr="00D772F4" w:rsidRDefault="007E1974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Pr="00D772F4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202DD9EF64AD4226908F5373FB7B2CC1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9" w:type="dxa"/>
            <w:gridSpan w:val="4"/>
          </w:tcPr>
          <w:p w14:paraId="1370EFBC" w14:textId="77777777" w:rsidR="007E1974" w:rsidRPr="00D772F4" w:rsidRDefault="007E1974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13757F3071E744A3BF92276554276399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7E1974" w14:paraId="0AA9887F" w14:textId="77777777" w:rsidTr="00CF14B8">
        <w:trPr>
          <w:trHeight w:val="948"/>
        </w:trPr>
        <w:tc>
          <w:tcPr>
            <w:tcW w:w="10314" w:type="dxa"/>
            <w:gridSpan w:val="9"/>
          </w:tcPr>
          <w:p w14:paraId="7DFFF5D3" w14:textId="77777777" w:rsidR="00152442" w:rsidRDefault="007E1974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lastRenderedPageBreak/>
              <w:t>Please return this form to</w:t>
            </w:r>
            <w:r w:rsidR="00C24533">
              <w:rPr>
                <w:rFonts w:ascii="Arial" w:hAnsi="Arial" w:cs="Arial"/>
              </w:rPr>
              <w:t>:</w:t>
            </w:r>
          </w:p>
          <w:p w14:paraId="5F86985C" w14:textId="77777777" w:rsidR="00152442" w:rsidRDefault="00152442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of Philosophy, Religion and History of Science</w:t>
            </w:r>
          </w:p>
          <w:p w14:paraId="0EAC3292" w14:textId="77777777" w:rsidR="00B12061" w:rsidRDefault="00B12061" w:rsidP="00A02CE5">
            <w:pPr>
              <w:rPr>
                <w:rFonts w:eastAsia="Times New Roman"/>
                <w:sz w:val="22"/>
              </w:rPr>
            </w:pPr>
            <w:r w:rsidRPr="00152442">
              <w:rPr>
                <w:rFonts w:ascii="Arial" w:hAnsi="Arial" w:cs="Arial"/>
              </w:rPr>
              <w:t>Email:</w:t>
            </w:r>
            <w:r w:rsidRPr="00152442">
              <w:t xml:space="preserve"> </w:t>
            </w:r>
            <w:hyperlink r:id="rId10" w:history="1">
              <w:r w:rsidRPr="00B12061">
                <w:rPr>
                  <w:rFonts w:ascii="Arial" w:eastAsia="Times New Roman" w:hAnsi="Arial" w:cs="Arial"/>
                  <w:color w:val="0000FF"/>
                  <w:u w:val="single"/>
                </w:rPr>
                <w:t>prhs_pgenquiries@leeds.ac.uk</w:t>
              </w:r>
            </w:hyperlink>
            <w:r w:rsidRPr="00B12061">
              <w:rPr>
                <w:rFonts w:eastAsia="Times New Roman"/>
                <w:sz w:val="22"/>
              </w:rPr>
              <w:t xml:space="preserve"> </w:t>
            </w:r>
          </w:p>
          <w:p w14:paraId="327341A1" w14:textId="56156ABA" w:rsidR="003527DB" w:rsidRPr="00B12061" w:rsidRDefault="003527DB" w:rsidP="00A02CE5">
            <w:pPr>
              <w:rPr>
                <w:rFonts w:ascii="Arial" w:hAnsi="Arial"/>
              </w:rPr>
            </w:pPr>
          </w:p>
        </w:tc>
      </w:tr>
    </w:tbl>
    <w:p w14:paraId="24E61CCC" w14:textId="77777777" w:rsidR="00D13731" w:rsidRPr="002A237B" w:rsidRDefault="00D13731" w:rsidP="006220A0"/>
    <w:sectPr w:rsidR="00D13731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8EE4" w14:textId="77777777" w:rsidR="00F15C32" w:rsidRDefault="00F15C32" w:rsidP="00606BBB">
      <w:pPr>
        <w:spacing w:before="0" w:line="240" w:lineRule="auto"/>
      </w:pPr>
      <w:r>
        <w:separator/>
      </w:r>
    </w:p>
  </w:endnote>
  <w:endnote w:type="continuationSeparator" w:id="0">
    <w:p w14:paraId="7E3D278E" w14:textId="77777777" w:rsidR="00F15C32" w:rsidRDefault="00F15C32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9677" w14:textId="77777777" w:rsidR="00F15C32" w:rsidRDefault="00F15C32" w:rsidP="00606BBB">
      <w:pPr>
        <w:spacing w:before="0" w:line="240" w:lineRule="auto"/>
      </w:pPr>
      <w:r>
        <w:separator/>
      </w:r>
    </w:p>
  </w:footnote>
  <w:footnote w:type="continuationSeparator" w:id="0">
    <w:p w14:paraId="0C852F01" w14:textId="77777777" w:rsidR="00F15C32" w:rsidRDefault="00F15C32" w:rsidP="00606BBB">
      <w:pPr>
        <w:spacing w:before="0" w:line="240" w:lineRule="auto"/>
      </w:pPr>
      <w:r>
        <w:continuationSeparator/>
      </w:r>
    </w:p>
  </w:footnote>
  <w:footnote w:id="1">
    <w:p w14:paraId="110086D0" w14:textId="77777777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="003E0DB0">
        <w:rPr>
          <w:rFonts w:ascii="Times New Roman" w:hAnsi="Times New Roman" w:cs="Times New Roman"/>
          <w:sz w:val="21"/>
          <w:szCs w:val="21"/>
        </w:rPr>
        <w:t xml:space="preserve"> The SID (student ID) is the 8</w:t>
      </w:r>
      <w:r w:rsidRPr="00CF14B8">
        <w:rPr>
          <w:rFonts w:ascii="Times New Roman" w:hAnsi="Times New Roman" w:cs="Times New Roman"/>
          <w:sz w:val="21"/>
          <w:szCs w:val="21"/>
        </w:rPr>
        <w:t>-digit number allocated when you made your academic place application.  Applications without a SID will be rejected.</w:t>
      </w:r>
    </w:p>
  </w:footnote>
  <w:footnote w:id="2">
    <w:p w14:paraId="5C409BB9" w14:textId="77777777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3">
    <w:p w14:paraId="35A2F0F5" w14:textId="77777777" w:rsidR="007E1974" w:rsidRPr="00CF14B8" w:rsidRDefault="007E197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73BA"/>
    <w:rsid w:val="00074453"/>
    <w:rsid w:val="000A395C"/>
    <w:rsid w:val="000C526A"/>
    <w:rsid w:val="001052BE"/>
    <w:rsid w:val="001477A8"/>
    <w:rsid w:val="00152442"/>
    <w:rsid w:val="0015406D"/>
    <w:rsid w:val="00164319"/>
    <w:rsid w:val="001813FC"/>
    <w:rsid w:val="0018264B"/>
    <w:rsid w:val="00193499"/>
    <w:rsid w:val="001C110B"/>
    <w:rsid w:val="001C2F45"/>
    <w:rsid w:val="001C6791"/>
    <w:rsid w:val="001E7907"/>
    <w:rsid w:val="001F740D"/>
    <w:rsid w:val="002154D6"/>
    <w:rsid w:val="00273123"/>
    <w:rsid w:val="0027516F"/>
    <w:rsid w:val="00280BB4"/>
    <w:rsid w:val="002A237B"/>
    <w:rsid w:val="002B0256"/>
    <w:rsid w:val="002C1F45"/>
    <w:rsid w:val="002C615B"/>
    <w:rsid w:val="00313DAC"/>
    <w:rsid w:val="00330467"/>
    <w:rsid w:val="003400F1"/>
    <w:rsid w:val="003527DB"/>
    <w:rsid w:val="00390577"/>
    <w:rsid w:val="00393801"/>
    <w:rsid w:val="003B336B"/>
    <w:rsid w:val="003E0DB0"/>
    <w:rsid w:val="003E2D79"/>
    <w:rsid w:val="003E7B0D"/>
    <w:rsid w:val="003F0A10"/>
    <w:rsid w:val="00416AA0"/>
    <w:rsid w:val="00420873"/>
    <w:rsid w:val="004346C1"/>
    <w:rsid w:val="004547D9"/>
    <w:rsid w:val="00486B7B"/>
    <w:rsid w:val="004B4328"/>
    <w:rsid w:val="004D0DF1"/>
    <w:rsid w:val="00540BC7"/>
    <w:rsid w:val="00541B01"/>
    <w:rsid w:val="00561E5C"/>
    <w:rsid w:val="0056264E"/>
    <w:rsid w:val="0059044D"/>
    <w:rsid w:val="005935CF"/>
    <w:rsid w:val="005A5A57"/>
    <w:rsid w:val="005B0D14"/>
    <w:rsid w:val="005B6CBD"/>
    <w:rsid w:val="00606BBB"/>
    <w:rsid w:val="006220A0"/>
    <w:rsid w:val="006316D7"/>
    <w:rsid w:val="006422C8"/>
    <w:rsid w:val="00650B29"/>
    <w:rsid w:val="00650D6F"/>
    <w:rsid w:val="006956F5"/>
    <w:rsid w:val="0069638F"/>
    <w:rsid w:val="006A338E"/>
    <w:rsid w:val="006C48D0"/>
    <w:rsid w:val="006D669D"/>
    <w:rsid w:val="006F0D2F"/>
    <w:rsid w:val="006F163E"/>
    <w:rsid w:val="00723609"/>
    <w:rsid w:val="00727382"/>
    <w:rsid w:val="007531B7"/>
    <w:rsid w:val="00772F95"/>
    <w:rsid w:val="00784959"/>
    <w:rsid w:val="00795D5C"/>
    <w:rsid w:val="007E1974"/>
    <w:rsid w:val="00802369"/>
    <w:rsid w:val="008535B4"/>
    <w:rsid w:val="008619C8"/>
    <w:rsid w:val="0086289F"/>
    <w:rsid w:val="00873D7B"/>
    <w:rsid w:val="00880119"/>
    <w:rsid w:val="008813B7"/>
    <w:rsid w:val="00890E90"/>
    <w:rsid w:val="008B09B1"/>
    <w:rsid w:val="008C69E6"/>
    <w:rsid w:val="0091059B"/>
    <w:rsid w:val="0092639E"/>
    <w:rsid w:val="00930117"/>
    <w:rsid w:val="0094557C"/>
    <w:rsid w:val="00946F06"/>
    <w:rsid w:val="009477EC"/>
    <w:rsid w:val="0097302D"/>
    <w:rsid w:val="0098205F"/>
    <w:rsid w:val="009D0558"/>
    <w:rsid w:val="009E2ACC"/>
    <w:rsid w:val="00A02CE5"/>
    <w:rsid w:val="00A03685"/>
    <w:rsid w:val="00A30610"/>
    <w:rsid w:val="00A36CF5"/>
    <w:rsid w:val="00A40373"/>
    <w:rsid w:val="00A73405"/>
    <w:rsid w:val="00AD1B4C"/>
    <w:rsid w:val="00AD3173"/>
    <w:rsid w:val="00AD5A94"/>
    <w:rsid w:val="00B12061"/>
    <w:rsid w:val="00B23E4E"/>
    <w:rsid w:val="00B3772F"/>
    <w:rsid w:val="00B5054A"/>
    <w:rsid w:val="00B54169"/>
    <w:rsid w:val="00B62350"/>
    <w:rsid w:val="00B6329F"/>
    <w:rsid w:val="00B67250"/>
    <w:rsid w:val="00B73992"/>
    <w:rsid w:val="00B7564E"/>
    <w:rsid w:val="00BC07E4"/>
    <w:rsid w:val="00BC6D74"/>
    <w:rsid w:val="00BE41A3"/>
    <w:rsid w:val="00BE72C0"/>
    <w:rsid w:val="00BF7C01"/>
    <w:rsid w:val="00C24533"/>
    <w:rsid w:val="00C43089"/>
    <w:rsid w:val="00C84EE3"/>
    <w:rsid w:val="00C9150A"/>
    <w:rsid w:val="00CA19CD"/>
    <w:rsid w:val="00CB18F1"/>
    <w:rsid w:val="00CD00A5"/>
    <w:rsid w:val="00CD6805"/>
    <w:rsid w:val="00CF14B8"/>
    <w:rsid w:val="00D00D33"/>
    <w:rsid w:val="00D13731"/>
    <w:rsid w:val="00D22D69"/>
    <w:rsid w:val="00D5688E"/>
    <w:rsid w:val="00D772F4"/>
    <w:rsid w:val="00DA5EBD"/>
    <w:rsid w:val="00DD2BB4"/>
    <w:rsid w:val="00DD65F0"/>
    <w:rsid w:val="00DE68CB"/>
    <w:rsid w:val="00DF13EA"/>
    <w:rsid w:val="00E057DF"/>
    <w:rsid w:val="00E209F2"/>
    <w:rsid w:val="00E40EE5"/>
    <w:rsid w:val="00E636E7"/>
    <w:rsid w:val="00E85150"/>
    <w:rsid w:val="00E87EF9"/>
    <w:rsid w:val="00EB66B1"/>
    <w:rsid w:val="00EF3CC4"/>
    <w:rsid w:val="00F15C32"/>
    <w:rsid w:val="00F367F1"/>
    <w:rsid w:val="00F419B2"/>
    <w:rsid w:val="00F9552D"/>
    <w:rsid w:val="00F96CAC"/>
    <w:rsid w:val="00FC3F29"/>
    <w:rsid w:val="00FC5823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2B5E30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hs_pgenquiries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714C2EE3184A709A67E49F63A6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8013-0AAD-4A42-8B94-68CF91EF3A52}"/>
      </w:docPartPr>
      <w:docPartBody>
        <w:p w:rsidR="00EA21D0" w:rsidRDefault="006E5915" w:rsidP="006E5915">
          <w:pPr>
            <w:pStyle w:val="51714C2EE3184A709A67E49F63A6497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2D94D5C5B04B7580F6AA7FF319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E697-2B1A-43D2-A708-DF71D3F85D6C}"/>
      </w:docPartPr>
      <w:docPartBody>
        <w:p w:rsidR="00356EA5" w:rsidRDefault="00EA21D0" w:rsidP="00EA21D0">
          <w:pPr>
            <w:pStyle w:val="512D94D5C5B04B7580F6AA7FF31971A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02DD9EF64AD4226908F5373FB7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061-4221-41DD-BFE8-C95A36F7F122}"/>
      </w:docPartPr>
      <w:docPartBody>
        <w:p w:rsidR="00356EA5" w:rsidRDefault="00EA21D0" w:rsidP="00EA21D0">
          <w:pPr>
            <w:pStyle w:val="202DD9EF64AD4226908F5373FB7B2C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3757F3071E744A3BF922765542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FAE-F83F-4DA8-B5C7-8DE48C991DAB}"/>
      </w:docPartPr>
      <w:docPartBody>
        <w:p w:rsidR="00356EA5" w:rsidRDefault="00EA21D0" w:rsidP="00EA21D0">
          <w:pPr>
            <w:pStyle w:val="13757F3071E744A3BF92276554276399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F71AFBBEAD2F4524B454E219214D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4DD2-F223-474A-A32D-B605916B2077}"/>
      </w:docPartPr>
      <w:docPartBody>
        <w:p w:rsidR="00FB0399" w:rsidRDefault="0061527C" w:rsidP="0061527C">
          <w:pPr>
            <w:pStyle w:val="F71AFBBEAD2F4524B454E219214DDF7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19F70997C004A3595BB2C0729F6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CDF-A097-450D-86E2-8205E449EB63}"/>
      </w:docPartPr>
      <w:docPartBody>
        <w:p w:rsidR="001139A7" w:rsidRDefault="00CC6B27" w:rsidP="00CC6B27">
          <w:pPr>
            <w:pStyle w:val="F19F70997C004A3595BB2C0729F6DD9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090A58"/>
    <w:rsid w:val="001139A7"/>
    <w:rsid w:val="001C1595"/>
    <w:rsid w:val="00356EA5"/>
    <w:rsid w:val="004A6E22"/>
    <w:rsid w:val="00523119"/>
    <w:rsid w:val="0061527C"/>
    <w:rsid w:val="006E5915"/>
    <w:rsid w:val="007B0D58"/>
    <w:rsid w:val="008745DB"/>
    <w:rsid w:val="0088331D"/>
    <w:rsid w:val="008E0230"/>
    <w:rsid w:val="00950FFA"/>
    <w:rsid w:val="00995AD4"/>
    <w:rsid w:val="00A76949"/>
    <w:rsid w:val="00AD6FEA"/>
    <w:rsid w:val="00B71794"/>
    <w:rsid w:val="00C56DB2"/>
    <w:rsid w:val="00CC6B27"/>
    <w:rsid w:val="00E07AF3"/>
    <w:rsid w:val="00E148C3"/>
    <w:rsid w:val="00EA21D0"/>
    <w:rsid w:val="00EA5C79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B27"/>
    <w:rPr>
      <w:color w:val="auto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140E-DA74-4235-90E1-DE43C190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Anthony Rourke</cp:lastModifiedBy>
  <cp:revision>3</cp:revision>
  <cp:lastPrinted>2009-10-20T10:10:00Z</cp:lastPrinted>
  <dcterms:created xsi:type="dcterms:W3CDTF">2023-10-27T11:27:00Z</dcterms:created>
  <dcterms:modified xsi:type="dcterms:W3CDTF">2023-10-27T11:39:00Z</dcterms:modified>
</cp:coreProperties>
</file>