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0836D" w14:textId="77777777" w:rsidR="002D1206" w:rsidRPr="00320CBE" w:rsidRDefault="00C5270B" w:rsidP="003A2ED1">
      <w:pPr>
        <w:jc w:val="right"/>
        <w:rPr>
          <w:rFonts w:ascii="Arial" w:hAnsi="Arial" w:cs="Arial"/>
        </w:rPr>
      </w:pPr>
      <w:r w:rsidRPr="00320CBE">
        <w:rPr>
          <w:rFonts w:ascii="Arial" w:hAnsi="Arial" w:cs="Arial"/>
          <w:noProof/>
          <w:sz w:val="20"/>
        </w:rPr>
        <w:drawing>
          <wp:inline distT="0" distB="0" distL="0" distR="0" wp14:anchorId="624A7F05" wp14:editId="5EF7D887">
            <wp:extent cx="1943100" cy="800100"/>
            <wp:effectExtent l="19050" t="0" r="0" b="0"/>
            <wp:docPr id="1" name="Picture 1" descr="big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_logo_new"/>
                    <pic:cNvPicPr>
                      <a:picLocks noChangeAspect="1" noChangeArrowheads="1"/>
                    </pic:cNvPicPr>
                  </pic:nvPicPr>
                  <pic:blipFill>
                    <a:blip r:embed="rId7"/>
                    <a:srcRect/>
                    <a:stretch>
                      <a:fillRect/>
                    </a:stretch>
                  </pic:blipFill>
                  <pic:spPr bwMode="auto">
                    <a:xfrm>
                      <a:off x="0" y="0"/>
                      <a:ext cx="1943100" cy="800100"/>
                    </a:xfrm>
                    <a:prstGeom prst="rect">
                      <a:avLst/>
                    </a:prstGeom>
                    <a:noFill/>
                    <a:ln w="9525">
                      <a:noFill/>
                      <a:miter lim="800000"/>
                      <a:headEnd/>
                      <a:tailEnd/>
                    </a:ln>
                  </pic:spPr>
                </pic:pic>
              </a:graphicData>
            </a:graphic>
          </wp:inline>
        </w:drawing>
      </w:r>
    </w:p>
    <w:p w14:paraId="42BEB67A" w14:textId="77777777" w:rsidR="002D1206" w:rsidRPr="00320CBE" w:rsidRDefault="002D1206" w:rsidP="003A2ED1">
      <w:pPr>
        <w:rPr>
          <w:rFonts w:ascii="Arial" w:hAnsi="Arial" w:cs="Arial"/>
          <w:b/>
          <w:sz w:val="22"/>
          <w:szCs w:val="22"/>
        </w:rPr>
      </w:pPr>
    </w:p>
    <w:p w14:paraId="296B43E8" w14:textId="77777777" w:rsidR="005572D5" w:rsidRDefault="005572D5" w:rsidP="001B0407">
      <w:pPr>
        <w:jc w:val="center"/>
        <w:rPr>
          <w:rFonts w:ascii="Arial" w:hAnsi="Arial" w:cs="Arial"/>
          <w:b/>
          <w:sz w:val="32"/>
          <w:szCs w:val="32"/>
        </w:rPr>
      </w:pPr>
    </w:p>
    <w:p w14:paraId="3EBFE099" w14:textId="1E2F4CFE" w:rsidR="001B0407" w:rsidRDefault="00BF4721" w:rsidP="003163C7">
      <w:pPr>
        <w:jc w:val="center"/>
        <w:rPr>
          <w:rFonts w:ascii="Arial" w:hAnsi="Arial" w:cs="Arial"/>
          <w:b/>
          <w:sz w:val="32"/>
          <w:szCs w:val="32"/>
        </w:rPr>
      </w:pPr>
      <w:r>
        <w:rPr>
          <w:rFonts w:ascii="Arial" w:hAnsi="Arial" w:cs="Arial"/>
          <w:b/>
          <w:sz w:val="32"/>
          <w:szCs w:val="32"/>
        </w:rPr>
        <w:t>Guidance for</w:t>
      </w:r>
      <w:r w:rsidR="003163C7">
        <w:rPr>
          <w:rFonts w:ascii="Arial" w:hAnsi="Arial" w:cs="Arial"/>
          <w:b/>
          <w:sz w:val="32"/>
          <w:szCs w:val="32"/>
        </w:rPr>
        <w:t xml:space="preserve"> </w:t>
      </w:r>
      <w:r w:rsidR="002D1206" w:rsidRPr="0075792A">
        <w:rPr>
          <w:rFonts w:ascii="Arial" w:hAnsi="Arial" w:cs="Arial"/>
          <w:b/>
          <w:sz w:val="32"/>
          <w:szCs w:val="32"/>
        </w:rPr>
        <w:t xml:space="preserve">School of History </w:t>
      </w:r>
    </w:p>
    <w:p w14:paraId="62182E8A" w14:textId="706BA8A0" w:rsidR="002D1206" w:rsidRDefault="002E7889" w:rsidP="00934997">
      <w:pPr>
        <w:ind w:left="720"/>
        <w:jc w:val="center"/>
        <w:rPr>
          <w:rFonts w:ascii="Arial" w:hAnsi="Arial" w:cs="Arial"/>
          <w:b/>
          <w:sz w:val="32"/>
          <w:szCs w:val="32"/>
        </w:rPr>
      </w:pPr>
      <w:r>
        <w:rPr>
          <w:rFonts w:ascii="Arial" w:hAnsi="Arial" w:cs="Arial"/>
          <w:b/>
          <w:sz w:val="32"/>
          <w:szCs w:val="32"/>
        </w:rPr>
        <w:t>1+3 Studentship for a Black British Scholar</w:t>
      </w:r>
    </w:p>
    <w:p w14:paraId="66C823F8" w14:textId="0DD976CB" w:rsidR="0075792A" w:rsidRPr="002C4994" w:rsidRDefault="0075792A" w:rsidP="0075792A">
      <w:pPr>
        <w:rPr>
          <w:rFonts w:ascii="Arial" w:hAnsi="Arial" w:cs="Arial"/>
          <w:sz w:val="28"/>
          <w:szCs w:val="28"/>
        </w:rPr>
      </w:pPr>
    </w:p>
    <w:p w14:paraId="2718DDED" w14:textId="77777777" w:rsidR="002D1206" w:rsidRPr="00320CBE" w:rsidRDefault="002D1206" w:rsidP="003A2ED1">
      <w:pPr>
        <w:rPr>
          <w:rFonts w:ascii="Arial" w:hAnsi="Arial" w:cs="Arial"/>
          <w:sz w:val="22"/>
          <w:szCs w:val="22"/>
        </w:rPr>
      </w:pPr>
    </w:p>
    <w:p w14:paraId="0006981B" w14:textId="14108C4B" w:rsidR="005D101E" w:rsidRPr="005D101E" w:rsidRDefault="00736F2F" w:rsidP="005D101E">
      <w:pPr>
        <w:rPr>
          <w:rFonts w:ascii="Arial" w:hAnsi="Arial" w:cs="Arial"/>
          <w:sz w:val="20"/>
        </w:rPr>
      </w:pPr>
      <w:r>
        <w:rPr>
          <w:rFonts w:ascii="Arial" w:hAnsi="Arial" w:cs="Arial"/>
          <w:sz w:val="20"/>
        </w:rPr>
        <w:t>Please read this for</w:t>
      </w:r>
      <w:r w:rsidR="004D311E">
        <w:rPr>
          <w:rFonts w:ascii="Arial" w:hAnsi="Arial" w:cs="Arial"/>
          <w:sz w:val="20"/>
        </w:rPr>
        <w:t>m</w:t>
      </w:r>
      <w:r>
        <w:rPr>
          <w:rFonts w:ascii="Arial" w:hAnsi="Arial" w:cs="Arial"/>
          <w:sz w:val="20"/>
        </w:rPr>
        <w:t xml:space="preserve"> carefully before you submit any application for funding. </w:t>
      </w:r>
    </w:p>
    <w:p w14:paraId="1805F078" w14:textId="77777777" w:rsidR="005D101E" w:rsidRPr="00F50897" w:rsidRDefault="005D101E" w:rsidP="005D101E">
      <w:pPr>
        <w:rPr>
          <w:rFonts w:ascii="Arial" w:hAnsi="Arial" w:cs="Arial"/>
          <w:color w:val="FF0000"/>
          <w:sz w:val="20"/>
        </w:rPr>
      </w:pPr>
    </w:p>
    <w:p w14:paraId="31AED558" w14:textId="595B9B61" w:rsidR="0062518D" w:rsidRDefault="002D1206" w:rsidP="0062518D">
      <w:pPr>
        <w:rPr>
          <w:rFonts w:ascii="Arial" w:hAnsi="Arial" w:cs="Arial"/>
          <w:b/>
          <w:sz w:val="20"/>
        </w:rPr>
      </w:pPr>
      <w:r w:rsidRPr="0075792A">
        <w:rPr>
          <w:rFonts w:ascii="Arial" w:hAnsi="Arial" w:cs="Arial"/>
          <w:b/>
          <w:sz w:val="20"/>
        </w:rPr>
        <w:t>Notes:</w:t>
      </w:r>
    </w:p>
    <w:p w14:paraId="19F7B0BB" w14:textId="23954CC5" w:rsidR="002E7889" w:rsidRPr="0062518D" w:rsidRDefault="002D1206" w:rsidP="0062518D">
      <w:pPr>
        <w:pStyle w:val="ListParagraph"/>
        <w:numPr>
          <w:ilvl w:val="0"/>
          <w:numId w:val="21"/>
        </w:numPr>
        <w:rPr>
          <w:rFonts w:ascii="Arial" w:hAnsi="Arial" w:cs="Arial"/>
          <w:b/>
          <w:sz w:val="20"/>
        </w:rPr>
      </w:pPr>
      <w:r w:rsidRPr="0062518D">
        <w:rPr>
          <w:rFonts w:ascii="Arial" w:hAnsi="Arial" w:cs="Arial"/>
          <w:sz w:val="20"/>
        </w:rPr>
        <w:t xml:space="preserve">The scholarship </w:t>
      </w:r>
      <w:r w:rsidR="00CC50C1" w:rsidRPr="0062518D">
        <w:rPr>
          <w:rFonts w:ascii="Arial" w:hAnsi="Arial" w:cs="Arial"/>
          <w:sz w:val="20"/>
        </w:rPr>
        <w:t>pays for 1 full-time taught Masters plus PhD scholarship in the School of History, covering UK tuition fees for four years and a maintenance grant of £12,000 in the first year and matching UKRI</w:t>
      </w:r>
      <w:r w:rsidR="0062518D" w:rsidRPr="0062518D">
        <w:rPr>
          <w:rFonts w:ascii="Arial" w:hAnsi="Arial" w:cs="Arial"/>
          <w:sz w:val="20"/>
        </w:rPr>
        <w:t xml:space="preserve"> </w:t>
      </w:r>
      <w:r w:rsidR="00CC50C1" w:rsidRPr="0062518D">
        <w:rPr>
          <w:rFonts w:ascii="Arial" w:hAnsi="Arial" w:cs="Arial"/>
          <w:sz w:val="20"/>
        </w:rPr>
        <w:t>maintenance stipend (currently £17,668 in 2022/23) in subsequent years, subject to satisfactory progress.</w:t>
      </w:r>
      <w:r w:rsidR="00CC50C1" w:rsidRPr="0062518D">
        <w:t> </w:t>
      </w:r>
    </w:p>
    <w:p w14:paraId="0A9275FD" w14:textId="77777777" w:rsidR="002D1206" w:rsidRPr="001B0407" w:rsidRDefault="002D1206" w:rsidP="003A2ED1">
      <w:pPr>
        <w:numPr>
          <w:ilvl w:val="0"/>
          <w:numId w:val="21"/>
        </w:numPr>
        <w:rPr>
          <w:rFonts w:ascii="Arial" w:hAnsi="Arial" w:cs="Arial"/>
          <w:sz w:val="20"/>
        </w:rPr>
      </w:pPr>
      <w:r w:rsidRPr="001B0407">
        <w:rPr>
          <w:rFonts w:ascii="Arial" w:hAnsi="Arial" w:cs="Arial"/>
          <w:sz w:val="20"/>
        </w:rPr>
        <w:t>Scholarships will be allocated using the following academic criteria:</w:t>
      </w:r>
    </w:p>
    <w:p w14:paraId="3A423595" w14:textId="77777777" w:rsidR="001B0407" w:rsidRPr="001B0407" w:rsidRDefault="001B0407" w:rsidP="001B0407">
      <w:pPr>
        <w:numPr>
          <w:ilvl w:val="0"/>
          <w:numId w:val="24"/>
        </w:numPr>
        <w:rPr>
          <w:rFonts w:ascii="Arial" w:hAnsi="Arial" w:cs="Arial"/>
          <w:sz w:val="20"/>
        </w:rPr>
      </w:pPr>
      <w:r w:rsidRPr="001B0407">
        <w:rPr>
          <w:rFonts w:ascii="Arial" w:hAnsi="Arial" w:cs="Arial"/>
          <w:sz w:val="20"/>
        </w:rPr>
        <w:t xml:space="preserve">'Exit velocity' on previous degree courses (how </w:t>
      </w:r>
      <w:r>
        <w:rPr>
          <w:rFonts w:ascii="Arial" w:hAnsi="Arial" w:cs="Arial"/>
          <w:sz w:val="20"/>
        </w:rPr>
        <w:t>you improved from year to year)</w:t>
      </w:r>
    </w:p>
    <w:p w14:paraId="190E6F45" w14:textId="77777777" w:rsidR="002D1206" w:rsidRDefault="002D1206" w:rsidP="003A2ED1">
      <w:pPr>
        <w:numPr>
          <w:ilvl w:val="0"/>
          <w:numId w:val="24"/>
        </w:numPr>
        <w:rPr>
          <w:rFonts w:ascii="Arial" w:hAnsi="Arial" w:cs="Arial"/>
          <w:sz w:val="20"/>
        </w:rPr>
      </w:pPr>
      <w:r w:rsidRPr="001B0407">
        <w:rPr>
          <w:rFonts w:ascii="Arial" w:hAnsi="Arial" w:cs="Arial"/>
          <w:sz w:val="20"/>
        </w:rPr>
        <w:t xml:space="preserve">Performance in research-based pieces of </w:t>
      </w:r>
      <w:r w:rsidR="00177874">
        <w:rPr>
          <w:rFonts w:ascii="Arial" w:hAnsi="Arial" w:cs="Arial"/>
          <w:sz w:val="20"/>
        </w:rPr>
        <w:t>coursework (e.g. dissertations)</w:t>
      </w:r>
    </w:p>
    <w:p w14:paraId="59CF713F" w14:textId="3A30732B" w:rsidR="001B0407" w:rsidRDefault="001B0407" w:rsidP="001B0407">
      <w:pPr>
        <w:numPr>
          <w:ilvl w:val="0"/>
          <w:numId w:val="24"/>
        </w:numPr>
        <w:rPr>
          <w:rFonts w:ascii="Arial" w:hAnsi="Arial" w:cs="Arial"/>
          <w:sz w:val="20"/>
        </w:rPr>
      </w:pPr>
      <w:r w:rsidRPr="001B0407">
        <w:rPr>
          <w:rFonts w:ascii="Arial" w:hAnsi="Arial" w:cs="Arial"/>
          <w:sz w:val="20"/>
        </w:rPr>
        <w:t>Evidence of strong project management skills and an aptitude for time management on independent research projects</w:t>
      </w:r>
    </w:p>
    <w:p w14:paraId="6FBF148E" w14:textId="00C665AC" w:rsidR="002E7889" w:rsidRPr="002E7889" w:rsidRDefault="002E7889" w:rsidP="002E7889">
      <w:pPr>
        <w:numPr>
          <w:ilvl w:val="0"/>
          <w:numId w:val="24"/>
        </w:numPr>
        <w:rPr>
          <w:rFonts w:ascii="Arial" w:hAnsi="Arial" w:cs="Arial"/>
          <w:sz w:val="20"/>
        </w:rPr>
      </w:pPr>
      <w:r w:rsidRPr="001B0407">
        <w:rPr>
          <w:rFonts w:ascii="Arial" w:hAnsi="Arial" w:cs="Arial"/>
          <w:sz w:val="20"/>
        </w:rPr>
        <w:t>Overall degree average</w:t>
      </w:r>
    </w:p>
    <w:p w14:paraId="06386D29" w14:textId="77777777" w:rsidR="002D1206" w:rsidRPr="0075792A" w:rsidRDefault="002D1206" w:rsidP="003A2ED1">
      <w:pPr>
        <w:rPr>
          <w:rFonts w:ascii="Arial" w:hAnsi="Arial" w:cs="Arial"/>
          <w:color w:val="FF0000"/>
          <w:sz w:val="20"/>
        </w:rPr>
      </w:pPr>
    </w:p>
    <w:p w14:paraId="3DC06741" w14:textId="77777777" w:rsidR="002D1206" w:rsidRPr="0075792A" w:rsidRDefault="002D1206" w:rsidP="003A2ED1">
      <w:pPr>
        <w:rPr>
          <w:rFonts w:ascii="Arial" w:hAnsi="Arial" w:cs="Arial"/>
          <w:b/>
          <w:sz w:val="20"/>
        </w:rPr>
      </w:pPr>
      <w:r w:rsidRPr="0075792A">
        <w:rPr>
          <w:rFonts w:ascii="Arial" w:hAnsi="Arial" w:cs="Arial"/>
          <w:b/>
          <w:sz w:val="20"/>
        </w:rPr>
        <w:t>Eligibility</w:t>
      </w:r>
    </w:p>
    <w:p w14:paraId="19460CA5" w14:textId="6D310326" w:rsidR="00177874" w:rsidRPr="00177874" w:rsidRDefault="00177874" w:rsidP="00177874">
      <w:pPr>
        <w:pStyle w:val="ListParagraph"/>
        <w:numPr>
          <w:ilvl w:val="0"/>
          <w:numId w:val="27"/>
        </w:numPr>
        <w:rPr>
          <w:rFonts w:ascii="Arial" w:hAnsi="Arial" w:cs="Arial"/>
          <w:sz w:val="20"/>
        </w:rPr>
      </w:pPr>
      <w:r w:rsidRPr="00177874">
        <w:rPr>
          <w:rFonts w:ascii="Arial" w:hAnsi="Arial" w:cs="Arial"/>
          <w:sz w:val="20"/>
          <w:szCs w:val="20"/>
        </w:rPr>
        <w:t>Applicants should either have graduated with the appropriate First Degree or be in their final year of study</w:t>
      </w:r>
    </w:p>
    <w:p w14:paraId="2F5FDC3A" w14:textId="5265B501" w:rsidR="002D1206" w:rsidRPr="00CC50C1" w:rsidRDefault="002D1206" w:rsidP="00F722D1">
      <w:pPr>
        <w:numPr>
          <w:ilvl w:val="0"/>
          <w:numId w:val="27"/>
        </w:numPr>
        <w:rPr>
          <w:rFonts w:ascii="Arial" w:hAnsi="Arial" w:cs="Arial"/>
          <w:b/>
          <w:sz w:val="20"/>
        </w:rPr>
      </w:pPr>
      <w:r w:rsidRPr="0075792A">
        <w:rPr>
          <w:rFonts w:ascii="Arial" w:hAnsi="Arial" w:cs="Arial"/>
          <w:sz w:val="20"/>
        </w:rPr>
        <w:t>These awards are open to Home</w:t>
      </w:r>
      <w:r w:rsidR="00F722D1">
        <w:rPr>
          <w:rFonts w:ascii="Arial" w:hAnsi="Arial" w:cs="Arial"/>
          <w:sz w:val="20"/>
        </w:rPr>
        <w:t xml:space="preserve"> (UK) students</w:t>
      </w:r>
    </w:p>
    <w:p w14:paraId="22DDBB6F" w14:textId="214DBCF2" w:rsidR="00CC50C1" w:rsidRPr="0075792A" w:rsidRDefault="00CC50C1" w:rsidP="00F722D1">
      <w:pPr>
        <w:numPr>
          <w:ilvl w:val="0"/>
          <w:numId w:val="27"/>
        </w:numPr>
        <w:rPr>
          <w:rFonts w:ascii="Arial" w:hAnsi="Arial" w:cs="Arial"/>
          <w:b/>
          <w:sz w:val="20"/>
        </w:rPr>
      </w:pPr>
      <w:r>
        <w:rPr>
          <w:rFonts w:ascii="Arial" w:hAnsi="Arial" w:cs="Arial"/>
          <w:sz w:val="20"/>
        </w:rPr>
        <w:t>Applicants should identify as Black British</w:t>
      </w:r>
    </w:p>
    <w:p w14:paraId="0B905F16" w14:textId="77777777" w:rsidR="002D1206" w:rsidRPr="0075792A" w:rsidRDefault="002D1206" w:rsidP="003A2ED1">
      <w:pPr>
        <w:numPr>
          <w:ilvl w:val="0"/>
          <w:numId w:val="27"/>
        </w:numPr>
        <w:rPr>
          <w:rFonts w:ascii="Arial" w:hAnsi="Arial" w:cs="Arial"/>
          <w:b/>
          <w:sz w:val="20"/>
        </w:rPr>
      </w:pPr>
      <w:r w:rsidRPr="0075792A">
        <w:rPr>
          <w:rFonts w:ascii="Arial" w:hAnsi="Arial" w:cs="Arial"/>
          <w:sz w:val="20"/>
        </w:rPr>
        <w:t xml:space="preserve">Applicants for all taught MA </w:t>
      </w:r>
      <w:r w:rsidR="00B06A08">
        <w:rPr>
          <w:rFonts w:ascii="Arial" w:hAnsi="Arial" w:cs="Arial"/>
          <w:sz w:val="20"/>
        </w:rPr>
        <w:t xml:space="preserve">courses </w:t>
      </w:r>
      <w:r w:rsidRPr="0075792A">
        <w:rPr>
          <w:rFonts w:ascii="Arial" w:hAnsi="Arial" w:cs="Arial"/>
          <w:sz w:val="20"/>
        </w:rPr>
        <w:t xml:space="preserve">in the School of History and Institute for Medieval Studies are eligible to apply </w:t>
      </w:r>
    </w:p>
    <w:p w14:paraId="3C9C8371" w14:textId="77777777" w:rsidR="002D1206" w:rsidRPr="0075792A" w:rsidRDefault="002D1206" w:rsidP="003A2ED1">
      <w:pPr>
        <w:numPr>
          <w:ilvl w:val="0"/>
          <w:numId w:val="26"/>
        </w:numPr>
        <w:ind w:left="709"/>
        <w:rPr>
          <w:rFonts w:ascii="Arial" w:hAnsi="Arial" w:cs="Arial"/>
          <w:sz w:val="20"/>
        </w:rPr>
      </w:pPr>
      <w:r w:rsidRPr="0075792A">
        <w:rPr>
          <w:rFonts w:ascii="Arial" w:hAnsi="Arial" w:cs="Arial"/>
          <w:sz w:val="20"/>
        </w:rPr>
        <w:t>Scholarship holders are expected to reside mainly in Leeds or the region, and to actively contribute to and participate in the intellectual life of the postgraduate community</w:t>
      </w:r>
    </w:p>
    <w:p w14:paraId="5B6B6595" w14:textId="6BC67308" w:rsidR="002D1206" w:rsidRPr="0075792A" w:rsidRDefault="002D1206" w:rsidP="003A2ED1">
      <w:pPr>
        <w:numPr>
          <w:ilvl w:val="0"/>
          <w:numId w:val="26"/>
        </w:numPr>
        <w:ind w:left="709"/>
        <w:rPr>
          <w:rFonts w:ascii="Arial" w:hAnsi="Arial" w:cs="Arial"/>
          <w:sz w:val="20"/>
        </w:rPr>
      </w:pPr>
      <w:r w:rsidRPr="0075792A">
        <w:rPr>
          <w:rFonts w:ascii="Arial" w:hAnsi="Arial" w:cs="Arial"/>
          <w:sz w:val="20"/>
        </w:rPr>
        <w:t>Applicants whose first language is not English must meet the School English Language requirements</w:t>
      </w:r>
    </w:p>
    <w:p w14:paraId="4224F5AC" w14:textId="77777777" w:rsidR="002D1206" w:rsidRPr="0075792A" w:rsidRDefault="002D1206" w:rsidP="003A2ED1">
      <w:pPr>
        <w:rPr>
          <w:rFonts w:ascii="Arial" w:hAnsi="Arial" w:cs="Arial"/>
          <w:sz w:val="20"/>
        </w:rPr>
      </w:pPr>
    </w:p>
    <w:p w14:paraId="1EF19A95" w14:textId="77777777" w:rsidR="002D1206" w:rsidRPr="0075792A" w:rsidRDefault="002D1206" w:rsidP="003A2ED1">
      <w:pPr>
        <w:rPr>
          <w:rFonts w:ascii="Arial" w:hAnsi="Arial" w:cs="Arial"/>
          <w:b/>
          <w:sz w:val="20"/>
        </w:rPr>
      </w:pPr>
      <w:r w:rsidRPr="0075792A">
        <w:rPr>
          <w:rFonts w:ascii="Arial" w:hAnsi="Arial" w:cs="Arial"/>
          <w:b/>
          <w:sz w:val="20"/>
        </w:rPr>
        <w:t xml:space="preserve">How to Apply </w:t>
      </w:r>
    </w:p>
    <w:p w14:paraId="35C40A77" w14:textId="4B7B8BF4" w:rsidR="002D1206" w:rsidRPr="00FD41B0" w:rsidRDefault="002D1206" w:rsidP="00FD41B0">
      <w:pPr>
        <w:rPr>
          <w:rFonts w:ascii="Arial" w:hAnsi="Arial" w:cs="Arial"/>
          <w:color w:val="FF0000"/>
          <w:sz w:val="20"/>
        </w:rPr>
      </w:pPr>
      <w:r w:rsidRPr="0075792A">
        <w:rPr>
          <w:rFonts w:ascii="Arial" w:hAnsi="Arial" w:cs="Arial"/>
          <w:sz w:val="20"/>
        </w:rPr>
        <w:t xml:space="preserve">You must have done the following by the </w:t>
      </w:r>
      <w:r w:rsidRPr="006F394A">
        <w:rPr>
          <w:rFonts w:ascii="Arial" w:hAnsi="Arial" w:cs="Arial"/>
          <w:sz w:val="20"/>
        </w:rPr>
        <w:t xml:space="preserve">deadline of </w:t>
      </w:r>
      <w:r w:rsidR="00AB2C42">
        <w:rPr>
          <w:rFonts w:ascii="Arial" w:hAnsi="Arial" w:cs="Arial"/>
          <w:b/>
          <w:i/>
          <w:color w:val="FF0000"/>
          <w:sz w:val="20"/>
        </w:rPr>
        <w:t>3</w:t>
      </w:r>
      <w:r w:rsidR="00AB2C42" w:rsidRPr="00AB2C42">
        <w:rPr>
          <w:rFonts w:ascii="Arial" w:hAnsi="Arial" w:cs="Arial"/>
          <w:b/>
          <w:i/>
          <w:color w:val="FF0000"/>
          <w:sz w:val="20"/>
          <w:vertAlign w:val="superscript"/>
        </w:rPr>
        <w:t>rd</w:t>
      </w:r>
      <w:r w:rsidR="00AB2C42">
        <w:rPr>
          <w:rFonts w:ascii="Arial" w:hAnsi="Arial" w:cs="Arial"/>
          <w:b/>
          <w:i/>
          <w:color w:val="FF0000"/>
          <w:sz w:val="20"/>
        </w:rPr>
        <w:t xml:space="preserve"> </w:t>
      </w:r>
      <w:r w:rsidR="00FD41B0" w:rsidRPr="00FD41B0">
        <w:rPr>
          <w:rFonts w:ascii="Arial" w:hAnsi="Arial" w:cs="Arial"/>
          <w:b/>
          <w:i/>
          <w:color w:val="FF0000"/>
          <w:sz w:val="20"/>
        </w:rPr>
        <w:t>July 202</w:t>
      </w:r>
      <w:r w:rsidR="00B06290">
        <w:rPr>
          <w:rFonts w:ascii="Arial" w:hAnsi="Arial" w:cs="Arial"/>
          <w:b/>
          <w:i/>
          <w:color w:val="FF0000"/>
          <w:sz w:val="20"/>
        </w:rPr>
        <w:t>3</w:t>
      </w:r>
      <w:r w:rsidR="00FD41B0" w:rsidRPr="00FD41B0">
        <w:rPr>
          <w:rFonts w:ascii="Arial" w:hAnsi="Arial" w:cs="Arial"/>
          <w:b/>
          <w:i/>
          <w:color w:val="FF0000"/>
          <w:sz w:val="20"/>
        </w:rPr>
        <w:t xml:space="preserve"> </w:t>
      </w:r>
      <w:r w:rsidR="007F220A" w:rsidRPr="00FD41B0">
        <w:rPr>
          <w:rFonts w:ascii="Arial" w:hAnsi="Arial" w:cs="Arial"/>
          <w:b/>
          <w:i/>
          <w:color w:val="FF0000"/>
          <w:sz w:val="20"/>
        </w:rPr>
        <w:t xml:space="preserve">at </w:t>
      </w:r>
      <w:r w:rsidR="00AB2C42">
        <w:rPr>
          <w:rFonts w:ascii="Arial" w:hAnsi="Arial" w:cs="Arial"/>
          <w:b/>
          <w:i/>
          <w:color w:val="FF0000"/>
          <w:sz w:val="20"/>
        </w:rPr>
        <w:t xml:space="preserve">17:00 </w:t>
      </w:r>
      <w:r w:rsidR="007F220A" w:rsidRPr="00FD41B0">
        <w:rPr>
          <w:rFonts w:ascii="Arial" w:hAnsi="Arial" w:cs="Arial"/>
          <w:b/>
          <w:i/>
          <w:color w:val="FF0000"/>
          <w:sz w:val="20"/>
        </w:rPr>
        <w:t>(UK time)</w:t>
      </w:r>
    </w:p>
    <w:p w14:paraId="3CD243E2" w14:textId="29759F60" w:rsidR="002D1206" w:rsidRPr="006F394A" w:rsidRDefault="002D1206" w:rsidP="003A2ED1">
      <w:pPr>
        <w:numPr>
          <w:ilvl w:val="0"/>
          <w:numId w:val="25"/>
        </w:numPr>
        <w:rPr>
          <w:rFonts w:ascii="Arial" w:hAnsi="Arial" w:cs="Arial"/>
          <w:sz w:val="20"/>
        </w:rPr>
      </w:pPr>
      <w:r w:rsidRPr="006F394A">
        <w:rPr>
          <w:rFonts w:ascii="Arial" w:hAnsi="Arial" w:cs="Arial"/>
          <w:sz w:val="20"/>
        </w:rPr>
        <w:t xml:space="preserve">completed </w:t>
      </w:r>
      <w:r w:rsidR="00736F2F" w:rsidRPr="006F394A">
        <w:rPr>
          <w:rFonts w:ascii="Arial" w:hAnsi="Arial" w:cs="Arial"/>
          <w:sz w:val="20"/>
        </w:rPr>
        <w:t xml:space="preserve">and submitted </w:t>
      </w:r>
      <w:r w:rsidRPr="006F394A">
        <w:rPr>
          <w:rFonts w:ascii="Arial" w:hAnsi="Arial" w:cs="Arial"/>
          <w:sz w:val="20"/>
        </w:rPr>
        <w:t xml:space="preserve">the </w:t>
      </w:r>
      <w:r w:rsidRPr="006F394A">
        <w:rPr>
          <w:rFonts w:ascii="Arial" w:hAnsi="Arial" w:cs="Arial"/>
          <w:b/>
          <w:sz w:val="20"/>
        </w:rPr>
        <w:t xml:space="preserve">School of History </w:t>
      </w:r>
      <w:r w:rsidR="001B0407" w:rsidRPr="006F394A">
        <w:rPr>
          <w:rFonts w:ascii="Arial" w:hAnsi="Arial" w:cs="Arial"/>
          <w:b/>
          <w:sz w:val="20"/>
        </w:rPr>
        <w:t xml:space="preserve">Application form for </w:t>
      </w:r>
      <w:r w:rsidR="00B06A08" w:rsidRPr="006F394A">
        <w:rPr>
          <w:rFonts w:ascii="Arial" w:hAnsi="Arial" w:cs="Arial"/>
          <w:b/>
          <w:sz w:val="20"/>
        </w:rPr>
        <w:t xml:space="preserve">Taught </w:t>
      </w:r>
      <w:r w:rsidR="00816D95" w:rsidRPr="006F394A">
        <w:rPr>
          <w:rFonts w:ascii="Arial" w:hAnsi="Arial" w:cs="Arial"/>
          <w:b/>
          <w:sz w:val="20"/>
        </w:rPr>
        <w:t xml:space="preserve">MA </w:t>
      </w:r>
      <w:r w:rsidR="00B06A08" w:rsidRPr="006F394A">
        <w:rPr>
          <w:rFonts w:ascii="Arial" w:hAnsi="Arial" w:cs="Arial"/>
          <w:b/>
          <w:sz w:val="20"/>
        </w:rPr>
        <w:t>Scholarships</w:t>
      </w:r>
    </w:p>
    <w:p w14:paraId="698307F8" w14:textId="4648A55C" w:rsidR="001B10BD" w:rsidRDefault="004F1DE6" w:rsidP="003A1373">
      <w:pPr>
        <w:numPr>
          <w:ilvl w:val="0"/>
          <w:numId w:val="25"/>
        </w:numPr>
        <w:rPr>
          <w:rFonts w:ascii="Arial" w:hAnsi="Arial" w:cs="Arial"/>
          <w:b/>
          <w:sz w:val="20"/>
        </w:rPr>
      </w:pPr>
      <w:r w:rsidRPr="006F394A">
        <w:rPr>
          <w:rFonts w:ascii="Arial" w:hAnsi="Arial" w:cs="Arial"/>
          <w:sz w:val="20"/>
        </w:rPr>
        <w:t xml:space="preserve">applied for one of our courses by </w:t>
      </w:r>
      <w:r w:rsidR="00AB2C42">
        <w:rPr>
          <w:rFonts w:ascii="Arial" w:hAnsi="Arial" w:cs="Arial"/>
          <w:b/>
          <w:i/>
          <w:color w:val="FF0000"/>
          <w:sz w:val="20"/>
        </w:rPr>
        <w:t>3</w:t>
      </w:r>
      <w:r w:rsidR="00AB2C42" w:rsidRPr="00AB2C42">
        <w:rPr>
          <w:rFonts w:ascii="Arial" w:hAnsi="Arial" w:cs="Arial"/>
          <w:b/>
          <w:i/>
          <w:color w:val="FF0000"/>
          <w:sz w:val="20"/>
          <w:vertAlign w:val="superscript"/>
        </w:rPr>
        <w:t>rd</w:t>
      </w:r>
      <w:r w:rsidR="00AB2C42">
        <w:rPr>
          <w:rFonts w:ascii="Arial" w:hAnsi="Arial" w:cs="Arial"/>
          <w:b/>
          <w:i/>
          <w:color w:val="FF0000"/>
          <w:sz w:val="20"/>
        </w:rPr>
        <w:t xml:space="preserve"> </w:t>
      </w:r>
      <w:r w:rsidR="003A1373" w:rsidRPr="003C036B">
        <w:rPr>
          <w:rFonts w:ascii="Arial" w:hAnsi="Arial" w:cs="Arial"/>
          <w:b/>
          <w:i/>
          <w:color w:val="FF0000"/>
          <w:sz w:val="20"/>
        </w:rPr>
        <w:t>July 202</w:t>
      </w:r>
      <w:r w:rsidR="00B06290">
        <w:rPr>
          <w:rFonts w:ascii="Arial" w:hAnsi="Arial" w:cs="Arial"/>
          <w:b/>
          <w:i/>
          <w:color w:val="FF0000"/>
          <w:sz w:val="20"/>
        </w:rPr>
        <w:t>3</w:t>
      </w:r>
      <w:r w:rsidRPr="003C036B">
        <w:rPr>
          <w:rFonts w:ascii="Arial" w:hAnsi="Arial" w:cs="Arial"/>
          <w:color w:val="FF0000"/>
          <w:sz w:val="20"/>
        </w:rPr>
        <w:t xml:space="preserve"> </w:t>
      </w:r>
      <w:r w:rsidRPr="006F394A">
        <w:rPr>
          <w:rFonts w:ascii="Arial" w:hAnsi="Arial" w:cs="Arial"/>
          <w:sz w:val="20"/>
        </w:rPr>
        <w:t xml:space="preserve">and </w:t>
      </w:r>
      <w:r w:rsidR="002D1206" w:rsidRPr="006F394A">
        <w:rPr>
          <w:rFonts w:ascii="Arial" w:hAnsi="Arial" w:cs="Arial"/>
          <w:sz w:val="20"/>
        </w:rPr>
        <w:t>been offer</w:t>
      </w:r>
      <w:r w:rsidR="006F7DEB" w:rsidRPr="006F394A">
        <w:rPr>
          <w:rFonts w:ascii="Arial" w:hAnsi="Arial" w:cs="Arial"/>
          <w:sz w:val="20"/>
        </w:rPr>
        <w:t xml:space="preserve">ed a place of study by </w:t>
      </w:r>
      <w:r w:rsidR="003815E0">
        <w:rPr>
          <w:rFonts w:ascii="Arial" w:hAnsi="Arial" w:cs="Arial"/>
          <w:b/>
          <w:color w:val="FF0000"/>
          <w:sz w:val="20"/>
        </w:rPr>
        <w:t>Monday</w:t>
      </w:r>
      <w:r w:rsidR="003A1373" w:rsidRPr="003C036B">
        <w:rPr>
          <w:rFonts w:ascii="Arial" w:hAnsi="Arial" w:cs="Arial"/>
          <w:b/>
          <w:color w:val="FF0000"/>
          <w:sz w:val="20"/>
        </w:rPr>
        <w:t xml:space="preserve"> 2</w:t>
      </w:r>
      <w:r w:rsidR="003815E0">
        <w:rPr>
          <w:rFonts w:ascii="Arial" w:hAnsi="Arial" w:cs="Arial"/>
          <w:b/>
          <w:color w:val="FF0000"/>
          <w:sz w:val="20"/>
        </w:rPr>
        <w:t>4</w:t>
      </w:r>
      <w:r w:rsidR="00A375B4" w:rsidRPr="003C036B">
        <w:rPr>
          <w:rFonts w:ascii="Arial" w:hAnsi="Arial" w:cs="Arial"/>
          <w:b/>
          <w:color w:val="FF0000"/>
          <w:sz w:val="20"/>
          <w:vertAlign w:val="superscript"/>
        </w:rPr>
        <w:t>th</w:t>
      </w:r>
      <w:r w:rsidR="003A1373" w:rsidRPr="003C036B">
        <w:rPr>
          <w:rFonts w:ascii="Arial" w:hAnsi="Arial" w:cs="Arial"/>
          <w:b/>
          <w:color w:val="FF0000"/>
          <w:sz w:val="20"/>
        </w:rPr>
        <w:t xml:space="preserve"> July 202</w:t>
      </w:r>
      <w:r w:rsidR="003815E0">
        <w:rPr>
          <w:rFonts w:ascii="Arial" w:hAnsi="Arial" w:cs="Arial"/>
          <w:b/>
          <w:color w:val="FF0000"/>
          <w:sz w:val="20"/>
        </w:rPr>
        <w:t>3</w:t>
      </w:r>
    </w:p>
    <w:p w14:paraId="62D5B140" w14:textId="77777777" w:rsidR="001B10BD" w:rsidRPr="001B10BD" w:rsidRDefault="001B10BD" w:rsidP="001B10BD">
      <w:pPr>
        <w:rPr>
          <w:rFonts w:ascii="Arial" w:hAnsi="Arial" w:cs="Arial"/>
          <w:sz w:val="20"/>
        </w:rPr>
      </w:pPr>
    </w:p>
    <w:p w14:paraId="3AFDBD44" w14:textId="77777777" w:rsidR="001B10BD" w:rsidRPr="001B10BD" w:rsidRDefault="001B10BD" w:rsidP="001B10BD">
      <w:pPr>
        <w:rPr>
          <w:rFonts w:ascii="Arial" w:hAnsi="Arial" w:cs="Arial"/>
          <w:sz w:val="20"/>
        </w:rPr>
      </w:pPr>
    </w:p>
    <w:p w14:paraId="3352AB73" w14:textId="77777777" w:rsidR="001B10BD" w:rsidRPr="001B10BD" w:rsidRDefault="001B10BD" w:rsidP="001B10BD">
      <w:pPr>
        <w:rPr>
          <w:rFonts w:ascii="Arial" w:hAnsi="Arial" w:cs="Arial"/>
          <w:sz w:val="20"/>
        </w:rPr>
      </w:pPr>
    </w:p>
    <w:p w14:paraId="05883B24" w14:textId="77777777" w:rsidR="001B10BD" w:rsidRPr="001B10BD" w:rsidRDefault="001B10BD" w:rsidP="001B10BD">
      <w:pPr>
        <w:rPr>
          <w:rFonts w:ascii="Arial" w:hAnsi="Arial" w:cs="Arial"/>
          <w:sz w:val="20"/>
        </w:rPr>
      </w:pPr>
    </w:p>
    <w:p w14:paraId="565177D1" w14:textId="77777777" w:rsidR="001B10BD" w:rsidRPr="001B10BD" w:rsidRDefault="001B10BD" w:rsidP="001B10BD">
      <w:pPr>
        <w:rPr>
          <w:rFonts w:ascii="Arial" w:hAnsi="Arial" w:cs="Arial"/>
          <w:sz w:val="20"/>
        </w:rPr>
      </w:pPr>
    </w:p>
    <w:p w14:paraId="0E6E7F6B" w14:textId="77777777" w:rsidR="001B10BD" w:rsidRPr="001B10BD" w:rsidRDefault="001B10BD" w:rsidP="001B10BD">
      <w:pPr>
        <w:rPr>
          <w:rFonts w:ascii="Arial" w:hAnsi="Arial" w:cs="Arial"/>
          <w:sz w:val="20"/>
        </w:rPr>
      </w:pPr>
    </w:p>
    <w:p w14:paraId="401AF454" w14:textId="77777777" w:rsidR="001B10BD" w:rsidRPr="001B10BD" w:rsidRDefault="001B10BD" w:rsidP="001B10BD">
      <w:pPr>
        <w:rPr>
          <w:rFonts w:ascii="Arial" w:hAnsi="Arial" w:cs="Arial"/>
          <w:sz w:val="20"/>
        </w:rPr>
      </w:pPr>
    </w:p>
    <w:p w14:paraId="651C06CA" w14:textId="77777777" w:rsidR="001B10BD" w:rsidRPr="001B10BD" w:rsidRDefault="001B10BD" w:rsidP="001B10BD">
      <w:pPr>
        <w:rPr>
          <w:rFonts w:ascii="Arial" w:hAnsi="Arial" w:cs="Arial"/>
          <w:sz w:val="20"/>
        </w:rPr>
      </w:pPr>
    </w:p>
    <w:p w14:paraId="7F3D7023" w14:textId="77777777" w:rsidR="001B10BD" w:rsidRPr="001B10BD" w:rsidRDefault="001B10BD" w:rsidP="001B10BD">
      <w:pPr>
        <w:rPr>
          <w:rFonts w:ascii="Arial" w:hAnsi="Arial" w:cs="Arial"/>
          <w:sz w:val="20"/>
        </w:rPr>
      </w:pPr>
    </w:p>
    <w:p w14:paraId="7303D91C" w14:textId="77777777" w:rsidR="001B10BD" w:rsidRDefault="001B10BD" w:rsidP="001B10BD">
      <w:pPr>
        <w:rPr>
          <w:rFonts w:ascii="Arial" w:hAnsi="Arial" w:cs="Arial"/>
          <w:sz w:val="20"/>
        </w:rPr>
      </w:pPr>
    </w:p>
    <w:p w14:paraId="75AD04AC" w14:textId="77777777" w:rsidR="001B10BD" w:rsidRDefault="001B10BD" w:rsidP="001B10BD">
      <w:pPr>
        <w:tabs>
          <w:tab w:val="left" w:pos="5647"/>
        </w:tabs>
        <w:rPr>
          <w:rFonts w:ascii="Arial" w:hAnsi="Arial" w:cs="Arial"/>
          <w:sz w:val="20"/>
        </w:rPr>
      </w:pPr>
      <w:r>
        <w:rPr>
          <w:rFonts w:ascii="Arial" w:hAnsi="Arial" w:cs="Arial"/>
          <w:sz w:val="20"/>
        </w:rPr>
        <w:tab/>
      </w:r>
    </w:p>
    <w:p w14:paraId="09994448" w14:textId="77777777" w:rsidR="00D50D6A" w:rsidRPr="001B10BD" w:rsidRDefault="001B10BD" w:rsidP="001B10BD">
      <w:pPr>
        <w:tabs>
          <w:tab w:val="left" w:pos="5647"/>
        </w:tabs>
        <w:rPr>
          <w:rFonts w:ascii="Arial" w:hAnsi="Arial" w:cs="Arial"/>
          <w:sz w:val="20"/>
        </w:rPr>
        <w:sectPr w:rsidR="00D50D6A" w:rsidRPr="001B10BD" w:rsidSect="00C109ED">
          <w:headerReference w:type="default" r:id="rId8"/>
          <w:footerReference w:type="default" r:id="rId9"/>
          <w:pgSz w:w="11906" w:h="16838" w:code="9"/>
          <w:pgMar w:top="709" w:right="566" w:bottom="357" w:left="1021" w:header="454" w:footer="454" w:gutter="0"/>
          <w:paperSrc w:first="2" w:other="2"/>
          <w:cols w:space="720"/>
          <w:formProt w:val="0"/>
          <w:docGrid w:linePitch="326"/>
        </w:sectPr>
      </w:pPr>
      <w:r>
        <w:rPr>
          <w:rFonts w:ascii="Arial" w:hAnsi="Arial" w:cs="Arial"/>
          <w:sz w:val="20"/>
        </w:rPr>
        <w:tab/>
      </w:r>
    </w:p>
    <w:p w14:paraId="317C137A" w14:textId="77777777" w:rsidR="003163C7" w:rsidRDefault="002D1206" w:rsidP="003163C7">
      <w:pPr>
        <w:jc w:val="center"/>
        <w:rPr>
          <w:rFonts w:ascii="Arial" w:hAnsi="Arial" w:cs="Arial"/>
          <w:b/>
          <w:sz w:val="32"/>
          <w:szCs w:val="32"/>
        </w:rPr>
      </w:pPr>
      <w:r w:rsidRPr="00CD22FE">
        <w:rPr>
          <w:rFonts w:ascii="Arial" w:hAnsi="Arial" w:cs="Arial"/>
          <w:b/>
          <w:sz w:val="32"/>
          <w:szCs w:val="32"/>
        </w:rPr>
        <w:lastRenderedPageBreak/>
        <w:t xml:space="preserve">School of History </w:t>
      </w:r>
      <w:r>
        <w:rPr>
          <w:rFonts w:ascii="Arial" w:hAnsi="Arial" w:cs="Arial"/>
          <w:b/>
          <w:sz w:val="32"/>
          <w:szCs w:val="32"/>
        </w:rPr>
        <w:t>Application Form</w:t>
      </w:r>
      <w:r w:rsidR="00ED7C93">
        <w:rPr>
          <w:rFonts w:ascii="Arial" w:hAnsi="Arial" w:cs="Arial"/>
          <w:b/>
          <w:sz w:val="32"/>
          <w:szCs w:val="32"/>
        </w:rPr>
        <w:t xml:space="preserve"> </w:t>
      </w:r>
    </w:p>
    <w:p w14:paraId="5BFF62EF" w14:textId="70741CA7" w:rsidR="002D1206" w:rsidRDefault="00ED7C93" w:rsidP="003163C7">
      <w:pPr>
        <w:jc w:val="center"/>
        <w:rPr>
          <w:rFonts w:ascii="Arial" w:hAnsi="Arial" w:cs="Arial"/>
          <w:b/>
          <w:sz w:val="32"/>
          <w:szCs w:val="32"/>
        </w:rPr>
      </w:pPr>
      <w:proofErr w:type="gramStart"/>
      <w:r>
        <w:rPr>
          <w:rFonts w:ascii="Arial" w:hAnsi="Arial" w:cs="Arial"/>
          <w:b/>
          <w:sz w:val="32"/>
          <w:szCs w:val="32"/>
        </w:rPr>
        <w:t>for</w:t>
      </w:r>
      <w:proofErr w:type="gramEnd"/>
      <w:r>
        <w:rPr>
          <w:rFonts w:ascii="Arial" w:hAnsi="Arial" w:cs="Arial"/>
          <w:b/>
          <w:sz w:val="32"/>
          <w:szCs w:val="32"/>
        </w:rPr>
        <w:t xml:space="preserve"> </w:t>
      </w:r>
      <w:r w:rsidR="00B06A08">
        <w:rPr>
          <w:rFonts w:ascii="Arial" w:hAnsi="Arial" w:cs="Arial"/>
          <w:b/>
          <w:sz w:val="32"/>
          <w:szCs w:val="32"/>
        </w:rPr>
        <w:t xml:space="preserve">Taught </w:t>
      </w:r>
      <w:r>
        <w:rPr>
          <w:rFonts w:ascii="Arial" w:hAnsi="Arial" w:cs="Arial"/>
          <w:b/>
          <w:sz w:val="32"/>
          <w:szCs w:val="32"/>
        </w:rPr>
        <w:t>MA Scholarships</w:t>
      </w:r>
    </w:p>
    <w:p w14:paraId="6F8364E1" w14:textId="77777777" w:rsidR="00B06A08" w:rsidRPr="00CD22FE" w:rsidRDefault="00B06A08" w:rsidP="004A3BDA">
      <w:pPr>
        <w:jc w:val="center"/>
        <w:rPr>
          <w:rFonts w:ascii="Arial" w:hAnsi="Arial" w:cs="Arial"/>
          <w:b/>
          <w:sz w:val="32"/>
          <w:szCs w:val="32"/>
        </w:rPr>
      </w:pPr>
    </w:p>
    <w:p w14:paraId="1EC207D2" w14:textId="3358C5FA" w:rsidR="002D1206" w:rsidRPr="002C4994" w:rsidRDefault="002D1206" w:rsidP="004A3BDA">
      <w:pPr>
        <w:jc w:val="center"/>
        <w:rPr>
          <w:rFonts w:ascii="Arial" w:hAnsi="Arial" w:cs="Arial"/>
          <w:sz w:val="28"/>
          <w:szCs w:val="28"/>
        </w:rPr>
      </w:pPr>
      <w:r w:rsidRPr="002C4994">
        <w:rPr>
          <w:rFonts w:ascii="Arial" w:hAnsi="Arial" w:cs="Arial"/>
          <w:sz w:val="28"/>
          <w:szCs w:val="28"/>
        </w:rPr>
        <w:t xml:space="preserve">Session </w:t>
      </w:r>
      <w:r w:rsidR="00F50897">
        <w:rPr>
          <w:rFonts w:ascii="Arial" w:hAnsi="Arial" w:cs="Arial"/>
          <w:sz w:val="28"/>
          <w:szCs w:val="28"/>
        </w:rPr>
        <w:t>202</w:t>
      </w:r>
      <w:r w:rsidR="003C036B">
        <w:rPr>
          <w:rFonts w:ascii="Arial" w:hAnsi="Arial" w:cs="Arial"/>
          <w:sz w:val="28"/>
          <w:szCs w:val="28"/>
        </w:rPr>
        <w:t>3</w:t>
      </w:r>
      <w:r w:rsidR="00F50897">
        <w:rPr>
          <w:rFonts w:ascii="Arial" w:hAnsi="Arial" w:cs="Arial"/>
          <w:sz w:val="28"/>
          <w:szCs w:val="28"/>
        </w:rPr>
        <w:t>-2</w:t>
      </w:r>
      <w:r w:rsidR="003C036B">
        <w:rPr>
          <w:rFonts w:ascii="Arial" w:hAnsi="Arial" w:cs="Arial"/>
          <w:sz w:val="28"/>
          <w:szCs w:val="28"/>
        </w:rPr>
        <w:t>4</w:t>
      </w:r>
    </w:p>
    <w:p w14:paraId="14B2D557" w14:textId="77777777" w:rsidR="002D1206" w:rsidRDefault="002D1206" w:rsidP="004A3BDA">
      <w:pPr>
        <w:jc w:val="center"/>
        <w:rPr>
          <w:rFonts w:ascii="Arial" w:hAnsi="Arial" w:cs="Arial"/>
          <w:sz w:val="20"/>
        </w:rPr>
      </w:pPr>
    </w:p>
    <w:p w14:paraId="2BAF1A1D" w14:textId="2FD4818C" w:rsidR="002D1206" w:rsidRPr="00C4258F" w:rsidRDefault="002D1206" w:rsidP="00753489">
      <w:pPr>
        <w:jc w:val="center"/>
        <w:rPr>
          <w:rFonts w:ascii="Arial" w:hAnsi="Arial" w:cs="Arial"/>
          <w:b/>
          <w:color w:val="FF0000"/>
          <w:sz w:val="20"/>
        </w:rPr>
      </w:pPr>
      <w:r w:rsidRPr="0027360B">
        <w:rPr>
          <w:rFonts w:ascii="Arial" w:hAnsi="Arial" w:cs="Arial"/>
          <w:b/>
          <w:sz w:val="20"/>
        </w:rPr>
        <w:t xml:space="preserve">Closing Date: </w:t>
      </w:r>
      <w:r w:rsidR="00AB2C42">
        <w:rPr>
          <w:rFonts w:ascii="Arial" w:hAnsi="Arial" w:cs="Arial"/>
          <w:b/>
          <w:color w:val="FF0000"/>
          <w:sz w:val="20"/>
        </w:rPr>
        <w:t>Monday 3</w:t>
      </w:r>
      <w:r w:rsidR="00AB2C42" w:rsidRPr="00AB2C42">
        <w:rPr>
          <w:rFonts w:ascii="Arial" w:hAnsi="Arial" w:cs="Arial"/>
          <w:b/>
          <w:color w:val="FF0000"/>
          <w:sz w:val="20"/>
          <w:vertAlign w:val="superscript"/>
        </w:rPr>
        <w:t>rd</w:t>
      </w:r>
      <w:r w:rsidR="00AB2C42">
        <w:rPr>
          <w:rFonts w:ascii="Arial" w:hAnsi="Arial" w:cs="Arial"/>
          <w:b/>
          <w:color w:val="FF0000"/>
          <w:sz w:val="20"/>
        </w:rPr>
        <w:t xml:space="preserve"> </w:t>
      </w:r>
      <w:r w:rsidR="00753489" w:rsidRPr="00C4258F">
        <w:rPr>
          <w:rFonts w:ascii="Arial" w:hAnsi="Arial" w:cs="Arial"/>
          <w:b/>
          <w:color w:val="FF0000"/>
          <w:sz w:val="20"/>
        </w:rPr>
        <w:t>July 202</w:t>
      </w:r>
      <w:r w:rsidR="00767593">
        <w:rPr>
          <w:rFonts w:ascii="Arial" w:hAnsi="Arial" w:cs="Arial"/>
          <w:b/>
          <w:color w:val="FF0000"/>
          <w:sz w:val="20"/>
        </w:rPr>
        <w:t>3</w:t>
      </w:r>
      <w:r w:rsidR="00AB2C42">
        <w:rPr>
          <w:rFonts w:ascii="Arial" w:hAnsi="Arial" w:cs="Arial"/>
          <w:b/>
          <w:color w:val="FF0000"/>
          <w:sz w:val="20"/>
        </w:rPr>
        <w:t xml:space="preserve"> (17:00</w:t>
      </w:r>
      <w:r w:rsidR="00753489" w:rsidRPr="00C4258F">
        <w:rPr>
          <w:rFonts w:ascii="Arial" w:hAnsi="Arial" w:cs="Arial"/>
          <w:b/>
          <w:color w:val="FF0000"/>
          <w:sz w:val="20"/>
        </w:rPr>
        <w:t xml:space="preserve"> UK time)</w:t>
      </w:r>
    </w:p>
    <w:p w14:paraId="77898427" w14:textId="77777777" w:rsidR="00ED7C93" w:rsidRPr="00ED7C93" w:rsidRDefault="00ED7C93" w:rsidP="004A3BDA">
      <w:pPr>
        <w:jc w:val="center"/>
        <w:rPr>
          <w:rFonts w:ascii="Arial" w:hAnsi="Arial" w:cs="Arial"/>
          <w:b/>
          <w:sz w:val="20"/>
        </w:rPr>
      </w:pPr>
    </w:p>
    <w:p w14:paraId="719FC027" w14:textId="77777777" w:rsidR="002D1206" w:rsidRPr="00ED7C93" w:rsidRDefault="002D1206" w:rsidP="004A3BDA">
      <w:pPr>
        <w:jc w:val="center"/>
        <w:rPr>
          <w:rFonts w:ascii="Arial" w:hAnsi="Arial" w:cs="Arial"/>
          <w:sz w:val="20"/>
        </w:rPr>
        <w:sectPr w:rsidR="002D1206" w:rsidRPr="00ED7C93" w:rsidSect="00200876">
          <w:headerReference w:type="default" r:id="rId10"/>
          <w:footerReference w:type="default" r:id="rId11"/>
          <w:pgSz w:w="11906" w:h="16838" w:code="9"/>
          <w:pgMar w:top="709" w:right="566" w:bottom="357" w:left="1021" w:header="454" w:footer="454" w:gutter="0"/>
          <w:paperSrc w:first="2" w:other="2"/>
          <w:pgNumType w:start="1"/>
          <w:cols w:space="720"/>
          <w:formProt w:val="0"/>
          <w:docGrid w:linePitch="326"/>
        </w:sectPr>
      </w:pPr>
    </w:p>
    <w:p w14:paraId="189B9F44" w14:textId="17BA0F0B" w:rsidR="002D1206" w:rsidRPr="00ED7C93" w:rsidRDefault="002D1206" w:rsidP="00380B42">
      <w:pPr>
        <w:jc w:val="center"/>
        <w:rPr>
          <w:rFonts w:ascii="Arial" w:hAnsi="Arial" w:cs="Arial"/>
          <w:color w:val="FF0000"/>
          <w:sz w:val="20"/>
        </w:rPr>
      </w:pPr>
      <w:r w:rsidRPr="00ED7C93">
        <w:rPr>
          <w:rFonts w:ascii="Arial" w:hAnsi="Arial" w:cs="Arial"/>
          <w:sz w:val="20"/>
        </w:rPr>
        <w:t>The application form should be typed and the completed form must be returned to</w:t>
      </w:r>
      <w:r w:rsidR="00380B42">
        <w:rPr>
          <w:rFonts w:ascii="Arial" w:hAnsi="Arial" w:cs="Arial"/>
          <w:sz w:val="20"/>
        </w:rPr>
        <w:t xml:space="preserve"> </w:t>
      </w:r>
      <w:hyperlink r:id="rId12" w:history="1">
        <w:r w:rsidR="00380B42" w:rsidRPr="00380B42">
          <w:rPr>
            <w:rStyle w:val="Hyperlink"/>
            <w:rFonts w:ascii="Arial" w:hAnsi="Arial" w:cs="Arial"/>
            <w:sz w:val="20"/>
            <w:u w:val="none"/>
          </w:rPr>
          <w:t>HistoryPGTadmissions@leeds.ac.uk</w:t>
        </w:r>
      </w:hyperlink>
      <w:r w:rsidR="00ED7C93">
        <w:rPr>
          <w:rFonts w:ascii="Arial" w:hAnsi="Arial" w:cs="Arial"/>
          <w:sz w:val="20"/>
        </w:rPr>
        <w:t xml:space="preserve"> by </w:t>
      </w:r>
      <w:r w:rsidRPr="00ED7C93">
        <w:rPr>
          <w:rFonts w:ascii="Arial" w:hAnsi="Arial" w:cs="Arial"/>
          <w:sz w:val="20"/>
        </w:rPr>
        <w:t>the appropriate deadline.</w:t>
      </w:r>
    </w:p>
    <w:p w14:paraId="2539BA5D" w14:textId="77777777" w:rsidR="00ED7C93" w:rsidRDefault="00ED7C93" w:rsidP="004A3BDA">
      <w:pPr>
        <w:jc w:val="center"/>
        <w:rPr>
          <w:rFonts w:ascii="Arial" w:hAnsi="Arial" w:cs="Arial"/>
          <w:b/>
          <w:sz w:val="20"/>
        </w:rPr>
      </w:pPr>
    </w:p>
    <w:p w14:paraId="32AF4047" w14:textId="7CE06711" w:rsidR="002D1206" w:rsidRPr="00ED7C93" w:rsidRDefault="002D1206" w:rsidP="006F3DEE">
      <w:pPr>
        <w:jc w:val="both"/>
        <w:rPr>
          <w:rFonts w:ascii="Arial" w:hAnsi="Arial" w:cs="Arial"/>
          <w:sz w:val="20"/>
        </w:rPr>
      </w:pPr>
      <w:r w:rsidRPr="00ED7C93">
        <w:rPr>
          <w:rFonts w:ascii="Arial" w:hAnsi="Arial" w:cs="Arial"/>
          <w:b/>
          <w:sz w:val="20"/>
        </w:rPr>
        <w:t xml:space="preserve">Before an application for a School of </w:t>
      </w:r>
      <w:r w:rsidR="0025107E" w:rsidRPr="00ED7C93">
        <w:rPr>
          <w:rFonts w:ascii="Arial" w:hAnsi="Arial" w:cs="Arial"/>
          <w:b/>
          <w:sz w:val="20"/>
        </w:rPr>
        <w:t>History</w:t>
      </w:r>
      <w:r w:rsidR="0025107E">
        <w:rPr>
          <w:rFonts w:ascii="Arial" w:hAnsi="Arial" w:cs="Arial"/>
          <w:b/>
          <w:sz w:val="20"/>
        </w:rPr>
        <w:t xml:space="preserve"> Taught</w:t>
      </w:r>
      <w:r w:rsidR="00B06A08">
        <w:rPr>
          <w:rFonts w:ascii="Arial" w:hAnsi="Arial" w:cs="Arial"/>
          <w:b/>
          <w:sz w:val="20"/>
        </w:rPr>
        <w:t xml:space="preserve"> </w:t>
      </w:r>
      <w:r w:rsidRPr="00ED7C93">
        <w:rPr>
          <w:rFonts w:ascii="Arial" w:hAnsi="Arial" w:cs="Arial"/>
          <w:b/>
          <w:sz w:val="20"/>
        </w:rPr>
        <w:t xml:space="preserve">MA Scholarship can be considered, </w:t>
      </w:r>
      <w:r w:rsidR="004A3BDA">
        <w:rPr>
          <w:rFonts w:ascii="Arial" w:hAnsi="Arial" w:cs="Arial"/>
          <w:b/>
          <w:sz w:val="20"/>
        </w:rPr>
        <w:t>candidates are required to have received an offer for a Taught MA course within the School.</w:t>
      </w:r>
    </w:p>
    <w:p w14:paraId="0841AA01" w14:textId="77777777" w:rsidR="001853A0" w:rsidRDefault="001853A0" w:rsidP="001853A0">
      <w:pPr>
        <w:tabs>
          <w:tab w:val="left" w:pos="3119"/>
          <w:tab w:val="left" w:pos="3780"/>
        </w:tabs>
        <w:rPr>
          <w:rFonts w:ascii="Arial" w:hAnsi="Arial" w:cs="Arial"/>
          <w:b/>
          <w:sz w:val="20"/>
        </w:rPr>
      </w:pPr>
    </w:p>
    <w:p w14:paraId="5A23A368" w14:textId="77777777" w:rsidR="002D1206" w:rsidRPr="00ED7C93" w:rsidRDefault="001853A0" w:rsidP="001853A0">
      <w:pPr>
        <w:tabs>
          <w:tab w:val="left" w:pos="3119"/>
          <w:tab w:val="left" w:pos="3780"/>
        </w:tabs>
        <w:rPr>
          <w:rFonts w:ascii="Arial" w:hAnsi="Arial" w:cs="Arial"/>
          <w:b/>
          <w:sz w:val="20"/>
        </w:rPr>
      </w:pPr>
      <w:r>
        <w:rPr>
          <w:rFonts w:ascii="Arial" w:hAnsi="Arial" w:cs="Arial"/>
          <w:b/>
          <w:sz w:val="20"/>
        </w:rPr>
        <w:t xml:space="preserve">   </w:t>
      </w:r>
      <w:r w:rsidR="002D1206" w:rsidRPr="00ED7C93">
        <w:rPr>
          <w:rFonts w:ascii="Arial" w:hAnsi="Arial" w:cs="Arial"/>
          <w:b/>
          <w:sz w:val="20"/>
        </w:rPr>
        <w:t>University</w:t>
      </w:r>
      <w:r w:rsidR="00704142">
        <w:rPr>
          <w:rFonts w:ascii="Arial" w:hAnsi="Arial" w:cs="Arial"/>
          <w:b/>
          <w:sz w:val="20"/>
        </w:rPr>
        <w:t xml:space="preserve"> Student </w:t>
      </w:r>
      <w:r w:rsidR="002D1206" w:rsidRPr="00ED7C93">
        <w:rPr>
          <w:rFonts w:ascii="Arial" w:hAnsi="Arial" w:cs="Arial"/>
          <w:b/>
          <w:sz w:val="20"/>
        </w:rPr>
        <w:t>ID Number (9 digits)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664"/>
        <w:gridCol w:w="666"/>
        <w:gridCol w:w="664"/>
        <w:gridCol w:w="666"/>
        <w:gridCol w:w="664"/>
        <w:gridCol w:w="666"/>
        <w:gridCol w:w="664"/>
        <w:gridCol w:w="666"/>
      </w:tblGrid>
      <w:tr w:rsidR="001853A0" w:rsidRPr="00ED7C93" w14:paraId="521568B7" w14:textId="77777777" w:rsidTr="00D50D6A">
        <w:trPr>
          <w:trHeight w:val="549"/>
        </w:trPr>
        <w:tc>
          <w:tcPr>
            <w:tcW w:w="664" w:type="dxa"/>
          </w:tcPr>
          <w:bookmarkStart w:id="0" w:name="Text146"/>
          <w:p w14:paraId="2440ABB8" w14:textId="77777777" w:rsidR="001853A0" w:rsidRPr="00ED7C93" w:rsidRDefault="001853A0" w:rsidP="00343DFC">
            <w:pPr>
              <w:jc w:val="center"/>
              <w:rPr>
                <w:rFonts w:ascii="Arial" w:hAnsi="Arial" w:cs="Arial"/>
                <w:sz w:val="20"/>
              </w:rPr>
            </w:pPr>
            <w:r w:rsidRPr="00ED7C93">
              <w:rPr>
                <w:rFonts w:ascii="Arial" w:hAnsi="Arial" w:cs="Arial"/>
                <w:sz w:val="20"/>
              </w:rPr>
              <w:fldChar w:fldCharType="begin">
                <w:ffData>
                  <w:name w:val="Text146"/>
                  <w:enabled/>
                  <w:calcOnExit w:val="0"/>
                  <w:textInput/>
                </w:ffData>
              </w:fldChar>
            </w:r>
            <w:r w:rsidRPr="00ED7C93">
              <w:rPr>
                <w:rFonts w:ascii="Arial" w:hAnsi="Arial" w:cs="Arial"/>
                <w:sz w:val="20"/>
              </w:rPr>
              <w:instrText xml:space="preserve"> FORMTEXT </w:instrText>
            </w:r>
            <w:r w:rsidRPr="00ED7C93">
              <w:rPr>
                <w:rFonts w:ascii="Arial" w:hAnsi="Arial" w:cs="Arial"/>
                <w:sz w:val="20"/>
              </w:rPr>
            </w:r>
            <w:r w:rsidRPr="00ED7C93">
              <w:rPr>
                <w:rFonts w:ascii="Arial" w:hAnsi="Arial" w:cs="Arial"/>
                <w:sz w:val="20"/>
              </w:rPr>
              <w:fldChar w:fldCharType="separate"/>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Arial" w:hAnsi="Arial" w:cs="Arial"/>
                <w:sz w:val="20"/>
              </w:rPr>
              <w:fldChar w:fldCharType="end"/>
            </w:r>
            <w:bookmarkEnd w:id="0"/>
          </w:p>
        </w:tc>
        <w:bookmarkStart w:id="1" w:name="Text147"/>
        <w:tc>
          <w:tcPr>
            <w:tcW w:w="664" w:type="dxa"/>
          </w:tcPr>
          <w:p w14:paraId="60086AA3" w14:textId="77777777" w:rsidR="001853A0" w:rsidRPr="00ED7C93" w:rsidRDefault="001853A0" w:rsidP="00343DFC">
            <w:pPr>
              <w:jc w:val="center"/>
              <w:rPr>
                <w:rFonts w:ascii="Arial" w:hAnsi="Arial" w:cs="Arial"/>
                <w:sz w:val="20"/>
              </w:rPr>
            </w:pPr>
            <w:r w:rsidRPr="00ED7C93">
              <w:rPr>
                <w:rFonts w:ascii="Arial" w:hAnsi="Arial" w:cs="Arial"/>
                <w:sz w:val="20"/>
              </w:rPr>
              <w:fldChar w:fldCharType="begin">
                <w:ffData>
                  <w:name w:val="Text147"/>
                  <w:enabled/>
                  <w:calcOnExit w:val="0"/>
                  <w:textInput/>
                </w:ffData>
              </w:fldChar>
            </w:r>
            <w:r w:rsidRPr="00ED7C93">
              <w:rPr>
                <w:rFonts w:ascii="Arial" w:hAnsi="Arial" w:cs="Arial"/>
                <w:sz w:val="20"/>
              </w:rPr>
              <w:instrText xml:space="preserve"> FORMTEXT </w:instrText>
            </w:r>
            <w:r w:rsidRPr="00ED7C93">
              <w:rPr>
                <w:rFonts w:ascii="Arial" w:hAnsi="Arial" w:cs="Arial"/>
                <w:sz w:val="20"/>
              </w:rPr>
            </w:r>
            <w:r w:rsidRPr="00ED7C93">
              <w:rPr>
                <w:rFonts w:ascii="Arial" w:hAnsi="Arial" w:cs="Arial"/>
                <w:sz w:val="20"/>
              </w:rPr>
              <w:fldChar w:fldCharType="separate"/>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Arial" w:hAnsi="Arial" w:cs="Arial"/>
                <w:sz w:val="20"/>
              </w:rPr>
              <w:fldChar w:fldCharType="end"/>
            </w:r>
            <w:bookmarkEnd w:id="1"/>
          </w:p>
        </w:tc>
        <w:bookmarkStart w:id="2" w:name="Text148"/>
        <w:tc>
          <w:tcPr>
            <w:tcW w:w="666" w:type="dxa"/>
          </w:tcPr>
          <w:p w14:paraId="3DEFE347" w14:textId="77777777" w:rsidR="001853A0" w:rsidRPr="00ED7C93" w:rsidRDefault="001853A0" w:rsidP="00343DFC">
            <w:pPr>
              <w:jc w:val="center"/>
              <w:rPr>
                <w:rFonts w:ascii="Arial" w:hAnsi="Arial" w:cs="Arial"/>
                <w:sz w:val="20"/>
              </w:rPr>
            </w:pPr>
            <w:r w:rsidRPr="00ED7C93">
              <w:rPr>
                <w:rFonts w:ascii="Arial" w:hAnsi="Arial" w:cs="Arial"/>
                <w:sz w:val="20"/>
              </w:rPr>
              <w:fldChar w:fldCharType="begin">
                <w:ffData>
                  <w:name w:val="Text148"/>
                  <w:enabled/>
                  <w:calcOnExit w:val="0"/>
                  <w:textInput/>
                </w:ffData>
              </w:fldChar>
            </w:r>
            <w:r w:rsidRPr="00ED7C93">
              <w:rPr>
                <w:rFonts w:ascii="Arial" w:hAnsi="Arial" w:cs="Arial"/>
                <w:sz w:val="20"/>
              </w:rPr>
              <w:instrText xml:space="preserve"> FORMTEXT </w:instrText>
            </w:r>
            <w:r w:rsidRPr="00ED7C93">
              <w:rPr>
                <w:rFonts w:ascii="Arial" w:hAnsi="Arial" w:cs="Arial"/>
                <w:sz w:val="20"/>
              </w:rPr>
            </w:r>
            <w:r w:rsidRPr="00ED7C93">
              <w:rPr>
                <w:rFonts w:ascii="Arial" w:hAnsi="Arial" w:cs="Arial"/>
                <w:sz w:val="20"/>
              </w:rPr>
              <w:fldChar w:fldCharType="separate"/>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Arial" w:hAnsi="Arial" w:cs="Arial"/>
                <w:sz w:val="20"/>
              </w:rPr>
              <w:fldChar w:fldCharType="end"/>
            </w:r>
            <w:bookmarkEnd w:id="2"/>
          </w:p>
        </w:tc>
        <w:bookmarkStart w:id="3" w:name="Text149"/>
        <w:tc>
          <w:tcPr>
            <w:tcW w:w="664" w:type="dxa"/>
          </w:tcPr>
          <w:p w14:paraId="36EF027F" w14:textId="77777777" w:rsidR="001853A0" w:rsidRPr="00ED7C93" w:rsidRDefault="001853A0" w:rsidP="00343DFC">
            <w:pPr>
              <w:jc w:val="center"/>
              <w:rPr>
                <w:rFonts w:ascii="Arial" w:hAnsi="Arial" w:cs="Arial"/>
                <w:sz w:val="20"/>
              </w:rPr>
            </w:pPr>
            <w:r w:rsidRPr="00ED7C93">
              <w:rPr>
                <w:rFonts w:ascii="Arial" w:hAnsi="Arial" w:cs="Arial"/>
                <w:sz w:val="20"/>
              </w:rPr>
              <w:fldChar w:fldCharType="begin">
                <w:ffData>
                  <w:name w:val="Text149"/>
                  <w:enabled/>
                  <w:calcOnExit w:val="0"/>
                  <w:textInput/>
                </w:ffData>
              </w:fldChar>
            </w:r>
            <w:r w:rsidRPr="00ED7C93">
              <w:rPr>
                <w:rFonts w:ascii="Arial" w:hAnsi="Arial" w:cs="Arial"/>
                <w:sz w:val="20"/>
              </w:rPr>
              <w:instrText xml:space="preserve"> FORMTEXT </w:instrText>
            </w:r>
            <w:r w:rsidRPr="00ED7C93">
              <w:rPr>
                <w:rFonts w:ascii="Arial" w:hAnsi="Arial" w:cs="Arial"/>
                <w:sz w:val="20"/>
              </w:rPr>
            </w:r>
            <w:r w:rsidRPr="00ED7C93">
              <w:rPr>
                <w:rFonts w:ascii="Arial" w:hAnsi="Arial" w:cs="Arial"/>
                <w:sz w:val="20"/>
              </w:rPr>
              <w:fldChar w:fldCharType="separate"/>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Arial" w:hAnsi="Arial" w:cs="Arial"/>
                <w:sz w:val="20"/>
              </w:rPr>
              <w:fldChar w:fldCharType="end"/>
            </w:r>
            <w:bookmarkEnd w:id="3"/>
          </w:p>
        </w:tc>
        <w:bookmarkStart w:id="4" w:name="Text150"/>
        <w:tc>
          <w:tcPr>
            <w:tcW w:w="666" w:type="dxa"/>
          </w:tcPr>
          <w:p w14:paraId="0A3F849A" w14:textId="77777777" w:rsidR="001853A0" w:rsidRPr="00ED7C93" w:rsidRDefault="001853A0" w:rsidP="00343DFC">
            <w:pPr>
              <w:jc w:val="center"/>
              <w:rPr>
                <w:rFonts w:ascii="Arial" w:hAnsi="Arial" w:cs="Arial"/>
                <w:sz w:val="20"/>
              </w:rPr>
            </w:pPr>
            <w:r w:rsidRPr="00ED7C93">
              <w:rPr>
                <w:rFonts w:ascii="Arial" w:hAnsi="Arial" w:cs="Arial"/>
                <w:sz w:val="20"/>
              </w:rPr>
              <w:fldChar w:fldCharType="begin">
                <w:ffData>
                  <w:name w:val="Text150"/>
                  <w:enabled/>
                  <w:calcOnExit w:val="0"/>
                  <w:textInput/>
                </w:ffData>
              </w:fldChar>
            </w:r>
            <w:r w:rsidRPr="00ED7C93">
              <w:rPr>
                <w:rFonts w:ascii="Arial" w:hAnsi="Arial" w:cs="Arial"/>
                <w:sz w:val="20"/>
              </w:rPr>
              <w:instrText xml:space="preserve"> FORMTEXT </w:instrText>
            </w:r>
            <w:r w:rsidRPr="00ED7C93">
              <w:rPr>
                <w:rFonts w:ascii="Arial" w:hAnsi="Arial" w:cs="Arial"/>
                <w:sz w:val="20"/>
              </w:rPr>
            </w:r>
            <w:r w:rsidRPr="00ED7C93">
              <w:rPr>
                <w:rFonts w:ascii="Arial" w:hAnsi="Arial" w:cs="Arial"/>
                <w:sz w:val="20"/>
              </w:rPr>
              <w:fldChar w:fldCharType="separate"/>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Arial" w:hAnsi="Arial" w:cs="Arial"/>
                <w:sz w:val="20"/>
              </w:rPr>
              <w:fldChar w:fldCharType="end"/>
            </w:r>
            <w:bookmarkEnd w:id="4"/>
          </w:p>
        </w:tc>
        <w:bookmarkStart w:id="5" w:name="Text151"/>
        <w:tc>
          <w:tcPr>
            <w:tcW w:w="664" w:type="dxa"/>
          </w:tcPr>
          <w:p w14:paraId="41CEBFD8" w14:textId="77777777" w:rsidR="001853A0" w:rsidRPr="00ED7C93" w:rsidRDefault="001853A0" w:rsidP="00343DFC">
            <w:pPr>
              <w:jc w:val="center"/>
              <w:rPr>
                <w:rFonts w:ascii="Arial" w:hAnsi="Arial" w:cs="Arial"/>
                <w:sz w:val="20"/>
              </w:rPr>
            </w:pPr>
            <w:r w:rsidRPr="00ED7C93">
              <w:rPr>
                <w:rFonts w:ascii="Arial" w:hAnsi="Arial" w:cs="Arial"/>
                <w:sz w:val="20"/>
              </w:rPr>
              <w:fldChar w:fldCharType="begin">
                <w:ffData>
                  <w:name w:val="Text151"/>
                  <w:enabled/>
                  <w:calcOnExit w:val="0"/>
                  <w:textInput/>
                </w:ffData>
              </w:fldChar>
            </w:r>
            <w:r w:rsidRPr="00ED7C93">
              <w:rPr>
                <w:rFonts w:ascii="Arial" w:hAnsi="Arial" w:cs="Arial"/>
                <w:sz w:val="20"/>
              </w:rPr>
              <w:instrText xml:space="preserve"> FORMTEXT </w:instrText>
            </w:r>
            <w:r w:rsidRPr="00ED7C93">
              <w:rPr>
                <w:rFonts w:ascii="Arial" w:hAnsi="Arial" w:cs="Arial"/>
                <w:sz w:val="20"/>
              </w:rPr>
            </w:r>
            <w:r w:rsidRPr="00ED7C93">
              <w:rPr>
                <w:rFonts w:ascii="Arial" w:hAnsi="Arial" w:cs="Arial"/>
                <w:sz w:val="20"/>
              </w:rPr>
              <w:fldChar w:fldCharType="separate"/>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Arial" w:hAnsi="Arial" w:cs="Arial"/>
                <w:sz w:val="20"/>
              </w:rPr>
              <w:fldChar w:fldCharType="end"/>
            </w:r>
            <w:bookmarkEnd w:id="5"/>
          </w:p>
        </w:tc>
        <w:bookmarkStart w:id="6" w:name="Text152"/>
        <w:tc>
          <w:tcPr>
            <w:tcW w:w="666" w:type="dxa"/>
          </w:tcPr>
          <w:p w14:paraId="33A28847" w14:textId="77777777" w:rsidR="001853A0" w:rsidRPr="00ED7C93" w:rsidRDefault="001853A0" w:rsidP="00343DFC">
            <w:pPr>
              <w:jc w:val="center"/>
              <w:rPr>
                <w:rFonts w:ascii="Arial" w:hAnsi="Arial" w:cs="Arial"/>
                <w:sz w:val="20"/>
              </w:rPr>
            </w:pPr>
            <w:r w:rsidRPr="00ED7C93">
              <w:rPr>
                <w:rFonts w:ascii="Arial" w:hAnsi="Arial" w:cs="Arial"/>
                <w:sz w:val="20"/>
              </w:rPr>
              <w:fldChar w:fldCharType="begin">
                <w:ffData>
                  <w:name w:val="Text152"/>
                  <w:enabled/>
                  <w:calcOnExit w:val="0"/>
                  <w:textInput/>
                </w:ffData>
              </w:fldChar>
            </w:r>
            <w:r w:rsidRPr="00ED7C93">
              <w:rPr>
                <w:rFonts w:ascii="Arial" w:hAnsi="Arial" w:cs="Arial"/>
                <w:sz w:val="20"/>
              </w:rPr>
              <w:instrText xml:space="preserve"> FORMTEXT </w:instrText>
            </w:r>
            <w:r w:rsidRPr="00ED7C93">
              <w:rPr>
                <w:rFonts w:ascii="Arial" w:hAnsi="Arial" w:cs="Arial"/>
                <w:sz w:val="20"/>
              </w:rPr>
            </w:r>
            <w:r w:rsidRPr="00ED7C93">
              <w:rPr>
                <w:rFonts w:ascii="Arial" w:hAnsi="Arial" w:cs="Arial"/>
                <w:sz w:val="20"/>
              </w:rPr>
              <w:fldChar w:fldCharType="separate"/>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Arial" w:hAnsi="Arial" w:cs="Arial"/>
                <w:sz w:val="20"/>
              </w:rPr>
              <w:fldChar w:fldCharType="end"/>
            </w:r>
            <w:bookmarkEnd w:id="6"/>
          </w:p>
        </w:tc>
        <w:bookmarkStart w:id="7" w:name="Text153"/>
        <w:tc>
          <w:tcPr>
            <w:tcW w:w="664" w:type="dxa"/>
          </w:tcPr>
          <w:p w14:paraId="7D52D837" w14:textId="77777777" w:rsidR="001853A0" w:rsidRPr="00ED7C93" w:rsidRDefault="001853A0" w:rsidP="00343DFC">
            <w:pPr>
              <w:jc w:val="center"/>
              <w:rPr>
                <w:rFonts w:ascii="Arial" w:hAnsi="Arial" w:cs="Arial"/>
                <w:sz w:val="20"/>
              </w:rPr>
            </w:pPr>
            <w:r w:rsidRPr="00ED7C93">
              <w:rPr>
                <w:rFonts w:ascii="Arial" w:hAnsi="Arial" w:cs="Arial"/>
                <w:sz w:val="20"/>
              </w:rPr>
              <w:fldChar w:fldCharType="begin">
                <w:ffData>
                  <w:name w:val="Text153"/>
                  <w:enabled/>
                  <w:calcOnExit w:val="0"/>
                  <w:textInput/>
                </w:ffData>
              </w:fldChar>
            </w:r>
            <w:r w:rsidRPr="00ED7C93">
              <w:rPr>
                <w:rFonts w:ascii="Arial" w:hAnsi="Arial" w:cs="Arial"/>
                <w:sz w:val="20"/>
              </w:rPr>
              <w:instrText xml:space="preserve"> FORMTEXT </w:instrText>
            </w:r>
            <w:r w:rsidRPr="00ED7C93">
              <w:rPr>
                <w:rFonts w:ascii="Arial" w:hAnsi="Arial" w:cs="Arial"/>
                <w:sz w:val="20"/>
              </w:rPr>
            </w:r>
            <w:r w:rsidRPr="00ED7C93">
              <w:rPr>
                <w:rFonts w:ascii="Arial" w:hAnsi="Arial" w:cs="Arial"/>
                <w:sz w:val="20"/>
              </w:rPr>
              <w:fldChar w:fldCharType="separate"/>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Arial" w:hAnsi="Arial" w:cs="Arial"/>
                <w:sz w:val="20"/>
              </w:rPr>
              <w:fldChar w:fldCharType="end"/>
            </w:r>
            <w:bookmarkEnd w:id="7"/>
          </w:p>
        </w:tc>
        <w:bookmarkStart w:id="8" w:name="Text154"/>
        <w:tc>
          <w:tcPr>
            <w:tcW w:w="666" w:type="dxa"/>
          </w:tcPr>
          <w:p w14:paraId="6E3DC0AC" w14:textId="77777777" w:rsidR="001853A0" w:rsidRPr="00ED7C93" w:rsidRDefault="001853A0" w:rsidP="00343DFC">
            <w:pPr>
              <w:jc w:val="center"/>
              <w:rPr>
                <w:rFonts w:ascii="Arial" w:hAnsi="Arial" w:cs="Arial"/>
                <w:sz w:val="20"/>
              </w:rPr>
            </w:pPr>
            <w:r w:rsidRPr="00ED7C93">
              <w:rPr>
                <w:rFonts w:ascii="Arial" w:hAnsi="Arial" w:cs="Arial"/>
                <w:sz w:val="20"/>
              </w:rPr>
              <w:fldChar w:fldCharType="begin">
                <w:ffData>
                  <w:name w:val="Text154"/>
                  <w:enabled/>
                  <w:calcOnExit w:val="0"/>
                  <w:textInput/>
                </w:ffData>
              </w:fldChar>
            </w:r>
            <w:r w:rsidRPr="00ED7C93">
              <w:rPr>
                <w:rFonts w:ascii="Arial" w:hAnsi="Arial" w:cs="Arial"/>
                <w:sz w:val="20"/>
              </w:rPr>
              <w:instrText xml:space="preserve"> FORMTEXT </w:instrText>
            </w:r>
            <w:r w:rsidRPr="00ED7C93">
              <w:rPr>
                <w:rFonts w:ascii="Arial" w:hAnsi="Arial" w:cs="Arial"/>
                <w:sz w:val="20"/>
              </w:rPr>
            </w:r>
            <w:r w:rsidRPr="00ED7C93">
              <w:rPr>
                <w:rFonts w:ascii="Arial" w:hAnsi="Arial" w:cs="Arial"/>
                <w:sz w:val="20"/>
              </w:rPr>
              <w:fldChar w:fldCharType="separate"/>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Cambria Math" w:hAnsi="Cambria Math" w:cs="Cambria Math"/>
                <w:noProof/>
                <w:sz w:val="20"/>
              </w:rPr>
              <w:t> </w:t>
            </w:r>
            <w:r w:rsidRPr="00ED7C93">
              <w:rPr>
                <w:rFonts w:ascii="Arial" w:hAnsi="Arial" w:cs="Arial"/>
                <w:sz w:val="20"/>
              </w:rPr>
              <w:fldChar w:fldCharType="end"/>
            </w:r>
            <w:bookmarkEnd w:id="8"/>
          </w:p>
        </w:tc>
      </w:tr>
    </w:tbl>
    <w:p w14:paraId="1A5F136B" w14:textId="77777777" w:rsidR="002D1206" w:rsidRPr="00ED7C93" w:rsidRDefault="002D1206" w:rsidP="006F3DEE">
      <w:pPr>
        <w:rPr>
          <w:rFonts w:ascii="Arial" w:hAnsi="Arial" w:cs="Arial"/>
          <w:sz w:val="20"/>
        </w:rPr>
      </w:pPr>
    </w:p>
    <w:p w14:paraId="4C78A8AB" w14:textId="77777777" w:rsidR="00B06A08" w:rsidRPr="0041131B" w:rsidRDefault="00B06A08" w:rsidP="006F3DEE">
      <w:pPr>
        <w:rPr>
          <w:rFonts w:ascii="Arial" w:hAnsi="Arial" w:cs="Arial"/>
          <w:b/>
          <w:sz w:val="20"/>
        </w:rPr>
      </w:pPr>
      <w:r>
        <w:rPr>
          <w:rFonts w:ascii="Arial" w:hAnsi="Arial" w:cs="Arial"/>
          <w:b/>
          <w:sz w:val="20"/>
        </w:rPr>
        <w:t>Please indicate which scheme you are applying for: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5618"/>
      </w:tblGrid>
      <w:tr w:rsidR="006F7DEB" w:rsidRPr="004E20C0" w14:paraId="4CAB32BC" w14:textId="77777777" w:rsidTr="00162798">
        <w:tc>
          <w:tcPr>
            <w:tcW w:w="4390" w:type="dxa"/>
          </w:tcPr>
          <w:p w14:paraId="4BEB75D2" w14:textId="77777777" w:rsidR="006F7DEB" w:rsidRDefault="006F7DEB" w:rsidP="006F7DEB">
            <w:pPr>
              <w:rPr>
                <w:rFonts w:ascii="Arial" w:hAnsi="Arial" w:cs="Arial"/>
                <w:sz w:val="20"/>
              </w:rPr>
            </w:pPr>
            <w:r>
              <w:rPr>
                <w:rFonts w:ascii="Arial" w:hAnsi="Arial" w:cs="Arial"/>
                <w:sz w:val="20"/>
              </w:rPr>
              <w:t xml:space="preserve">MA in </w:t>
            </w:r>
            <w:r w:rsidR="00162798">
              <w:rPr>
                <w:rFonts w:ascii="Arial" w:hAnsi="Arial" w:cs="Arial"/>
                <w:sz w:val="20"/>
              </w:rPr>
              <w:t xml:space="preserve">History of </w:t>
            </w:r>
            <w:r>
              <w:rPr>
                <w:rFonts w:ascii="Arial" w:hAnsi="Arial" w:cs="Arial"/>
                <w:sz w:val="20"/>
              </w:rPr>
              <w:t>Health, Medicine and Society</w:t>
            </w:r>
          </w:p>
        </w:tc>
        <w:tc>
          <w:tcPr>
            <w:tcW w:w="5618" w:type="dxa"/>
          </w:tcPr>
          <w:p w14:paraId="2313E0FE" w14:textId="77777777" w:rsidR="006F7DEB" w:rsidRPr="004E20C0" w:rsidRDefault="004B360D" w:rsidP="006F7DEB">
            <w:pPr>
              <w:rPr>
                <w:rFonts w:ascii="Arial" w:hAnsi="Arial" w:cs="Arial"/>
                <w:sz w:val="20"/>
              </w:rPr>
            </w:pPr>
            <w:r w:rsidRPr="004E20C0">
              <w:rPr>
                <w:rFonts w:ascii="Arial" w:hAnsi="Arial" w:cs="Arial"/>
                <w:szCs w:val="24"/>
              </w:rPr>
              <w:fldChar w:fldCharType="begin">
                <w:ffData>
                  <w:name w:val="Check1"/>
                  <w:enabled/>
                  <w:calcOnExit w:val="0"/>
                  <w:checkBox>
                    <w:sizeAuto/>
                    <w:default w:val="0"/>
                  </w:checkBox>
                </w:ffData>
              </w:fldChar>
            </w:r>
            <w:r w:rsidR="006F7DEB" w:rsidRPr="004E20C0">
              <w:rPr>
                <w:rFonts w:ascii="Arial" w:hAnsi="Arial" w:cs="Arial"/>
                <w:szCs w:val="24"/>
              </w:rPr>
              <w:instrText xml:space="preserve"> FORMCHECKBOX </w:instrText>
            </w:r>
            <w:r w:rsidR="00825EA4">
              <w:rPr>
                <w:rFonts w:ascii="Arial" w:hAnsi="Arial" w:cs="Arial"/>
                <w:szCs w:val="24"/>
              </w:rPr>
            </w:r>
            <w:r w:rsidR="00825EA4">
              <w:rPr>
                <w:rFonts w:ascii="Arial" w:hAnsi="Arial" w:cs="Arial"/>
                <w:szCs w:val="24"/>
              </w:rPr>
              <w:fldChar w:fldCharType="separate"/>
            </w:r>
            <w:r w:rsidRPr="004E20C0">
              <w:rPr>
                <w:rFonts w:ascii="Arial" w:hAnsi="Arial" w:cs="Arial"/>
                <w:szCs w:val="24"/>
              </w:rPr>
              <w:fldChar w:fldCharType="end"/>
            </w:r>
          </w:p>
        </w:tc>
      </w:tr>
      <w:tr w:rsidR="006F7DEB" w:rsidRPr="004E20C0" w14:paraId="145196E8" w14:textId="77777777" w:rsidTr="00162798">
        <w:tc>
          <w:tcPr>
            <w:tcW w:w="4390" w:type="dxa"/>
          </w:tcPr>
          <w:p w14:paraId="5EC6348E" w14:textId="77777777" w:rsidR="006F7DEB" w:rsidRPr="004E20C0" w:rsidRDefault="006F7DEB" w:rsidP="006F7DEB">
            <w:pPr>
              <w:rPr>
                <w:rFonts w:ascii="Arial" w:hAnsi="Arial" w:cs="Arial"/>
                <w:sz w:val="20"/>
              </w:rPr>
            </w:pPr>
            <w:r>
              <w:rPr>
                <w:rFonts w:ascii="Arial" w:hAnsi="Arial" w:cs="Arial"/>
                <w:sz w:val="20"/>
              </w:rPr>
              <w:t>MA in Modern History</w:t>
            </w:r>
          </w:p>
        </w:tc>
        <w:tc>
          <w:tcPr>
            <w:tcW w:w="5618" w:type="dxa"/>
          </w:tcPr>
          <w:p w14:paraId="74DB18C1" w14:textId="77777777" w:rsidR="006F7DEB" w:rsidRPr="004E20C0" w:rsidRDefault="004B360D" w:rsidP="006F7DEB">
            <w:pPr>
              <w:rPr>
                <w:rFonts w:ascii="Arial" w:hAnsi="Arial" w:cs="Arial"/>
                <w:sz w:val="20"/>
              </w:rPr>
            </w:pPr>
            <w:r w:rsidRPr="004E20C0">
              <w:rPr>
                <w:rFonts w:ascii="Arial" w:hAnsi="Arial" w:cs="Arial"/>
                <w:szCs w:val="24"/>
              </w:rPr>
              <w:fldChar w:fldCharType="begin">
                <w:ffData>
                  <w:name w:val="Check1"/>
                  <w:enabled/>
                  <w:calcOnExit w:val="0"/>
                  <w:checkBox>
                    <w:sizeAuto/>
                    <w:default w:val="0"/>
                  </w:checkBox>
                </w:ffData>
              </w:fldChar>
            </w:r>
            <w:r w:rsidR="006F7DEB" w:rsidRPr="004E20C0">
              <w:rPr>
                <w:rFonts w:ascii="Arial" w:hAnsi="Arial" w:cs="Arial"/>
                <w:szCs w:val="24"/>
              </w:rPr>
              <w:instrText xml:space="preserve"> FORMCHECKBOX </w:instrText>
            </w:r>
            <w:r w:rsidR="00825EA4">
              <w:rPr>
                <w:rFonts w:ascii="Arial" w:hAnsi="Arial" w:cs="Arial"/>
                <w:szCs w:val="24"/>
              </w:rPr>
            </w:r>
            <w:r w:rsidR="00825EA4">
              <w:rPr>
                <w:rFonts w:ascii="Arial" w:hAnsi="Arial" w:cs="Arial"/>
                <w:szCs w:val="24"/>
              </w:rPr>
              <w:fldChar w:fldCharType="separate"/>
            </w:r>
            <w:r w:rsidRPr="004E20C0">
              <w:rPr>
                <w:rFonts w:ascii="Arial" w:hAnsi="Arial" w:cs="Arial"/>
                <w:szCs w:val="24"/>
              </w:rPr>
              <w:fldChar w:fldCharType="end"/>
            </w:r>
          </w:p>
        </w:tc>
      </w:tr>
      <w:tr w:rsidR="006F7DEB" w:rsidRPr="004E20C0" w14:paraId="708BA4E2" w14:textId="77777777" w:rsidTr="00162798">
        <w:tc>
          <w:tcPr>
            <w:tcW w:w="4390" w:type="dxa"/>
          </w:tcPr>
          <w:p w14:paraId="19170040" w14:textId="77777777" w:rsidR="006F7DEB" w:rsidRPr="004E20C0" w:rsidRDefault="006F7DEB" w:rsidP="006F7DEB">
            <w:pPr>
              <w:rPr>
                <w:rFonts w:ascii="Arial" w:hAnsi="Arial" w:cs="Arial"/>
                <w:sz w:val="20"/>
              </w:rPr>
            </w:pPr>
            <w:r>
              <w:rPr>
                <w:rFonts w:ascii="Arial" w:hAnsi="Arial" w:cs="Arial"/>
                <w:sz w:val="20"/>
              </w:rPr>
              <w:t>MA in Race and Resistance</w:t>
            </w:r>
          </w:p>
        </w:tc>
        <w:tc>
          <w:tcPr>
            <w:tcW w:w="5618" w:type="dxa"/>
          </w:tcPr>
          <w:p w14:paraId="2271530B" w14:textId="77777777" w:rsidR="006F7DEB" w:rsidRPr="004E20C0" w:rsidRDefault="004B360D" w:rsidP="006F7DEB">
            <w:pPr>
              <w:rPr>
                <w:rFonts w:ascii="Arial" w:hAnsi="Arial" w:cs="Arial"/>
                <w:sz w:val="20"/>
              </w:rPr>
            </w:pPr>
            <w:r w:rsidRPr="004E20C0">
              <w:rPr>
                <w:rFonts w:ascii="Arial" w:hAnsi="Arial" w:cs="Arial"/>
                <w:szCs w:val="24"/>
              </w:rPr>
              <w:fldChar w:fldCharType="begin">
                <w:ffData>
                  <w:name w:val="Check1"/>
                  <w:enabled/>
                  <w:calcOnExit w:val="0"/>
                  <w:checkBox>
                    <w:sizeAuto/>
                    <w:default w:val="0"/>
                  </w:checkBox>
                </w:ffData>
              </w:fldChar>
            </w:r>
            <w:r w:rsidR="006F7DEB" w:rsidRPr="004E20C0">
              <w:rPr>
                <w:rFonts w:ascii="Arial" w:hAnsi="Arial" w:cs="Arial"/>
                <w:szCs w:val="24"/>
              </w:rPr>
              <w:instrText xml:space="preserve"> FORMCHECKBOX </w:instrText>
            </w:r>
            <w:r w:rsidR="00825EA4">
              <w:rPr>
                <w:rFonts w:ascii="Arial" w:hAnsi="Arial" w:cs="Arial"/>
                <w:szCs w:val="24"/>
              </w:rPr>
            </w:r>
            <w:r w:rsidR="00825EA4">
              <w:rPr>
                <w:rFonts w:ascii="Arial" w:hAnsi="Arial" w:cs="Arial"/>
                <w:szCs w:val="24"/>
              </w:rPr>
              <w:fldChar w:fldCharType="separate"/>
            </w:r>
            <w:r w:rsidRPr="004E20C0">
              <w:rPr>
                <w:rFonts w:ascii="Arial" w:hAnsi="Arial" w:cs="Arial"/>
                <w:szCs w:val="24"/>
              </w:rPr>
              <w:fldChar w:fldCharType="end"/>
            </w:r>
          </w:p>
        </w:tc>
      </w:tr>
      <w:tr w:rsidR="006F7DEB" w:rsidRPr="004E20C0" w14:paraId="57E08882" w14:textId="77777777" w:rsidTr="00162798">
        <w:tc>
          <w:tcPr>
            <w:tcW w:w="4390" w:type="dxa"/>
          </w:tcPr>
          <w:p w14:paraId="384174C7" w14:textId="77777777" w:rsidR="006F7DEB" w:rsidRDefault="006F7DEB" w:rsidP="006F7DEB">
            <w:pPr>
              <w:rPr>
                <w:rFonts w:ascii="Arial" w:hAnsi="Arial" w:cs="Arial"/>
                <w:sz w:val="20"/>
              </w:rPr>
            </w:pPr>
            <w:r>
              <w:rPr>
                <w:rFonts w:ascii="Arial" w:hAnsi="Arial" w:cs="Arial"/>
                <w:sz w:val="20"/>
              </w:rPr>
              <w:t>MA in Social and Cultural History</w:t>
            </w:r>
          </w:p>
        </w:tc>
        <w:tc>
          <w:tcPr>
            <w:tcW w:w="5618" w:type="dxa"/>
          </w:tcPr>
          <w:p w14:paraId="4229C7BD" w14:textId="77777777" w:rsidR="006F7DEB" w:rsidRPr="004E20C0" w:rsidRDefault="004B360D" w:rsidP="006F7DEB">
            <w:pPr>
              <w:rPr>
                <w:rFonts w:ascii="Arial" w:hAnsi="Arial" w:cs="Arial"/>
                <w:szCs w:val="24"/>
              </w:rPr>
            </w:pPr>
            <w:r w:rsidRPr="004E20C0">
              <w:rPr>
                <w:rFonts w:ascii="Arial" w:hAnsi="Arial" w:cs="Arial"/>
                <w:szCs w:val="24"/>
              </w:rPr>
              <w:fldChar w:fldCharType="begin">
                <w:ffData>
                  <w:name w:val="Check1"/>
                  <w:enabled/>
                  <w:calcOnExit w:val="0"/>
                  <w:checkBox>
                    <w:sizeAuto/>
                    <w:default w:val="0"/>
                  </w:checkBox>
                </w:ffData>
              </w:fldChar>
            </w:r>
            <w:r w:rsidR="006F7DEB" w:rsidRPr="004E20C0">
              <w:rPr>
                <w:rFonts w:ascii="Arial" w:hAnsi="Arial" w:cs="Arial"/>
                <w:szCs w:val="24"/>
              </w:rPr>
              <w:instrText xml:space="preserve"> FORMCHECKBOX </w:instrText>
            </w:r>
            <w:r w:rsidR="00825EA4">
              <w:rPr>
                <w:rFonts w:ascii="Arial" w:hAnsi="Arial" w:cs="Arial"/>
                <w:szCs w:val="24"/>
              </w:rPr>
            </w:r>
            <w:r w:rsidR="00825EA4">
              <w:rPr>
                <w:rFonts w:ascii="Arial" w:hAnsi="Arial" w:cs="Arial"/>
                <w:szCs w:val="24"/>
              </w:rPr>
              <w:fldChar w:fldCharType="separate"/>
            </w:r>
            <w:r w:rsidRPr="004E20C0">
              <w:rPr>
                <w:rFonts w:ascii="Arial" w:hAnsi="Arial" w:cs="Arial"/>
                <w:szCs w:val="24"/>
              </w:rPr>
              <w:fldChar w:fldCharType="end"/>
            </w:r>
          </w:p>
        </w:tc>
      </w:tr>
      <w:tr w:rsidR="006F7DEB" w:rsidRPr="004E20C0" w14:paraId="5616AF21" w14:textId="77777777" w:rsidTr="00162798">
        <w:tc>
          <w:tcPr>
            <w:tcW w:w="4390" w:type="dxa"/>
          </w:tcPr>
          <w:p w14:paraId="5BE1BDD0" w14:textId="77777777" w:rsidR="006F7DEB" w:rsidRDefault="006F7DEB" w:rsidP="006F7DEB">
            <w:pPr>
              <w:rPr>
                <w:rFonts w:ascii="Arial" w:hAnsi="Arial" w:cs="Arial"/>
                <w:sz w:val="20"/>
              </w:rPr>
            </w:pPr>
            <w:r>
              <w:rPr>
                <w:rFonts w:ascii="Arial" w:hAnsi="Arial" w:cs="Arial"/>
                <w:sz w:val="20"/>
              </w:rPr>
              <w:t>MA in War and Strategy</w:t>
            </w:r>
          </w:p>
        </w:tc>
        <w:tc>
          <w:tcPr>
            <w:tcW w:w="5618" w:type="dxa"/>
          </w:tcPr>
          <w:p w14:paraId="7E3BC58D" w14:textId="77777777" w:rsidR="006F7DEB" w:rsidRPr="004E20C0" w:rsidRDefault="004B360D" w:rsidP="006F7DEB">
            <w:pPr>
              <w:rPr>
                <w:rFonts w:ascii="Arial" w:hAnsi="Arial" w:cs="Arial"/>
                <w:sz w:val="20"/>
              </w:rPr>
            </w:pPr>
            <w:r w:rsidRPr="004E20C0">
              <w:rPr>
                <w:rFonts w:ascii="Arial" w:hAnsi="Arial" w:cs="Arial"/>
                <w:szCs w:val="24"/>
              </w:rPr>
              <w:fldChar w:fldCharType="begin">
                <w:ffData>
                  <w:name w:val="Check1"/>
                  <w:enabled/>
                  <w:calcOnExit w:val="0"/>
                  <w:checkBox>
                    <w:sizeAuto/>
                    <w:default w:val="0"/>
                  </w:checkBox>
                </w:ffData>
              </w:fldChar>
            </w:r>
            <w:r w:rsidR="006F7DEB" w:rsidRPr="004E20C0">
              <w:rPr>
                <w:rFonts w:ascii="Arial" w:hAnsi="Arial" w:cs="Arial"/>
                <w:szCs w:val="24"/>
              </w:rPr>
              <w:instrText xml:space="preserve"> FORMCHECKBOX </w:instrText>
            </w:r>
            <w:r w:rsidR="00825EA4">
              <w:rPr>
                <w:rFonts w:ascii="Arial" w:hAnsi="Arial" w:cs="Arial"/>
                <w:szCs w:val="24"/>
              </w:rPr>
            </w:r>
            <w:r w:rsidR="00825EA4">
              <w:rPr>
                <w:rFonts w:ascii="Arial" w:hAnsi="Arial" w:cs="Arial"/>
                <w:szCs w:val="24"/>
              </w:rPr>
              <w:fldChar w:fldCharType="separate"/>
            </w:r>
            <w:r w:rsidRPr="004E20C0">
              <w:rPr>
                <w:rFonts w:ascii="Arial" w:hAnsi="Arial" w:cs="Arial"/>
                <w:szCs w:val="24"/>
              </w:rPr>
              <w:fldChar w:fldCharType="end"/>
            </w:r>
          </w:p>
        </w:tc>
      </w:tr>
      <w:tr w:rsidR="006F7DEB" w:rsidRPr="004E20C0" w14:paraId="490380B3" w14:textId="77777777" w:rsidTr="00162798">
        <w:tc>
          <w:tcPr>
            <w:tcW w:w="4390" w:type="dxa"/>
          </w:tcPr>
          <w:p w14:paraId="3F495709" w14:textId="77777777" w:rsidR="006F7DEB" w:rsidRDefault="006F7DEB" w:rsidP="006F7DEB">
            <w:pPr>
              <w:rPr>
                <w:rFonts w:ascii="Arial" w:hAnsi="Arial" w:cs="Arial"/>
                <w:sz w:val="20"/>
              </w:rPr>
            </w:pPr>
            <w:r>
              <w:rPr>
                <w:rFonts w:ascii="Arial" w:hAnsi="Arial" w:cs="Arial"/>
                <w:sz w:val="20"/>
              </w:rPr>
              <w:t>MA in Medieval Studies</w:t>
            </w:r>
          </w:p>
        </w:tc>
        <w:tc>
          <w:tcPr>
            <w:tcW w:w="5618" w:type="dxa"/>
          </w:tcPr>
          <w:p w14:paraId="7B9CCA22" w14:textId="77777777" w:rsidR="006F7DEB" w:rsidRPr="004E20C0" w:rsidRDefault="004B360D" w:rsidP="006F7DEB">
            <w:pPr>
              <w:rPr>
                <w:rFonts w:ascii="Arial" w:hAnsi="Arial" w:cs="Arial"/>
                <w:szCs w:val="24"/>
              </w:rPr>
            </w:pPr>
            <w:r w:rsidRPr="004E20C0">
              <w:rPr>
                <w:rFonts w:ascii="Arial" w:hAnsi="Arial" w:cs="Arial"/>
                <w:szCs w:val="24"/>
              </w:rPr>
              <w:fldChar w:fldCharType="begin">
                <w:ffData>
                  <w:name w:val="Check1"/>
                  <w:enabled/>
                  <w:calcOnExit w:val="0"/>
                  <w:checkBox>
                    <w:sizeAuto/>
                    <w:default w:val="0"/>
                  </w:checkBox>
                </w:ffData>
              </w:fldChar>
            </w:r>
            <w:r w:rsidR="006F7DEB" w:rsidRPr="004E20C0">
              <w:rPr>
                <w:rFonts w:ascii="Arial" w:hAnsi="Arial" w:cs="Arial"/>
                <w:szCs w:val="24"/>
              </w:rPr>
              <w:instrText xml:space="preserve"> FORMCHECKBOX </w:instrText>
            </w:r>
            <w:r w:rsidR="00825EA4">
              <w:rPr>
                <w:rFonts w:ascii="Arial" w:hAnsi="Arial" w:cs="Arial"/>
                <w:szCs w:val="24"/>
              </w:rPr>
            </w:r>
            <w:r w:rsidR="00825EA4">
              <w:rPr>
                <w:rFonts w:ascii="Arial" w:hAnsi="Arial" w:cs="Arial"/>
                <w:szCs w:val="24"/>
              </w:rPr>
              <w:fldChar w:fldCharType="separate"/>
            </w:r>
            <w:r w:rsidRPr="004E20C0">
              <w:rPr>
                <w:rFonts w:ascii="Arial" w:hAnsi="Arial" w:cs="Arial"/>
                <w:szCs w:val="24"/>
              </w:rPr>
              <w:fldChar w:fldCharType="end"/>
            </w:r>
          </w:p>
        </w:tc>
      </w:tr>
    </w:tbl>
    <w:p w14:paraId="266D20BB" w14:textId="77777777" w:rsidR="002D1206" w:rsidRDefault="002D1206" w:rsidP="006F3DEE">
      <w:pPr>
        <w:rPr>
          <w:rFonts w:ascii="Arial" w:hAnsi="Arial" w:cs="Arial"/>
          <w:sz w:val="16"/>
        </w:rPr>
      </w:pPr>
    </w:p>
    <w:p w14:paraId="2ED1F013" w14:textId="77777777" w:rsidR="005717C6" w:rsidRDefault="005717C6" w:rsidP="006F3DEE">
      <w:pPr>
        <w:rPr>
          <w:rFonts w:ascii="Arial" w:hAnsi="Arial" w:cs="Arial"/>
          <w:b/>
          <w:sz w:val="20"/>
        </w:rPr>
      </w:pPr>
    </w:p>
    <w:p w14:paraId="46F3E0F1" w14:textId="77777777" w:rsidR="002D1206" w:rsidRPr="00A5264A" w:rsidRDefault="002D1206" w:rsidP="006F3DEE">
      <w:pPr>
        <w:rPr>
          <w:rFonts w:ascii="Arial" w:hAnsi="Arial" w:cs="Arial"/>
          <w:b/>
          <w:sz w:val="16"/>
          <w:szCs w:val="16"/>
        </w:rPr>
      </w:pPr>
      <w:r w:rsidRPr="00A5264A">
        <w:rPr>
          <w:rFonts w:ascii="Arial" w:hAnsi="Arial" w:cs="Arial"/>
          <w:b/>
          <w:sz w:val="20"/>
        </w:rPr>
        <w:t xml:space="preserve">Title </w:t>
      </w:r>
      <w:r w:rsidRPr="00A5264A">
        <w:rPr>
          <w:rFonts w:ascii="Arial" w:hAnsi="Arial" w:cs="Arial"/>
          <w:b/>
          <w:sz w:val="16"/>
          <w:szCs w:val="16"/>
        </w:rPr>
        <w:t xml:space="preserve">(Miss/Ms/Mrs/Mr)      </w:t>
      </w:r>
      <w:r w:rsidRPr="00A5264A">
        <w:rPr>
          <w:rFonts w:ascii="Arial" w:hAnsi="Arial" w:cs="Arial"/>
          <w:b/>
          <w:sz w:val="16"/>
          <w:szCs w:val="16"/>
        </w:rPr>
        <w:tab/>
      </w:r>
      <w:r w:rsidRPr="00A5264A">
        <w:rPr>
          <w:rFonts w:ascii="Arial" w:hAnsi="Arial" w:cs="Arial"/>
          <w:b/>
          <w:sz w:val="20"/>
        </w:rPr>
        <w:t xml:space="preserve">Surname (Family Name)                                          First Name(s)                       </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240"/>
        <w:gridCol w:w="4320"/>
        <w:gridCol w:w="240"/>
        <w:gridCol w:w="3240"/>
      </w:tblGrid>
      <w:tr w:rsidR="002D1206" w:rsidRPr="002C4994" w14:paraId="6CA28917" w14:textId="77777777" w:rsidTr="00343DFC">
        <w:trPr>
          <w:trHeight w:val="360"/>
        </w:trPr>
        <w:tc>
          <w:tcPr>
            <w:tcW w:w="2028" w:type="dxa"/>
          </w:tcPr>
          <w:bookmarkStart w:id="9" w:name="Text34"/>
          <w:bookmarkStart w:id="10" w:name="Text35"/>
          <w:p w14:paraId="150967CD"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34"/>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bookmarkEnd w:id="9"/>
          </w:p>
        </w:tc>
        <w:tc>
          <w:tcPr>
            <w:tcW w:w="240" w:type="dxa"/>
            <w:tcBorders>
              <w:top w:val="nil"/>
              <w:bottom w:val="nil"/>
            </w:tcBorders>
          </w:tcPr>
          <w:p w14:paraId="24DFECAE" w14:textId="77777777" w:rsidR="002D1206" w:rsidRPr="002C4994" w:rsidRDefault="002D1206" w:rsidP="00343DFC">
            <w:pPr>
              <w:rPr>
                <w:rFonts w:ascii="Arial" w:hAnsi="Arial" w:cs="Arial"/>
                <w:sz w:val="20"/>
              </w:rPr>
            </w:pPr>
          </w:p>
        </w:tc>
        <w:bookmarkStart w:id="11" w:name="Text52"/>
        <w:tc>
          <w:tcPr>
            <w:tcW w:w="4320" w:type="dxa"/>
          </w:tcPr>
          <w:p w14:paraId="3D879472"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52"/>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bookmarkEnd w:id="11"/>
          </w:p>
        </w:tc>
        <w:bookmarkEnd w:id="10"/>
        <w:tc>
          <w:tcPr>
            <w:tcW w:w="240" w:type="dxa"/>
            <w:tcBorders>
              <w:top w:val="nil"/>
              <w:bottom w:val="nil"/>
            </w:tcBorders>
          </w:tcPr>
          <w:p w14:paraId="1556ACF6" w14:textId="77777777" w:rsidR="002D1206" w:rsidRPr="002C4994" w:rsidRDefault="002D1206" w:rsidP="00343DFC">
            <w:pPr>
              <w:rPr>
                <w:rFonts w:ascii="Arial" w:hAnsi="Arial" w:cs="Arial"/>
                <w:sz w:val="20"/>
              </w:rPr>
            </w:pPr>
          </w:p>
        </w:tc>
        <w:bookmarkStart w:id="12" w:name="Text53"/>
        <w:tc>
          <w:tcPr>
            <w:tcW w:w="3240" w:type="dxa"/>
          </w:tcPr>
          <w:p w14:paraId="39362126"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53"/>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bookmarkEnd w:id="12"/>
          </w:p>
        </w:tc>
      </w:tr>
    </w:tbl>
    <w:p w14:paraId="327232D7" w14:textId="77777777" w:rsidR="002D1206" w:rsidRPr="008B0C43" w:rsidRDefault="002D1206" w:rsidP="006F3DEE">
      <w:pPr>
        <w:rPr>
          <w:rFonts w:ascii="Arial" w:hAnsi="Arial" w:cs="Arial"/>
          <w:sz w:val="16"/>
        </w:rPr>
      </w:pPr>
    </w:p>
    <w:p w14:paraId="621522C4" w14:textId="77777777" w:rsidR="002D1206" w:rsidRPr="00A5264A" w:rsidRDefault="002D1206" w:rsidP="006F3DEE">
      <w:pPr>
        <w:rPr>
          <w:rFonts w:ascii="Arial" w:hAnsi="Arial" w:cs="Arial"/>
          <w:b/>
          <w:sz w:val="20"/>
        </w:rPr>
      </w:pPr>
      <w:r w:rsidRPr="00A5264A">
        <w:rPr>
          <w:rFonts w:ascii="Arial" w:hAnsi="Arial" w:cs="Arial"/>
          <w:b/>
          <w:sz w:val="20"/>
        </w:rPr>
        <w:t>Nationality</w:t>
      </w:r>
      <w:r w:rsidRPr="00A5264A">
        <w:rPr>
          <w:rFonts w:ascii="Arial" w:hAnsi="Arial" w:cs="Arial"/>
          <w:b/>
          <w:sz w:val="20"/>
        </w:rPr>
        <w:tab/>
        <w:t xml:space="preserve">                                 Country of birth             </w:t>
      </w:r>
      <w:r w:rsidRPr="00A5264A">
        <w:rPr>
          <w:rFonts w:ascii="Arial" w:hAnsi="Arial" w:cs="Arial"/>
          <w:b/>
          <w:sz w:val="20"/>
        </w:rPr>
        <w:tab/>
        <w:t xml:space="preserve">   Gender (M/F)  </w:t>
      </w:r>
      <w:r w:rsidRPr="00A5264A">
        <w:rPr>
          <w:rFonts w:ascii="Arial" w:hAnsi="Arial" w:cs="Arial"/>
          <w:b/>
          <w:sz w:val="20"/>
        </w:rPr>
        <w:tab/>
        <w:t>Date of Birth</w:t>
      </w: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8"/>
        <w:gridCol w:w="240"/>
        <w:gridCol w:w="3120"/>
        <w:gridCol w:w="240"/>
        <w:gridCol w:w="840"/>
        <w:gridCol w:w="240"/>
        <w:gridCol w:w="763"/>
        <w:gridCol w:w="763"/>
        <w:gridCol w:w="764"/>
      </w:tblGrid>
      <w:tr w:rsidR="002D1206" w:rsidRPr="002C4994" w14:paraId="531D7F20" w14:textId="77777777" w:rsidTr="00343DFC">
        <w:trPr>
          <w:trHeight w:val="360"/>
        </w:trPr>
        <w:tc>
          <w:tcPr>
            <w:tcW w:w="3108" w:type="dxa"/>
          </w:tcPr>
          <w:bookmarkStart w:id="13" w:name="Text38"/>
          <w:bookmarkStart w:id="14" w:name="Text39"/>
          <w:p w14:paraId="5FE3B00A"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38"/>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bookmarkEnd w:id="13"/>
          </w:p>
        </w:tc>
        <w:tc>
          <w:tcPr>
            <w:tcW w:w="240" w:type="dxa"/>
            <w:tcBorders>
              <w:top w:val="nil"/>
              <w:bottom w:val="nil"/>
            </w:tcBorders>
          </w:tcPr>
          <w:p w14:paraId="3CE54C9F" w14:textId="77777777" w:rsidR="002D1206" w:rsidRPr="002C4994" w:rsidRDefault="002D1206" w:rsidP="00343DFC">
            <w:pPr>
              <w:rPr>
                <w:rFonts w:ascii="Arial" w:hAnsi="Arial" w:cs="Arial"/>
                <w:sz w:val="20"/>
              </w:rPr>
            </w:pPr>
          </w:p>
        </w:tc>
        <w:tc>
          <w:tcPr>
            <w:tcW w:w="3120" w:type="dxa"/>
          </w:tcPr>
          <w:p w14:paraId="43B93333"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39"/>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bookmarkEnd w:id="14"/>
          </w:p>
        </w:tc>
        <w:tc>
          <w:tcPr>
            <w:tcW w:w="240" w:type="dxa"/>
            <w:tcBorders>
              <w:top w:val="nil"/>
              <w:bottom w:val="nil"/>
            </w:tcBorders>
          </w:tcPr>
          <w:p w14:paraId="32EDF149" w14:textId="77777777" w:rsidR="002D1206" w:rsidRPr="002C4994" w:rsidRDefault="002D1206" w:rsidP="00343DFC">
            <w:pPr>
              <w:rPr>
                <w:rFonts w:ascii="Arial" w:hAnsi="Arial" w:cs="Arial"/>
                <w:sz w:val="20"/>
              </w:rPr>
            </w:pPr>
          </w:p>
        </w:tc>
        <w:bookmarkStart w:id="15" w:name="Text54"/>
        <w:tc>
          <w:tcPr>
            <w:tcW w:w="840" w:type="dxa"/>
          </w:tcPr>
          <w:p w14:paraId="6D4E5B7A"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54"/>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bookmarkEnd w:id="15"/>
          </w:p>
        </w:tc>
        <w:tc>
          <w:tcPr>
            <w:tcW w:w="240" w:type="dxa"/>
            <w:tcBorders>
              <w:top w:val="nil"/>
              <w:bottom w:val="nil"/>
            </w:tcBorders>
          </w:tcPr>
          <w:p w14:paraId="72184EFA" w14:textId="77777777" w:rsidR="002D1206" w:rsidRPr="002C4994" w:rsidRDefault="002D1206" w:rsidP="00343DFC">
            <w:pPr>
              <w:rPr>
                <w:rFonts w:ascii="Arial" w:hAnsi="Arial" w:cs="Arial"/>
                <w:sz w:val="20"/>
              </w:rPr>
            </w:pPr>
          </w:p>
        </w:tc>
        <w:bookmarkStart w:id="16" w:name="Text55"/>
        <w:tc>
          <w:tcPr>
            <w:tcW w:w="763" w:type="dxa"/>
          </w:tcPr>
          <w:p w14:paraId="299AD02C"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55"/>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bookmarkEnd w:id="16"/>
          </w:p>
        </w:tc>
        <w:bookmarkStart w:id="17" w:name="Text58"/>
        <w:tc>
          <w:tcPr>
            <w:tcW w:w="763" w:type="dxa"/>
          </w:tcPr>
          <w:p w14:paraId="3330EB7F"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58"/>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bookmarkEnd w:id="17"/>
          </w:p>
        </w:tc>
        <w:bookmarkStart w:id="18" w:name="Text57"/>
        <w:tc>
          <w:tcPr>
            <w:tcW w:w="764" w:type="dxa"/>
          </w:tcPr>
          <w:p w14:paraId="76C733DC"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57"/>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bookmarkEnd w:id="18"/>
          </w:p>
        </w:tc>
      </w:tr>
    </w:tbl>
    <w:p w14:paraId="2DA2C060" w14:textId="77777777" w:rsidR="00934A35" w:rsidRDefault="00C9056C" w:rsidP="006F3DEE">
      <w:pPr>
        <w:pStyle w:val="BodyText"/>
        <w:tabs>
          <w:tab w:val="left" w:pos="5040"/>
        </w:tabs>
        <w:rPr>
          <w:rFonts w:cs="Arial"/>
          <w:sz w:val="16"/>
          <w:szCs w:val="16"/>
        </w:rPr>
      </w:pPr>
      <w:r>
        <w:rPr>
          <w:rFonts w:cs="Arial"/>
          <w:sz w:val="16"/>
          <w:szCs w:val="16"/>
        </w:rPr>
        <w:tab/>
      </w:r>
    </w:p>
    <w:p w14:paraId="57BADCDE" w14:textId="77777777" w:rsidR="002D1206" w:rsidRPr="00E64443" w:rsidRDefault="002D1206" w:rsidP="00E64443">
      <w:pPr>
        <w:pStyle w:val="BodyText"/>
        <w:tabs>
          <w:tab w:val="left" w:pos="5040"/>
        </w:tabs>
        <w:rPr>
          <w:rFonts w:ascii="Arial" w:hAnsi="Arial" w:cs="Arial"/>
          <w:b/>
          <w:sz w:val="20"/>
        </w:rPr>
      </w:pPr>
      <w:r w:rsidRPr="00E64443">
        <w:rPr>
          <w:rFonts w:ascii="Arial" w:hAnsi="Arial" w:cs="Arial"/>
          <w:b/>
          <w:sz w:val="20"/>
        </w:rPr>
        <w:t>Permanent Home Address</w:t>
      </w:r>
      <w:r w:rsidRPr="00E64443">
        <w:rPr>
          <w:rFonts w:cs="Arial"/>
          <w:sz w:val="20"/>
        </w:rPr>
        <w:t xml:space="preserve">                                     </w:t>
      </w:r>
      <w:r>
        <w:rPr>
          <w:rFonts w:cs="Arial"/>
          <w:sz w:val="20"/>
        </w:rPr>
        <w:t xml:space="preserve">               </w:t>
      </w:r>
      <w:r w:rsidRPr="00E64443">
        <w:rPr>
          <w:rFonts w:ascii="Arial" w:hAnsi="Arial" w:cs="Arial"/>
          <w:b/>
          <w:sz w:val="20"/>
        </w:rPr>
        <w:t>Temporary Address (with dates) if relevant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360"/>
        <w:gridCol w:w="5052"/>
      </w:tblGrid>
      <w:tr w:rsidR="002D1206" w:rsidRPr="002C4994" w14:paraId="6E25F5BC" w14:textId="77777777" w:rsidTr="00093E52">
        <w:trPr>
          <w:cantSplit/>
          <w:trHeight w:val="713"/>
        </w:trPr>
        <w:tc>
          <w:tcPr>
            <w:tcW w:w="4668" w:type="dxa"/>
            <w:vMerge w:val="restart"/>
          </w:tcPr>
          <w:p w14:paraId="36B8211E" w14:textId="77777777" w:rsidR="002D1206" w:rsidRPr="002C4994" w:rsidRDefault="004B360D" w:rsidP="00093E52">
            <w:pPr>
              <w:rPr>
                <w:rFonts w:ascii="Arial" w:hAnsi="Arial" w:cs="Arial"/>
                <w:sz w:val="20"/>
              </w:rPr>
            </w:pPr>
            <w:r w:rsidRPr="002C4994">
              <w:rPr>
                <w:rFonts w:ascii="Arial" w:hAnsi="Arial" w:cs="Arial"/>
                <w:sz w:val="20"/>
              </w:rPr>
              <w:fldChar w:fldCharType="begin">
                <w:ffData>
                  <w:name w:val="Text40"/>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p w14:paraId="50DB4806" w14:textId="77777777" w:rsidR="002D1206" w:rsidRDefault="002D1206" w:rsidP="00093E52">
            <w:pPr>
              <w:rPr>
                <w:rFonts w:ascii="Arial" w:hAnsi="Arial" w:cs="Arial"/>
                <w:sz w:val="20"/>
              </w:rPr>
            </w:pPr>
          </w:p>
          <w:p w14:paraId="0766FD01" w14:textId="77777777" w:rsidR="002D1206" w:rsidRPr="002C4994" w:rsidRDefault="002D1206" w:rsidP="00093E52">
            <w:pPr>
              <w:rPr>
                <w:rFonts w:ascii="Arial" w:hAnsi="Arial" w:cs="Arial"/>
                <w:sz w:val="20"/>
              </w:rPr>
            </w:pPr>
          </w:p>
        </w:tc>
        <w:tc>
          <w:tcPr>
            <w:tcW w:w="360" w:type="dxa"/>
            <w:vMerge w:val="restart"/>
            <w:tcBorders>
              <w:top w:val="nil"/>
            </w:tcBorders>
          </w:tcPr>
          <w:p w14:paraId="1504B548" w14:textId="77777777" w:rsidR="002D1206" w:rsidRDefault="002D1206" w:rsidP="00093E52">
            <w:pPr>
              <w:rPr>
                <w:rFonts w:ascii="Arial" w:hAnsi="Arial" w:cs="Arial"/>
                <w:sz w:val="20"/>
              </w:rPr>
            </w:pPr>
          </w:p>
          <w:p w14:paraId="70AB3B2F" w14:textId="77777777" w:rsidR="002D1206" w:rsidRDefault="002D1206" w:rsidP="00093E52">
            <w:pPr>
              <w:rPr>
                <w:rFonts w:ascii="Arial" w:hAnsi="Arial" w:cs="Arial"/>
                <w:sz w:val="20"/>
              </w:rPr>
            </w:pPr>
          </w:p>
          <w:p w14:paraId="740A6478" w14:textId="77777777" w:rsidR="002D1206" w:rsidRPr="002C4994" w:rsidRDefault="002D1206" w:rsidP="00093E52">
            <w:pPr>
              <w:rPr>
                <w:rFonts w:ascii="Arial" w:hAnsi="Arial" w:cs="Arial"/>
                <w:sz w:val="20"/>
              </w:rPr>
            </w:pPr>
          </w:p>
        </w:tc>
        <w:bookmarkStart w:id="19" w:name="Text59"/>
        <w:tc>
          <w:tcPr>
            <w:tcW w:w="5052" w:type="dxa"/>
          </w:tcPr>
          <w:p w14:paraId="4DBD4D19" w14:textId="77777777" w:rsidR="002D1206" w:rsidRPr="002C4994" w:rsidRDefault="004B360D" w:rsidP="00093E52">
            <w:pPr>
              <w:rPr>
                <w:rFonts w:ascii="Arial" w:hAnsi="Arial" w:cs="Arial"/>
                <w:sz w:val="20"/>
              </w:rPr>
            </w:pPr>
            <w:r w:rsidRPr="002C4994">
              <w:rPr>
                <w:rFonts w:ascii="Arial" w:hAnsi="Arial" w:cs="Arial"/>
                <w:sz w:val="20"/>
              </w:rPr>
              <w:fldChar w:fldCharType="begin">
                <w:ffData>
                  <w:name w:val="Text59"/>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bookmarkEnd w:id="19"/>
          </w:p>
          <w:p w14:paraId="72439B82" w14:textId="77777777" w:rsidR="002D1206" w:rsidRPr="002C4994" w:rsidRDefault="002D1206" w:rsidP="00093E52">
            <w:pPr>
              <w:rPr>
                <w:rFonts w:ascii="Arial" w:hAnsi="Arial" w:cs="Arial"/>
                <w:sz w:val="20"/>
              </w:rPr>
            </w:pPr>
          </w:p>
          <w:p w14:paraId="26B1CBDB" w14:textId="77777777" w:rsidR="002D1206" w:rsidRPr="002C4994" w:rsidRDefault="002D1206" w:rsidP="00093E52">
            <w:pPr>
              <w:rPr>
                <w:rFonts w:ascii="Arial" w:hAnsi="Arial" w:cs="Arial"/>
                <w:sz w:val="20"/>
              </w:rPr>
            </w:pPr>
          </w:p>
          <w:p w14:paraId="0DE64D54" w14:textId="77777777" w:rsidR="002D1206" w:rsidRDefault="002D1206" w:rsidP="00093E52">
            <w:pPr>
              <w:rPr>
                <w:rFonts w:ascii="Arial" w:hAnsi="Arial" w:cs="Arial"/>
                <w:sz w:val="20"/>
              </w:rPr>
            </w:pPr>
          </w:p>
          <w:p w14:paraId="57314EE7" w14:textId="77777777" w:rsidR="00162798" w:rsidRDefault="00162798" w:rsidP="00093E52">
            <w:pPr>
              <w:rPr>
                <w:rFonts w:ascii="Arial" w:hAnsi="Arial" w:cs="Arial"/>
                <w:sz w:val="20"/>
              </w:rPr>
            </w:pPr>
          </w:p>
          <w:p w14:paraId="19ACE763" w14:textId="77777777" w:rsidR="00162798" w:rsidRDefault="00162798" w:rsidP="00093E52">
            <w:pPr>
              <w:rPr>
                <w:rFonts w:ascii="Arial" w:hAnsi="Arial" w:cs="Arial"/>
                <w:sz w:val="20"/>
              </w:rPr>
            </w:pPr>
          </w:p>
          <w:p w14:paraId="193570EC" w14:textId="77777777" w:rsidR="00162798" w:rsidRDefault="00162798" w:rsidP="00093E52">
            <w:pPr>
              <w:rPr>
                <w:rFonts w:ascii="Arial" w:hAnsi="Arial" w:cs="Arial"/>
                <w:sz w:val="20"/>
              </w:rPr>
            </w:pPr>
          </w:p>
          <w:p w14:paraId="3239CACD" w14:textId="77777777" w:rsidR="002D1206" w:rsidRPr="002C4994" w:rsidRDefault="002D1206" w:rsidP="00093E52">
            <w:pPr>
              <w:rPr>
                <w:rFonts w:ascii="Arial" w:hAnsi="Arial" w:cs="Arial"/>
                <w:sz w:val="20"/>
              </w:rPr>
            </w:pPr>
          </w:p>
        </w:tc>
      </w:tr>
      <w:tr w:rsidR="002D1206" w:rsidRPr="002C4994" w14:paraId="70D359E9" w14:textId="77777777" w:rsidTr="00093E52">
        <w:trPr>
          <w:cantSplit/>
          <w:trHeight w:hRule="exact" w:val="397"/>
        </w:trPr>
        <w:tc>
          <w:tcPr>
            <w:tcW w:w="4668" w:type="dxa"/>
            <w:vMerge/>
          </w:tcPr>
          <w:p w14:paraId="41511047" w14:textId="77777777" w:rsidR="002D1206" w:rsidRPr="002C4994" w:rsidRDefault="002D1206" w:rsidP="00093E52">
            <w:pPr>
              <w:rPr>
                <w:rFonts w:ascii="Arial" w:hAnsi="Arial" w:cs="Arial"/>
                <w:sz w:val="20"/>
              </w:rPr>
            </w:pPr>
          </w:p>
        </w:tc>
        <w:tc>
          <w:tcPr>
            <w:tcW w:w="360" w:type="dxa"/>
            <w:vMerge/>
            <w:tcBorders>
              <w:bottom w:val="nil"/>
            </w:tcBorders>
          </w:tcPr>
          <w:p w14:paraId="5DEA4BAF" w14:textId="77777777" w:rsidR="002D1206" w:rsidRDefault="002D1206" w:rsidP="00093E52">
            <w:pPr>
              <w:rPr>
                <w:rFonts w:ascii="Arial" w:hAnsi="Arial" w:cs="Arial"/>
                <w:sz w:val="20"/>
              </w:rPr>
            </w:pPr>
          </w:p>
        </w:tc>
        <w:tc>
          <w:tcPr>
            <w:tcW w:w="5052" w:type="dxa"/>
          </w:tcPr>
          <w:p w14:paraId="006654E4" w14:textId="77777777" w:rsidR="002D1206" w:rsidRPr="002C4994" w:rsidRDefault="002D1206" w:rsidP="00093E52">
            <w:pPr>
              <w:rPr>
                <w:rFonts w:ascii="Arial" w:hAnsi="Arial" w:cs="Arial"/>
                <w:sz w:val="20"/>
              </w:rPr>
            </w:pPr>
            <w:r>
              <w:rPr>
                <w:rFonts w:ascii="Arial" w:hAnsi="Arial" w:cs="Arial"/>
                <w:sz w:val="20"/>
              </w:rPr>
              <w:t xml:space="preserve">Date from: </w:t>
            </w:r>
            <w:bookmarkStart w:id="20" w:name="Text192"/>
            <w:r w:rsidR="004B360D">
              <w:rPr>
                <w:rFonts w:ascii="Arial" w:hAnsi="Arial" w:cs="Arial"/>
                <w:sz w:val="20"/>
              </w:rPr>
              <w:fldChar w:fldCharType="begin">
                <w:ffData>
                  <w:name w:val="Text192"/>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Pr>
                <w:rFonts w:ascii="Arial" w:hAnsi="Arial" w:cs="Arial"/>
                <w:sz w:val="20"/>
              </w:rPr>
              <w:fldChar w:fldCharType="end"/>
            </w:r>
            <w:bookmarkEnd w:id="20"/>
            <w:r>
              <w:rPr>
                <w:rFonts w:ascii="Arial" w:hAnsi="Arial" w:cs="Arial"/>
                <w:sz w:val="20"/>
              </w:rPr>
              <w:t xml:space="preserve"> to </w:t>
            </w:r>
            <w:bookmarkStart w:id="21" w:name="Text193"/>
            <w:r w:rsidR="004B360D">
              <w:rPr>
                <w:rFonts w:ascii="Arial" w:hAnsi="Arial" w:cs="Arial"/>
                <w:sz w:val="20"/>
              </w:rPr>
              <w:fldChar w:fldCharType="begin">
                <w:ffData>
                  <w:name w:val="Text193"/>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Pr>
                <w:rFonts w:ascii="Arial" w:hAnsi="Arial" w:cs="Arial"/>
                <w:sz w:val="20"/>
              </w:rPr>
              <w:fldChar w:fldCharType="end"/>
            </w:r>
            <w:bookmarkEnd w:id="21"/>
          </w:p>
        </w:tc>
      </w:tr>
      <w:tr w:rsidR="002D1206" w:rsidRPr="002C4994" w14:paraId="58A903ED" w14:textId="77777777" w:rsidTr="00093E52">
        <w:trPr>
          <w:cantSplit/>
          <w:trHeight w:hRule="exact" w:val="370"/>
        </w:trPr>
        <w:tc>
          <w:tcPr>
            <w:tcW w:w="4668" w:type="dxa"/>
          </w:tcPr>
          <w:p w14:paraId="772D2A7E" w14:textId="77777777" w:rsidR="002D1206" w:rsidRPr="002C4994" w:rsidRDefault="002D1206" w:rsidP="00093E52">
            <w:pPr>
              <w:rPr>
                <w:rFonts w:ascii="Arial" w:hAnsi="Arial" w:cs="Arial"/>
                <w:sz w:val="20"/>
              </w:rPr>
            </w:pPr>
            <w:r>
              <w:rPr>
                <w:rFonts w:ascii="Arial" w:hAnsi="Arial" w:cs="Arial"/>
                <w:sz w:val="20"/>
              </w:rPr>
              <w:t>Tel No:</w:t>
            </w:r>
            <w:r>
              <w:rPr>
                <w:rFonts w:ascii="Arial" w:hAnsi="Arial" w:cs="Arial"/>
                <w:sz w:val="20"/>
              </w:rPr>
              <w:tab/>
            </w:r>
            <w:bookmarkStart w:id="22" w:name="Text188"/>
            <w:r w:rsidR="004B360D">
              <w:rPr>
                <w:rFonts w:ascii="Arial" w:hAnsi="Arial" w:cs="Arial"/>
                <w:sz w:val="20"/>
              </w:rPr>
              <w:fldChar w:fldCharType="begin">
                <w:ffData>
                  <w:name w:val="Text188"/>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Pr>
                <w:rFonts w:ascii="Arial" w:hAnsi="Arial" w:cs="Arial"/>
                <w:sz w:val="20"/>
              </w:rPr>
              <w:fldChar w:fldCharType="end"/>
            </w:r>
            <w:bookmarkEnd w:id="22"/>
          </w:p>
        </w:tc>
        <w:tc>
          <w:tcPr>
            <w:tcW w:w="360" w:type="dxa"/>
            <w:tcBorders>
              <w:top w:val="nil"/>
              <w:bottom w:val="nil"/>
            </w:tcBorders>
          </w:tcPr>
          <w:p w14:paraId="1AC40CC0" w14:textId="77777777" w:rsidR="002D1206" w:rsidRDefault="002D1206" w:rsidP="00093E52">
            <w:pPr>
              <w:rPr>
                <w:rFonts w:ascii="Arial" w:hAnsi="Arial" w:cs="Arial"/>
                <w:sz w:val="20"/>
              </w:rPr>
            </w:pPr>
          </w:p>
        </w:tc>
        <w:tc>
          <w:tcPr>
            <w:tcW w:w="5052" w:type="dxa"/>
          </w:tcPr>
          <w:p w14:paraId="6E29E7A8" w14:textId="77777777" w:rsidR="002D1206" w:rsidRPr="002C4994" w:rsidRDefault="002D1206" w:rsidP="00093E52">
            <w:pPr>
              <w:rPr>
                <w:rFonts w:ascii="Arial" w:hAnsi="Arial" w:cs="Arial"/>
                <w:sz w:val="20"/>
              </w:rPr>
            </w:pPr>
            <w:r>
              <w:rPr>
                <w:rFonts w:ascii="Arial" w:hAnsi="Arial" w:cs="Arial"/>
                <w:sz w:val="20"/>
              </w:rPr>
              <w:t xml:space="preserve">Tel No: </w:t>
            </w:r>
            <w:r>
              <w:rPr>
                <w:rFonts w:ascii="Arial" w:hAnsi="Arial" w:cs="Arial"/>
                <w:sz w:val="20"/>
              </w:rPr>
              <w:tab/>
            </w:r>
            <w:bookmarkStart w:id="23" w:name="Text189"/>
            <w:r w:rsidR="004B360D">
              <w:rPr>
                <w:rFonts w:ascii="Arial" w:hAnsi="Arial" w:cs="Arial"/>
                <w:sz w:val="20"/>
              </w:rPr>
              <w:fldChar w:fldCharType="begin">
                <w:ffData>
                  <w:name w:val="Text189"/>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Pr>
                <w:rFonts w:ascii="Arial" w:hAnsi="Arial" w:cs="Arial"/>
                <w:sz w:val="20"/>
              </w:rPr>
              <w:fldChar w:fldCharType="end"/>
            </w:r>
            <w:bookmarkEnd w:id="23"/>
          </w:p>
        </w:tc>
      </w:tr>
      <w:tr w:rsidR="002D1206" w:rsidRPr="002C4994" w14:paraId="4C5D3EAF" w14:textId="77777777" w:rsidTr="00093E52">
        <w:trPr>
          <w:cantSplit/>
          <w:trHeight w:hRule="exact" w:val="352"/>
        </w:trPr>
        <w:tc>
          <w:tcPr>
            <w:tcW w:w="4668" w:type="dxa"/>
          </w:tcPr>
          <w:p w14:paraId="67088A84" w14:textId="77777777" w:rsidR="002D1206" w:rsidRPr="002C4994" w:rsidRDefault="002D1206" w:rsidP="00093E52">
            <w:pPr>
              <w:rPr>
                <w:rFonts w:ascii="Arial" w:hAnsi="Arial" w:cs="Arial"/>
                <w:sz w:val="20"/>
              </w:rPr>
            </w:pPr>
            <w:r>
              <w:rPr>
                <w:rFonts w:ascii="Arial" w:hAnsi="Arial" w:cs="Arial"/>
                <w:sz w:val="20"/>
              </w:rPr>
              <w:t>Email:</w:t>
            </w:r>
            <w:r>
              <w:rPr>
                <w:rFonts w:ascii="Arial" w:hAnsi="Arial" w:cs="Arial"/>
                <w:sz w:val="20"/>
              </w:rPr>
              <w:tab/>
            </w:r>
            <w:bookmarkStart w:id="24" w:name="Text190"/>
            <w:r w:rsidR="004B360D">
              <w:rPr>
                <w:rFonts w:ascii="Arial" w:hAnsi="Arial" w:cs="Arial"/>
                <w:sz w:val="20"/>
              </w:rPr>
              <w:fldChar w:fldCharType="begin">
                <w:ffData>
                  <w:name w:val="Text190"/>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Pr>
                <w:rFonts w:ascii="Arial" w:hAnsi="Arial" w:cs="Arial"/>
                <w:sz w:val="20"/>
              </w:rPr>
              <w:fldChar w:fldCharType="end"/>
            </w:r>
            <w:bookmarkEnd w:id="24"/>
          </w:p>
        </w:tc>
        <w:tc>
          <w:tcPr>
            <w:tcW w:w="360" w:type="dxa"/>
            <w:tcBorders>
              <w:top w:val="nil"/>
              <w:bottom w:val="nil"/>
            </w:tcBorders>
          </w:tcPr>
          <w:p w14:paraId="4DB6C79D" w14:textId="77777777" w:rsidR="002D1206" w:rsidRDefault="002D1206" w:rsidP="00093E52">
            <w:pPr>
              <w:rPr>
                <w:rFonts w:ascii="Arial" w:hAnsi="Arial" w:cs="Arial"/>
                <w:sz w:val="20"/>
              </w:rPr>
            </w:pPr>
          </w:p>
        </w:tc>
        <w:tc>
          <w:tcPr>
            <w:tcW w:w="5052" w:type="dxa"/>
          </w:tcPr>
          <w:p w14:paraId="7814ADD2" w14:textId="77777777" w:rsidR="002D1206" w:rsidRPr="002C4994" w:rsidRDefault="002D1206" w:rsidP="00093E52">
            <w:pPr>
              <w:rPr>
                <w:rFonts w:ascii="Arial" w:hAnsi="Arial" w:cs="Arial"/>
                <w:sz w:val="20"/>
              </w:rPr>
            </w:pPr>
            <w:r>
              <w:rPr>
                <w:rFonts w:ascii="Arial" w:hAnsi="Arial" w:cs="Arial"/>
                <w:sz w:val="20"/>
              </w:rPr>
              <w:t>Email:</w:t>
            </w:r>
            <w:r>
              <w:rPr>
                <w:rFonts w:ascii="Arial" w:hAnsi="Arial" w:cs="Arial"/>
                <w:sz w:val="20"/>
              </w:rPr>
              <w:tab/>
            </w:r>
            <w:bookmarkStart w:id="25" w:name="Text191"/>
            <w:r w:rsidR="004B360D">
              <w:rPr>
                <w:rFonts w:ascii="Arial" w:hAnsi="Arial" w:cs="Arial"/>
                <w:sz w:val="20"/>
              </w:rPr>
              <w:fldChar w:fldCharType="begin">
                <w:ffData>
                  <w:name w:val="Text191"/>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Pr>
                <w:rFonts w:ascii="Arial" w:hAnsi="Arial" w:cs="Arial"/>
                <w:sz w:val="20"/>
              </w:rPr>
              <w:fldChar w:fldCharType="end"/>
            </w:r>
            <w:bookmarkEnd w:id="25"/>
          </w:p>
        </w:tc>
      </w:tr>
    </w:tbl>
    <w:p w14:paraId="303AA0E8" w14:textId="77777777" w:rsidR="002D1206" w:rsidRDefault="002D1206" w:rsidP="006F3DEE">
      <w:pPr>
        <w:rPr>
          <w:rFonts w:ascii="Arial" w:hAnsi="Arial" w:cs="Arial"/>
          <w:b/>
          <w:sz w:val="16"/>
          <w:szCs w:val="16"/>
        </w:rPr>
      </w:pPr>
    </w:p>
    <w:p w14:paraId="543BBC3F" w14:textId="77777777" w:rsidR="00162798" w:rsidRDefault="00162798" w:rsidP="006F3DEE">
      <w:pPr>
        <w:rPr>
          <w:rFonts w:ascii="Arial" w:hAnsi="Arial" w:cs="Arial"/>
          <w:b/>
          <w:sz w:val="20"/>
        </w:rPr>
      </w:pPr>
    </w:p>
    <w:p w14:paraId="12B1A02B" w14:textId="77777777" w:rsidR="002D1206" w:rsidRPr="00934A35" w:rsidRDefault="002D1206" w:rsidP="006F3DEE">
      <w:pPr>
        <w:rPr>
          <w:rFonts w:ascii="Arial" w:hAnsi="Arial" w:cs="Arial"/>
          <w:sz w:val="20"/>
        </w:rPr>
      </w:pPr>
      <w:r w:rsidRPr="00934A35">
        <w:rPr>
          <w:rFonts w:ascii="Arial" w:hAnsi="Arial" w:cs="Arial"/>
          <w:b/>
          <w:sz w:val="20"/>
        </w:rPr>
        <w:t>Residency Details (please complete this section even if you have been resident in the UK since birth)</w:t>
      </w:r>
      <w:r w:rsidRPr="00934A35">
        <w:rPr>
          <w:rFonts w:ascii="Arial" w:hAnsi="Arial" w:cs="Arial"/>
          <w:sz w:val="20"/>
        </w:rPr>
        <w:t xml:space="preserve">: </w:t>
      </w:r>
    </w:p>
    <w:p w14:paraId="435A5EF2" w14:textId="77777777" w:rsidR="002D1206" w:rsidRPr="00934A35" w:rsidRDefault="002D1206" w:rsidP="006F3DEE">
      <w:pPr>
        <w:ind w:right="-216"/>
        <w:rPr>
          <w:rFonts w:ascii="Arial" w:hAnsi="Arial" w:cs="Arial"/>
          <w:sz w:val="20"/>
        </w:rPr>
      </w:pPr>
      <w:r w:rsidRPr="00934A35">
        <w:rPr>
          <w:rFonts w:ascii="Arial" w:hAnsi="Arial" w:cs="Arial"/>
          <w:sz w:val="20"/>
        </w:rPr>
        <w:t xml:space="preserve">Please state the country in which you are normally resident:   </w:t>
      </w:r>
    </w:p>
    <w:p w14:paraId="7CF95522" w14:textId="77777777" w:rsidR="002D1206" w:rsidRPr="00934A35" w:rsidRDefault="002D1206" w:rsidP="006F3DEE">
      <w:pPr>
        <w:ind w:right="-216"/>
        <w:rPr>
          <w:rFonts w:ascii="Arial" w:hAnsi="Arial" w:cs="Arial"/>
          <w:sz w:val="20"/>
        </w:rPr>
      </w:pPr>
      <w:r w:rsidRPr="00934A35">
        <w:rPr>
          <w:rFonts w:ascii="Arial" w:hAnsi="Arial" w:cs="Arial"/>
          <w:sz w:val="20"/>
        </w:rPr>
        <w:t xml:space="preserve">      </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8"/>
      </w:tblGrid>
      <w:tr w:rsidR="002D1206" w:rsidRPr="002C4994" w14:paraId="653BC527" w14:textId="77777777" w:rsidTr="00343DFC">
        <w:trPr>
          <w:cantSplit/>
          <w:trHeight w:val="360"/>
        </w:trPr>
        <w:tc>
          <w:tcPr>
            <w:tcW w:w="10068" w:type="dxa"/>
          </w:tcPr>
          <w:p w14:paraId="0443F6C9" w14:textId="77777777" w:rsidR="00F76067" w:rsidRPr="00F76067" w:rsidRDefault="004B360D" w:rsidP="00F76067">
            <w:pPr>
              <w:rPr>
                <w:rFonts w:ascii="Arial" w:hAnsi="Arial" w:cs="Arial"/>
                <w:color w:val="FF0000"/>
                <w:sz w:val="20"/>
              </w:rPr>
            </w:pPr>
            <w:r w:rsidRPr="00934A35">
              <w:rPr>
                <w:rFonts w:ascii="Arial" w:hAnsi="Arial" w:cs="Arial"/>
                <w:sz w:val="20"/>
              </w:rPr>
              <w:fldChar w:fldCharType="begin">
                <w:ffData>
                  <w:name w:val="Text29"/>
                  <w:enabled/>
                  <w:calcOnExit w:val="0"/>
                  <w:textInput/>
                </w:ffData>
              </w:fldChar>
            </w:r>
            <w:r w:rsidR="002D1206" w:rsidRPr="00934A35">
              <w:rPr>
                <w:rFonts w:ascii="Arial" w:hAnsi="Arial" w:cs="Arial"/>
                <w:sz w:val="20"/>
              </w:rPr>
              <w:instrText xml:space="preserve"> FORMTEXT </w:instrText>
            </w:r>
            <w:r w:rsidRPr="00934A35">
              <w:rPr>
                <w:rFonts w:ascii="Arial" w:hAnsi="Arial" w:cs="Arial"/>
                <w:sz w:val="20"/>
              </w:rPr>
            </w:r>
            <w:r w:rsidRPr="00934A35">
              <w:rPr>
                <w:rFonts w:ascii="Arial" w:hAnsi="Arial" w:cs="Arial"/>
                <w:sz w:val="20"/>
              </w:rPr>
              <w:fldChar w:fldCharType="separate"/>
            </w:r>
            <w:r w:rsidR="002D1206" w:rsidRPr="00934A35">
              <w:rPr>
                <w:rFonts w:ascii="Cambria Math" w:hAnsi="Cambria Math" w:cs="Cambria Math"/>
                <w:noProof/>
                <w:sz w:val="20"/>
              </w:rPr>
              <w:t> </w:t>
            </w:r>
            <w:r w:rsidR="002D1206" w:rsidRPr="00934A35">
              <w:rPr>
                <w:rFonts w:ascii="Cambria Math" w:hAnsi="Cambria Math" w:cs="Cambria Math"/>
                <w:noProof/>
                <w:sz w:val="20"/>
              </w:rPr>
              <w:t> </w:t>
            </w:r>
            <w:r w:rsidR="002D1206" w:rsidRPr="00934A35">
              <w:rPr>
                <w:rFonts w:ascii="Cambria Math" w:hAnsi="Cambria Math" w:cs="Cambria Math"/>
                <w:noProof/>
                <w:sz w:val="20"/>
              </w:rPr>
              <w:t> </w:t>
            </w:r>
            <w:r w:rsidR="002D1206" w:rsidRPr="00934A35">
              <w:rPr>
                <w:rFonts w:ascii="Cambria Math" w:hAnsi="Cambria Math" w:cs="Cambria Math"/>
                <w:noProof/>
                <w:sz w:val="20"/>
              </w:rPr>
              <w:t> </w:t>
            </w:r>
            <w:r w:rsidR="002D1206" w:rsidRPr="00934A35">
              <w:rPr>
                <w:rFonts w:ascii="Cambria Math" w:hAnsi="Cambria Math" w:cs="Cambria Math"/>
                <w:noProof/>
                <w:sz w:val="20"/>
              </w:rPr>
              <w:t> </w:t>
            </w:r>
            <w:r w:rsidRPr="00934A35">
              <w:rPr>
                <w:rFonts w:ascii="Arial" w:hAnsi="Arial" w:cs="Arial"/>
                <w:sz w:val="20"/>
              </w:rPr>
              <w:fldChar w:fldCharType="end"/>
            </w:r>
          </w:p>
          <w:p w14:paraId="3E5F3331" w14:textId="77777777" w:rsidR="002D1206" w:rsidRPr="002C4994" w:rsidRDefault="002D1206" w:rsidP="00343DFC">
            <w:pPr>
              <w:rPr>
                <w:rFonts w:ascii="Arial" w:hAnsi="Arial" w:cs="Arial"/>
                <w:sz w:val="20"/>
              </w:rPr>
            </w:pPr>
          </w:p>
        </w:tc>
      </w:tr>
    </w:tbl>
    <w:p w14:paraId="410747A7" w14:textId="77777777" w:rsidR="00D50D6A" w:rsidRDefault="00D50D6A" w:rsidP="006F3DEE">
      <w:pPr>
        <w:rPr>
          <w:rFonts w:ascii="Arial" w:hAnsi="Arial" w:cs="Arial"/>
          <w:b/>
          <w:sz w:val="20"/>
        </w:rPr>
      </w:pPr>
    </w:p>
    <w:p w14:paraId="4F54AD61" w14:textId="77777777" w:rsidR="00D50D6A" w:rsidRDefault="00D50D6A">
      <w:pPr>
        <w:rPr>
          <w:rFonts w:ascii="Arial" w:hAnsi="Arial" w:cs="Arial"/>
          <w:b/>
          <w:sz w:val="20"/>
        </w:rPr>
      </w:pPr>
      <w:r>
        <w:rPr>
          <w:rFonts w:ascii="Arial" w:hAnsi="Arial" w:cs="Arial"/>
          <w:b/>
          <w:sz w:val="20"/>
        </w:rPr>
        <w:br w:type="page"/>
      </w:r>
    </w:p>
    <w:p w14:paraId="7E8C48A9" w14:textId="77777777" w:rsidR="00F56694" w:rsidRDefault="00F56694" w:rsidP="006F3DEE">
      <w:pPr>
        <w:rPr>
          <w:rFonts w:ascii="Arial" w:hAnsi="Arial" w:cs="Arial"/>
          <w:b/>
          <w:sz w:val="20"/>
        </w:rPr>
      </w:pPr>
    </w:p>
    <w:p w14:paraId="66CC8735" w14:textId="77777777" w:rsidR="00F56694" w:rsidRDefault="00F56694" w:rsidP="006F3DEE">
      <w:pPr>
        <w:rPr>
          <w:rFonts w:ascii="Arial" w:hAnsi="Arial" w:cs="Arial"/>
          <w:b/>
          <w:sz w:val="20"/>
        </w:rPr>
      </w:pPr>
    </w:p>
    <w:p w14:paraId="4F6BFA5C" w14:textId="77777777" w:rsidR="002D1206" w:rsidRDefault="002D1206" w:rsidP="006F3DEE">
      <w:pPr>
        <w:rPr>
          <w:rFonts w:ascii="Arial" w:hAnsi="Arial" w:cs="Arial"/>
          <w:sz w:val="20"/>
        </w:rPr>
      </w:pPr>
      <w:r w:rsidRPr="001007C8">
        <w:rPr>
          <w:rFonts w:ascii="Arial" w:hAnsi="Arial" w:cs="Arial"/>
          <w:b/>
          <w:sz w:val="20"/>
        </w:rPr>
        <w:t>Academic Qualifications</w:t>
      </w:r>
      <w:r>
        <w:rPr>
          <w:rFonts w:ascii="Arial" w:hAnsi="Arial" w:cs="Arial"/>
          <w:sz w:val="20"/>
        </w:rPr>
        <w:t xml:space="preserve"> - Undergraduate and Postgraduate</w:t>
      </w:r>
      <w:r w:rsidRPr="002C4994">
        <w:rPr>
          <w:rFonts w:ascii="Arial" w:hAnsi="Arial" w:cs="Arial"/>
          <w:sz w:val="20"/>
        </w:rPr>
        <w:t xml:space="preserve"> (including any for which you are currently </w:t>
      </w:r>
      <w:r>
        <w:rPr>
          <w:rFonts w:ascii="Arial" w:hAnsi="Arial" w:cs="Arial"/>
          <w:sz w:val="20"/>
        </w:rPr>
        <w:t>a</w:t>
      </w:r>
      <w:r w:rsidRPr="002C4994">
        <w:rPr>
          <w:rFonts w:ascii="Arial" w:hAnsi="Arial" w:cs="Arial"/>
          <w:sz w:val="20"/>
        </w:rPr>
        <w:t>iming):</w:t>
      </w: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900"/>
        <w:gridCol w:w="900"/>
        <w:gridCol w:w="1440"/>
        <w:gridCol w:w="1620"/>
        <w:gridCol w:w="1440"/>
        <w:gridCol w:w="1440"/>
      </w:tblGrid>
      <w:tr w:rsidR="002D1206" w:rsidRPr="002C4994" w14:paraId="349C1B50" w14:textId="77777777" w:rsidTr="00343DFC">
        <w:trPr>
          <w:trHeight w:val="203"/>
        </w:trPr>
        <w:tc>
          <w:tcPr>
            <w:tcW w:w="2610" w:type="dxa"/>
            <w:vMerge w:val="restart"/>
          </w:tcPr>
          <w:p w14:paraId="7C7069CB" w14:textId="77777777" w:rsidR="002D1206" w:rsidRPr="002C4994" w:rsidRDefault="002D1206" w:rsidP="00343DFC">
            <w:pPr>
              <w:jc w:val="center"/>
              <w:rPr>
                <w:rFonts w:ascii="Arial" w:hAnsi="Arial" w:cs="Arial"/>
                <w:sz w:val="20"/>
              </w:rPr>
            </w:pPr>
            <w:r>
              <w:rPr>
                <w:rFonts w:ascii="Arial" w:hAnsi="Arial" w:cs="Arial"/>
                <w:sz w:val="20"/>
              </w:rPr>
              <w:t xml:space="preserve">Name &amp; Country of </w:t>
            </w:r>
            <w:r w:rsidRPr="002C4994">
              <w:rPr>
                <w:rFonts w:ascii="Arial" w:hAnsi="Arial" w:cs="Arial"/>
                <w:sz w:val="20"/>
              </w:rPr>
              <w:t>University/Institution</w:t>
            </w:r>
            <w:r>
              <w:rPr>
                <w:rFonts w:ascii="Arial" w:hAnsi="Arial" w:cs="Arial"/>
                <w:sz w:val="20"/>
              </w:rPr>
              <w:t xml:space="preserve"> </w:t>
            </w:r>
          </w:p>
        </w:tc>
        <w:tc>
          <w:tcPr>
            <w:tcW w:w="1800" w:type="dxa"/>
            <w:gridSpan w:val="2"/>
            <w:tcBorders>
              <w:bottom w:val="nil"/>
            </w:tcBorders>
          </w:tcPr>
          <w:p w14:paraId="7F9790CC" w14:textId="77777777" w:rsidR="002D1206" w:rsidRPr="002C4994" w:rsidRDefault="002D1206" w:rsidP="00343DFC">
            <w:pPr>
              <w:jc w:val="center"/>
              <w:rPr>
                <w:rFonts w:ascii="Arial" w:hAnsi="Arial" w:cs="Arial"/>
                <w:sz w:val="20"/>
              </w:rPr>
            </w:pPr>
            <w:r w:rsidRPr="002C4994">
              <w:rPr>
                <w:rFonts w:ascii="Arial" w:hAnsi="Arial" w:cs="Arial"/>
                <w:sz w:val="20"/>
              </w:rPr>
              <w:t>Dates</w:t>
            </w:r>
          </w:p>
        </w:tc>
        <w:tc>
          <w:tcPr>
            <w:tcW w:w="1440" w:type="dxa"/>
            <w:vMerge w:val="restart"/>
          </w:tcPr>
          <w:p w14:paraId="749ACC48" w14:textId="77777777" w:rsidR="002D1206" w:rsidRPr="002C4994" w:rsidRDefault="002D1206" w:rsidP="00343DFC">
            <w:pPr>
              <w:jc w:val="center"/>
              <w:rPr>
                <w:rFonts w:ascii="Arial" w:hAnsi="Arial" w:cs="Arial"/>
                <w:sz w:val="20"/>
              </w:rPr>
            </w:pPr>
            <w:r>
              <w:rPr>
                <w:rFonts w:ascii="Arial" w:hAnsi="Arial" w:cs="Arial"/>
                <w:sz w:val="20"/>
              </w:rPr>
              <w:t>Qualification Obtained (</w:t>
            </w:r>
            <w:proofErr w:type="spellStart"/>
            <w:r>
              <w:rPr>
                <w:rFonts w:ascii="Arial" w:hAnsi="Arial" w:cs="Arial"/>
                <w:sz w:val="20"/>
              </w:rPr>
              <w:t>eg</w:t>
            </w:r>
            <w:proofErr w:type="spellEnd"/>
            <w:r>
              <w:rPr>
                <w:rFonts w:ascii="Arial" w:hAnsi="Arial" w:cs="Arial"/>
                <w:sz w:val="20"/>
              </w:rPr>
              <w:t xml:space="preserve"> BA/BSc) and Main Subject Area</w:t>
            </w:r>
          </w:p>
        </w:tc>
        <w:tc>
          <w:tcPr>
            <w:tcW w:w="1620" w:type="dxa"/>
            <w:vMerge w:val="restart"/>
          </w:tcPr>
          <w:p w14:paraId="719BCED4" w14:textId="77777777" w:rsidR="002D1206" w:rsidRPr="002C4994" w:rsidRDefault="002D1206" w:rsidP="00343DFC">
            <w:pPr>
              <w:jc w:val="center"/>
              <w:rPr>
                <w:rFonts w:ascii="Arial" w:hAnsi="Arial" w:cs="Arial"/>
                <w:sz w:val="20"/>
              </w:rPr>
            </w:pPr>
            <w:r>
              <w:rPr>
                <w:rFonts w:ascii="Arial" w:hAnsi="Arial" w:cs="Arial"/>
                <w:sz w:val="20"/>
              </w:rPr>
              <w:t>Degree Classification (</w:t>
            </w:r>
            <w:proofErr w:type="spellStart"/>
            <w:r>
              <w:rPr>
                <w:rFonts w:ascii="Arial" w:hAnsi="Arial" w:cs="Arial"/>
                <w:sz w:val="20"/>
              </w:rPr>
              <w:t>eg</w:t>
            </w:r>
            <w:proofErr w:type="spellEnd"/>
            <w:r>
              <w:rPr>
                <w:rFonts w:ascii="Arial" w:hAnsi="Arial" w:cs="Arial"/>
                <w:sz w:val="20"/>
              </w:rPr>
              <w:t xml:space="preserve"> 1</w:t>
            </w:r>
            <w:r w:rsidRPr="00C33AC6">
              <w:rPr>
                <w:rFonts w:ascii="Arial" w:hAnsi="Arial" w:cs="Arial"/>
                <w:sz w:val="20"/>
                <w:vertAlign w:val="superscript"/>
              </w:rPr>
              <w:t>st</w:t>
            </w:r>
            <w:r>
              <w:rPr>
                <w:rFonts w:ascii="Arial" w:hAnsi="Arial" w:cs="Arial"/>
                <w:sz w:val="20"/>
              </w:rPr>
              <w:t xml:space="preserve"> Class Honours)</w:t>
            </w:r>
          </w:p>
        </w:tc>
        <w:tc>
          <w:tcPr>
            <w:tcW w:w="1440" w:type="dxa"/>
            <w:vMerge w:val="restart"/>
          </w:tcPr>
          <w:p w14:paraId="015A91C8" w14:textId="77777777" w:rsidR="002D1206" w:rsidRDefault="002D1206" w:rsidP="00343DFC">
            <w:pPr>
              <w:jc w:val="center"/>
              <w:rPr>
                <w:rFonts w:ascii="Arial" w:hAnsi="Arial" w:cs="Arial"/>
                <w:sz w:val="20"/>
              </w:rPr>
            </w:pPr>
            <w:r>
              <w:rPr>
                <w:rFonts w:ascii="Arial" w:hAnsi="Arial" w:cs="Arial"/>
                <w:sz w:val="20"/>
              </w:rPr>
              <w:t>Grade (GPA) or Percentage Mark</w:t>
            </w:r>
          </w:p>
          <w:p w14:paraId="0A975564" w14:textId="77777777" w:rsidR="002D1206" w:rsidRDefault="002D1206" w:rsidP="00343DFC">
            <w:pPr>
              <w:jc w:val="center"/>
              <w:rPr>
                <w:rFonts w:ascii="Arial" w:hAnsi="Arial" w:cs="Arial"/>
                <w:sz w:val="20"/>
              </w:rPr>
            </w:pPr>
            <w:proofErr w:type="spellStart"/>
            <w:r>
              <w:rPr>
                <w:rFonts w:ascii="Arial" w:hAnsi="Arial" w:cs="Arial"/>
                <w:sz w:val="20"/>
              </w:rPr>
              <w:t>eg</w:t>
            </w:r>
            <w:proofErr w:type="spellEnd"/>
            <w:r>
              <w:rPr>
                <w:rFonts w:ascii="Arial" w:hAnsi="Arial" w:cs="Arial"/>
                <w:sz w:val="20"/>
              </w:rPr>
              <w:t xml:space="preserve"> 3.5/4.0</w:t>
            </w:r>
          </w:p>
        </w:tc>
        <w:tc>
          <w:tcPr>
            <w:tcW w:w="1440" w:type="dxa"/>
            <w:vMerge w:val="restart"/>
          </w:tcPr>
          <w:p w14:paraId="6AB3857D" w14:textId="77777777" w:rsidR="002D1206" w:rsidRDefault="002D1206" w:rsidP="00343DFC">
            <w:pPr>
              <w:jc w:val="center"/>
              <w:rPr>
                <w:rFonts w:ascii="Arial" w:hAnsi="Arial" w:cs="Arial"/>
                <w:sz w:val="20"/>
              </w:rPr>
            </w:pPr>
            <w:r>
              <w:rPr>
                <w:rFonts w:ascii="Arial" w:hAnsi="Arial" w:cs="Arial"/>
                <w:sz w:val="20"/>
              </w:rPr>
              <w:t>Position in Class (</w:t>
            </w:r>
            <w:proofErr w:type="spellStart"/>
            <w:r>
              <w:rPr>
                <w:rFonts w:ascii="Arial" w:hAnsi="Arial" w:cs="Arial"/>
                <w:sz w:val="20"/>
              </w:rPr>
              <w:t>eg</w:t>
            </w:r>
            <w:proofErr w:type="spellEnd"/>
            <w:r>
              <w:rPr>
                <w:rFonts w:ascii="Arial" w:hAnsi="Arial" w:cs="Arial"/>
                <w:sz w:val="20"/>
              </w:rPr>
              <w:t xml:space="preserve"> 2/30)</w:t>
            </w:r>
          </w:p>
          <w:p w14:paraId="0414FF8B" w14:textId="77777777" w:rsidR="001853A0" w:rsidRDefault="001853A0" w:rsidP="00343DFC">
            <w:pPr>
              <w:jc w:val="center"/>
              <w:rPr>
                <w:rFonts w:ascii="Arial" w:hAnsi="Arial" w:cs="Arial"/>
                <w:sz w:val="20"/>
              </w:rPr>
            </w:pPr>
            <w:r>
              <w:rPr>
                <w:rFonts w:ascii="Arial" w:hAnsi="Arial" w:cs="Arial"/>
                <w:sz w:val="20"/>
              </w:rPr>
              <w:t>(if known)</w:t>
            </w:r>
          </w:p>
        </w:tc>
      </w:tr>
      <w:tr w:rsidR="002D1206" w:rsidRPr="002C4994" w14:paraId="7C3D4759" w14:textId="77777777" w:rsidTr="00343DFC">
        <w:trPr>
          <w:trHeight w:val="202"/>
        </w:trPr>
        <w:tc>
          <w:tcPr>
            <w:tcW w:w="2610" w:type="dxa"/>
            <w:vMerge/>
          </w:tcPr>
          <w:p w14:paraId="63D09F28" w14:textId="77777777" w:rsidR="002D1206" w:rsidRPr="002C4994" w:rsidRDefault="002D1206" w:rsidP="00343DFC">
            <w:pPr>
              <w:rPr>
                <w:rFonts w:ascii="Arial" w:hAnsi="Arial" w:cs="Arial"/>
                <w:sz w:val="20"/>
              </w:rPr>
            </w:pPr>
          </w:p>
        </w:tc>
        <w:tc>
          <w:tcPr>
            <w:tcW w:w="900" w:type="dxa"/>
          </w:tcPr>
          <w:p w14:paraId="5576AC3A" w14:textId="77777777" w:rsidR="002D1206" w:rsidRPr="002C4994" w:rsidRDefault="002D1206" w:rsidP="00343DFC">
            <w:pPr>
              <w:jc w:val="center"/>
              <w:rPr>
                <w:rFonts w:ascii="Arial" w:hAnsi="Arial" w:cs="Arial"/>
                <w:sz w:val="20"/>
              </w:rPr>
            </w:pPr>
            <w:r w:rsidRPr="002C4994">
              <w:rPr>
                <w:rFonts w:ascii="Arial" w:hAnsi="Arial" w:cs="Arial"/>
                <w:sz w:val="20"/>
              </w:rPr>
              <w:t>Start</w:t>
            </w:r>
          </w:p>
        </w:tc>
        <w:tc>
          <w:tcPr>
            <w:tcW w:w="900" w:type="dxa"/>
          </w:tcPr>
          <w:p w14:paraId="44BA2016" w14:textId="77777777" w:rsidR="002D1206" w:rsidRPr="002C4994" w:rsidRDefault="002D1206" w:rsidP="00343DFC">
            <w:pPr>
              <w:jc w:val="center"/>
              <w:rPr>
                <w:rFonts w:ascii="Arial" w:hAnsi="Arial" w:cs="Arial"/>
                <w:sz w:val="20"/>
              </w:rPr>
            </w:pPr>
            <w:r w:rsidRPr="002C4994">
              <w:rPr>
                <w:rFonts w:ascii="Arial" w:hAnsi="Arial" w:cs="Arial"/>
                <w:sz w:val="20"/>
              </w:rPr>
              <w:t>Finish</w:t>
            </w:r>
          </w:p>
        </w:tc>
        <w:tc>
          <w:tcPr>
            <w:tcW w:w="1440" w:type="dxa"/>
            <w:vMerge/>
          </w:tcPr>
          <w:p w14:paraId="336DBEDD" w14:textId="77777777" w:rsidR="002D1206" w:rsidRPr="002C4994" w:rsidRDefault="002D1206" w:rsidP="00343DFC">
            <w:pPr>
              <w:rPr>
                <w:rFonts w:ascii="Arial" w:hAnsi="Arial" w:cs="Arial"/>
                <w:sz w:val="20"/>
              </w:rPr>
            </w:pPr>
          </w:p>
        </w:tc>
        <w:tc>
          <w:tcPr>
            <w:tcW w:w="1620" w:type="dxa"/>
            <w:vMerge/>
          </w:tcPr>
          <w:p w14:paraId="143FFA15" w14:textId="77777777" w:rsidR="002D1206" w:rsidRPr="002C4994" w:rsidRDefault="002D1206" w:rsidP="00343DFC">
            <w:pPr>
              <w:rPr>
                <w:rFonts w:ascii="Arial" w:hAnsi="Arial" w:cs="Arial"/>
                <w:sz w:val="20"/>
              </w:rPr>
            </w:pPr>
          </w:p>
        </w:tc>
        <w:tc>
          <w:tcPr>
            <w:tcW w:w="1440" w:type="dxa"/>
            <w:vMerge/>
          </w:tcPr>
          <w:p w14:paraId="7569AA47" w14:textId="77777777" w:rsidR="002D1206" w:rsidRPr="002C4994" w:rsidRDefault="002D1206" w:rsidP="00343DFC">
            <w:pPr>
              <w:rPr>
                <w:rFonts w:ascii="Arial" w:hAnsi="Arial" w:cs="Arial"/>
                <w:sz w:val="20"/>
              </w:rPr>
            </w:pPr>
          </w:p>
        </w:tc>
        <w:tc>
          <w:tcPr>
            <w:tcW w:w="1440" w:type="dxa"/>
            <w:vMerge/>
          </w:tcPr>
          <w:p w14:paraId="71B65DE6" w14:textId="77777777" w:rsidR="002D1206" w:rsidRPr="002C4994" w:rsidRDefault="002D1206" w:rsidP="00343DFC">
            <w:pPr>
              <w:rPr>
                <w:rFonts w:ascii="Arial" w:hAnsi="Arial" w:cs="Arial"/>
                <w:sz w:val="20"/>
              </w:rPr>
            </w:pPr>
          </w:p>
        </w:tc>
      </w:tr>
      <w:tr w:rsidR="002D1206" w:rsidRPr="002C4994" w14:paraId="7950BFC6" w14:textId="77777777" w:rsidTr="00343DFC">
        <w:tc>
          <w:tcPr>
            <w:tcW w:w="2610" w:type="dxa"/>
          </w:tcPr>
          <w:p w14:paraId="55E718D7" w14:textId="77777777" w:rsidR="002D1206" w:rsidRDefault="002D1206" w:rsidP="00343DFC">
            <w:pPr>
              <w:tabs>
                <w:tab w:val="left" w:pos="792"/>
                <w:tab w:val="right" w:pos="2394"/>
              </w:tabs>
              <w:rPr>
                <w:rFonts w:ascii="Arial" w:hAnsi="Arial" w:cs="Arial"/>
                <w:sz w:val="20"/>
              </w:rPr>
            </w:pPr>
            <w:r>
              <w:rPr>
                <w:rFonts w:ascii="Arial" w:hAnsi="Arial" w:cs="Arial"/>
                <w:sz w:val="20"/>
              </w:rPr>
              <w:t>Name:</w:t>
            </w:r>
            <w:r>
              <w:rPr>
                <w:rFonts w:ascii="Arial" w:hAnsi="Arial" w:cs="Arial"/>
                <w:sz w:val="20"/>
              </w:rPr>
              <w:tab/>
            </w:r>
            <w:r w:rsidR="004B360D" w:rsidRPr="002C4994">
              <w:rPr>
                <w:rFonts w:ascii="Arial" w:hAnsi="Arial" w:cs="Arial"/>
                <w:sz w:val="20"/>
              </w:rPr>
              <w:fldChar w:fldCharType="begin">
                <w:ffData>
                  <w:name w:val="Text10"/>
                  <w:enabled/>
                  <w:calcOnExit w:val="0"/>
                  <w:textInput/>
                </w:ffData>
              </w:fldChar>
            </w:r>
            <w:r w:rsidRPr="002C4994">
              <w:rPr>
                <w:rFonts w:ascii="Arial" w:hAnsi="Arial" w:cs="Arial"/>
                <w:sz w:val="20"/>
              </w:rPr>
              <w:instrText xml:space="preserve"> FORMTEXT </w:instrText>
            </w:r>
            <w:r w:rsidR="004B360D" w:rsidRPr="002C4994">
              <w:rPr>
                <w:rFonts w:ascii="Arial" w:hAnsi="Arial" w:cs="Arial"/>
                <w:sz w:val="20"/>
              </w:rPr>
            </w:r>
            <w:r w:rsidR="004B360D"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sidRPr="002C4994">
              <w:rPr>
                <w:rFonts w:ascii="Arial" w:hAnsi="Arial" w:cs="Arial"/>
                <w:sz w:val="20"/>
              </w:rPr>
              <w:fldChar w:fldCharType="end"/>
            </w:r>
          </w:p>
          <w:p w14:paraId="1DB0E585" w14:textId="77777777" w:rsidR="002D1206" w:rsidRPr="002C4994" w:rsidRDefault="002D1206" w:rsidP="00343DFC">
            <w:pPr>
              <w:tabs>
                <w:tab w:val="left" w:pos="792"/>
              </w:tabs>
              <w:rPr>
                <w:rFonts w:ascii="Arial" w:hAnsi="Arial" w:cs="Arial"/>
                <w:sz w:val="20"/>
              </w:rPr>
            </w:pPr>
            <w:r>
              <w:rPr>
                <w:rFonts w:ascii="Arial" w:hAnsi="Arial" w:cs="Arial"/>
                <w:sz w:val="20"/>
              </w:rPr>
              <w:t>Country:</w:t>
            </w:r>
            <w:r>
              <w:rPr>
                <w:rFonts w:ascii="Arial" w:hAnsi="Arial" w:cs="Arial"/>
                <w:sz w:val="20"/>
              </w:rPr>
              <w:tab/>
            </w:r>
            <w:bookmarkStart w:id="26" w:name="Text164"/>
            <w:r w:rsidR="004B360D">
              <w:rPr>
                <w:rFonts w:ascii="Arial" w:hAnsi="Arial" w:cs="Arial"/>
                <w:sz w:val="20"/>
              </w:rPr>
              <w:fldChar w:fldCharType="begin">
                <w:ffData>
                  <w:name w:val="Text164"/>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Pr>
                <w:rFonts w:ascii="Arial" w:hAnsi="Arial" w:cs="Arial"/>
                <w:sz w:val="20"/>
              </w:rPr>
              <w:fldChar w:fldCharType="end"/>
            </w:r>
            <w:bookmarkEnd w:id="26"/>
          </w:p>
        </w:tc>
        <w:tc>
          <w:tcPr>
            <w:tcW w:w="900" w:type="dxa"/>
          </w:tcPr>
          <w:p w14:paraId="2661EAFF"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11"/>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tc>
        <w:tc>
          <w:tcPr>
            <w:tcW w:w="900" w:type="dxa"/>
          </w:tcPr>
          <w:p w14:paraId="1580FDA6"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47"/>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tc>
        <w:tc>
          <w:tcPr>
            <w:tcW w:w="1440" w:type="dxa"/>
          </w:tcPr>
          <w:p w14:paraId="108F87F3"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12"/>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tc>
        <w:tc>
          <w:tcPr>
            <w:tcW w:w="1620" w:type="dxa"/>
          </w:tcPr>
          <w:p w14:paraId="6D5F230E"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13"/>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tc>
        <w:bookmarkStart w:id="27" w:name="Text161"/>
        <w:tc>
          <w:tcPr>
            <w:tcW w:w="1440" w:type="dxa"/>
          </w:tcPr>
          <w:p w14:paraId="75D0CF9C" w14:textId="77777777" w:rsidR="002D1206" w:rsidRPr="002C4994" w:rsidRDefault="004B360D" w:rsidP="00343DFC">
            <w:pPr>
              <w:rPr>
                <w:rFonts w:ascii="Arial" w:hAnsi="Arial" w:cs="Arial"/>
                <w:sz w:val="20"/>
              </w:rPr>
            </w:pPr>
            <w:r>
              <w:rPr>
                <w:rFonts w:ascii="Arial" w:hAnsi="Arial" w:cs="Arial"/>
                <w:sz w:val="20"/>
              </w:rPr>
              <w:fldChar w:fldCharType="begin">
                <w:ffData>
                  <w:name w:val="Text161"/>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27"/>
            <w:r w:rsidR="002D1206">
              <w:rPr>
                <w:rFonts w:ascii="Arial" w:hAnsi="Arial" w:cs="Arial"/>
                <w:sz w:val="20"/>
              </w:rPr>
              <w:t>/</w:t>
            </w:r>
            <w:bookmarkStart w:id="28" w:name="Text175"/>
            <w:r>
              <w:rPr>
                <w:rFonts w:ascii="Arial" w:hAnsi="Arial" w:cs="Arial"/>
                <w:sz w:val="20"/>
              </w:rPr>
              <w:fldChar w:fldCharType="begin">
                <w:ffData>
                  <w:name w:val="Text175"/>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28"/>
          </w:p>
        </w:tc>
        <w:bookmarkStart w:id="29" w:name="Text178"/>
        <w:tc>
          <w:tcPr>
            <w:tcW w:w="1440" w:type="dxa"/>
          </w:tcPr>
          <w:p w14:paraId="66B999DE" w14:textId="77777777" w:rsidR="002D1206" w:rsidRPr="002C4994" w:rsidRDefault="004B360D" w:rsidP="00343DFC">
            <w:pPr>
              <w:rPr>
                <w:rFonts w:ascii="Arial" w:hAnsi="Arial" w:cs="Arial"/>
                <w:sz w:val="20"/>
              </w:rPr>
            </w:pPr>
            <w:r>
              <w:rPr>
                <w:rFonts w:ascii="Arial" w:hAnsi="Arial" w:cs="Arial"/>
                <w:sz w:val="20"/>
              </w:rPr>
              <w:fldChar w:fldCharType="begin">
                <w:ffData>
                  <w:name w:val="Text178"/>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29"/>
            <w:r w:rsidR="002D1206">
              <w:rPr>
                <w:rFonts w:ascii="Arial" w:hAnsi="Arial" w:cs="Arial"/>
                <w:sz w:val="20"/>
              </w:rPr>
              <w:t>/</w:t>
            </w:r>
            <w:bookmarkStart w:id="30" w:name="Text179"/>
            <w:r>
              <w:rPr>
                <w:rFonts w:ascii="Arial" w:hAnsi="Arial" w:cs="Arial"/>
                <w:sz w:val="20"/>
              </w:rPr>
              <w:fldChar w:fldCharType="begin">
                <w:ffData>
                  <w:name w:val="Text179"/>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30"/>
          </w:p>
        </w:tc>
      </w:tr>
      <w:tr w:rsidR="002D1206" w:rsidRPr="002C4994" w14:paraId="0D258887" w14:textId="77777777" w:rsidTr="00343DFC">
        <w:tc>
          <w:tcPr>
            <w:tcW w:w="2610" w:type="dxa"/>
          </w:tcPr>
          <w:p w14:paraId="29D9FEE0" w14:textId="77777777" w:rsidR="002D1206" w:rsidRDefault="002D1206" w:rsidP="00343DFC">
            <w:pPr>
              <w:tabs>
                <w:tab w:val="left" w:pos="792"/>
                <w:tab w:val="right" w:pos="2394"/>
              </w:tabs>
              <w:rPr>
                <w:rFonts w:ascii="Arial" w:hAnsi="Arial" w:cs="Arial"/>
                <w:sz w:val="20"/>
              </w:rPr>
            </w:pPr>
            <w:r>
              <w:rPr>
                <w:rFonts w:ascii="Arial" w:hAnsi="Arial" w:cs="Arial"/>
                <w:sz w:val="20"/>
              </w:rPr>
              <w:t>Name:</w:t>
            </w:r>
            <w:r>
              <w:rPr>
                <w:rFonts w:ascii="Arial" w:hAnsi="Arial" w:cs="Arial"/>
                <w:sz w:val="20"/>
              </w:rPr>
              <w:tab/>
            </w:r>
            <w:r w:rsidR="004B360D" w:rsidRPr="002C4994">
              <w:rPr>
                <w:rFonts w:ascii="Arial" w:hAnsi="Arial" w:cs="Arial"/>
                <w:sz w:val="20"/>
              </w:rPr>
              <w:fldChar w:fldCharType="begin">
                <w:ffData>
                  <w:name w:val="Text10"/>
                  <w:enabled/>
                  <w:calcOnExit w:val="0"/>
                  <w:textInput/>
                </w:ffData>
              </w:fldChar>
            </w:r>
            <w:r w:rsidRPr="002C4994">
              <w:rPr>
                <w:rFonts w:ascii="Arial" w:hAnsi="Arial" w:cs="Arial"/>
                <w:sz w:val="20"/>
              </w:rPr>
              <w:instrText xml:space="preserve"> FORMTEXT </w:instrText>
            </w:r>
            <w:r w:rsidR="004B360D" w:rsidRPr="002C4994">
              <w:rPr>
                <w:rFonts w:ascii="Arial" w:hAnsi="Arial" w:cs="Arial"/>
                <w:sz w:val="20"/>
              </w:rPr>
            </w:r>
            <w:r w:rsidR="004B360D"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sidRPr="002C4994">
              <w:rPr>
                <w:rFonts w:ascii="Arial" w:hAnsi="Arial" w:cs="Arial"/>
                <w:sz w:val="20"/>
              </w:rPr>
              <w:fldChar w:fldCharType="end"/>
            </w:r>
          </w:p>
          <w:p w14:paraId="2B13993D" w14:textId="77777777" w:rsidR="002D1206" w:rsidRPr="002C4994" w:rsidRDefault="002D1206" w:rsidP="00343DFC">
            <w:pPr>
              <w:tabs>
                <w:tab w:val="left" w:pos="792"/>
              </w:tabs>
              <w:rPr>
                <w:rFonts w:ascii="Arial" w:hAnsi="Arial" w:cs="Arial"/>
                <w:sz w:val="20"/>
              </w:rPr>
            </w:pPr>
            <w:r>
              <w:rPr>
                <w:rFonts w:ascii="Arial" w:hAnsi="Arial" w:cs="Arial"/>
                <w:sz w:val="20"/>
              </w:rPr>
              <w:t>Country:</w:t>
            </w:r>
            <w:r>
              <w:rPr>
                <w:rFonts w:ascii="Arial" w:hAnsi="Arial" w:cs="Arial"/>
                <w:sz w:val="20"/>
              </w:rPr>
              <w:tab/>
            </w:r>
            <w:r w:rsidR="004B360D">
              <w:rPr>
                <w:rFonts w:ascii="Arial" w:hAnsi="Arial" w:cs="Arial"/>
                <w:sz w:val="20"/>
              </w:rPr>
              <w:fldChar w:fldCharType="begin">
                <w:ffData>
                  <w:name w:val="Text164"/>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Pr>
                <w:rFonts w:ascii="Arial" w:hAnsi="Arial" w:cs="Arial"/>
                <w:sz w:val="20"/>
              </w:rPr>
              <w:fldChar w:fldCharType="end"/>
            </w:r>
          </w:p>
        </w:tc>
        <w:tc>
          <w:tcPr>
            <w:tcW w:w="900" w:type="dxa"/>
          </w:tcPr>
          <w:p w14:paraId="29EA860A"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11"/>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tc>
        <w:tc>
          <w:tcPr>
            <w:tcW w:w="900" w:type="dxa"/>
          </w:tcPr>
          <w:p w14:paraId="2524EF0C"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47"/>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tc>
        <w:tc>
          <w:tcPr>
            <w:tcW w:w="1440" w:type="dxa"/>
          </w:tcPr>
          <w:p w14:paraId="14F368CB"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12"/>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tc>
        <w:tc>
          <w:tcPr>
            <w:tcW w:w="1620" w:type="dxa"/>
          </w:tcPr>
          <w:p w14:paraId="5907E785"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13"/>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tc>
        <w:tc>
          <w:tcPr>
            <w:tcW w:w="1440" w:type="dxa"/>
          </w:tcPr>
          <w:p w14:paraId="1F49C6DD" w14:textId="77777777" w:rsidR="002D1206" w:rsidRPr="002C4994" w:rsidRDefault="004B360D" w:rsidP="00343DFC">
            <w:pPr>
              <w:rPr>
                <w:rFonts w:ascii="Arial" w:hAnsi="Arial" w:cs="Arial"/>
                <w:sz w:val="20"/>
              </w:rPr>
            </w:pPr>
            <w:r>
              <w:rPr>
                <w:rFonts w:ascii="Arial" w:hAnsi="Arial" w:cs="Arial"/>
                <w:sz w:val="20"/>
              </w:rPr>
              <w:fldChar w:fldCharType="begin">
                <w:ffData>
                  <w:name w:val="Text161"/>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r w:rsidR="002D1206">
              <w:rPr>
                <w:rFonts w:ascii="Arial" w:hAnsi="Arial" w:cs="Arial"/>
                <w:sz w:val="20"/>
              </w:rPr>
              <w:t>/</w:t>
            </w:r>
            <w:bookmarkStart w:id="31" w:name="Text176"/>
            <w:r>
              <w:rPr>
                <w:rFonts w:ascii="Arial" w:hAnsi="Arial" w:cs="Arial"/>
                <w:sz w:val="20"/>
              </w:rPr>
              <w:fldChar w:fldCharType="begin">
                <w:ffData>
                  <w:name w:val="Text176"/>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31"/>
          </w:p>
        </w:tc>
        <w:bookmarkStart w:id="32" w:name="Text180"/>
        <w:tc>
          <w:tcPr>
            <w:tcW w:w="1440" w:type="dxa"/>
          </w:tcPr>
          <w:p w14:paraId="6C5ED530" w14:textId="77777777" w:rsidR="002D1206" w:rsidRPr="002C4994" w:rsidRDefault="004B360D" w:rsidP="00343DFC">
            <w:pPr>
              <w:rPr>
                <w:rFonts w:ascii="Arial" w:hAnsi="Arial" w:cs="Arial"/>
                <w:sz w:val="20"/>
              </w:rPr>
            </w:pPr>
            <w:r>
              <w:rPr>
                <w:rFonts w:ascii="Arial" w:hAnsi="Arial" w:cs="Arial"/>
                <w:sz w:val="20"/>
              </w:rPr>
              <w:fldChar w:fldCharType="begin">
                <w:ffData>
                  <w:name w:val="Text180"/>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32"/>
            <w:r w:rsidR="002D1206">
              <w:rPr>
                <w:rFonts w:ascii="Arial" w:hAnsi="Arial" w:cs="Arial"/>
                <w:sz w:val="20"/>
              </w:rPr>
              <w:t>/</w:t>
            </w:r>
            <w:bookmarkStart w:id="33" w:name="Text181"/>
            <w:r>
              <w:rPr>
                <w:rFonts w:ascii="Arial" w:hAnsi="Arial" w:cs="Arial"/>
                <w:sz w:val="20"/>
              </w:rPr>
              <w:fldChar w:fldCharType="begin">
                <w:ffData>
                  <w:name w:val="Text181"/>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33"/>
          </w:p>
        </w:tc>
      </w:tr>
      <w:tr w:rsidR="002D1206" w:rsidRPr="002C4994" w14:paraId="004BB710" w14:textId="77777777" w:rsidTr="00343DFC">
        <w:tc>
          <w:tcPr>
            <w:tcW w:w="2610" w:type="dxa"/>
          </w:tcPr>
          <w:p w14:paraId="73F360B5" w14:textId="77777777" w:rsidR="002D1206" w:rsidRDefault="002D1206" w:rsidP="00343DFC">
            <w:pPr>
              <w:tabs>
                <w:tab w:val="left" w:pos="792"/>
                <w:tab w:val="right" w:pos="2394"/>
              </w:tabs>
              <w:rPr>
                <w:rFonts w:ascii="Arial" w:hAnsi="Arial" w:cs="Arial"/>
                <w:sz w:val="20"/>
              </w:rPr>
            </w:pPr>
            <w:r>
              <w:rPr>
                <w:rFonts w:ascii="Arial" w:hAnsi="Arial" w:cs="Arial"/>
                <w:sz w:val="20"/>
              </w:rPr>
              <w:t>Name:</w:t>
            </w:r>
            <w:r>
              <w:rPr>
                <w:rFonts w:ascii="Arial" w:hAnsi="Arial" w:cs="Arial"/>
                <w:sz w:val="20"/>
              </w:rPr>
              <w:tab/>
            </w:r>
            <w:r w:rsidR="004B360D" w:rsidRPr="002C4994">
              <w:rPr>
                <w:rFonts w:ascii="Arial" w:hAnsi="Arial" w:cs="Arial"/>
                <w:sz w:val="20"/>
              </w:rPr>
              <w:fldChar w:fldCharType="begin">
                <w:ffData>
                  <w:name w:val="Text10"/>
                  <w:enabled/>
                  <w:calcOnExit w:val="0"/>
                  <w:textInput/>
                </w:ffData>
              </w:fldChar>
            </w:r>
            <w:r w:rsidRPr="002C4994">
              <w:rPr>
                <w:rFonts w:ascii="Arial" w:hAnsi="Arial" w:cs="Arial"/>
                <w:sz w:val="20"/>
              </w:rPr>
              <w:instrText xml:space="preserve"> FORMTEXT </w:instrText>
            </w:r>
            <w:r w:rsidR="004B360D" w:rsidRPr="002C4994">
              <w:rPr>
                <w:rFonts w:ascii="Arial" w:hAnsi="Arial" w:cs="Arial"/>
                <w:sz w:val="20"/>
              </w:rPr>
            </w:r>
            <w:r w:rsidR="004B360D"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sidRPr="002C4994">
              <w:rPr>
                <w:rFonts w:ascii="Arial" w:hAnsi="Arial" w:cs="Arial"/>
                <w:sz w:val="20"/>
              </w:rPr>
              <w:fldChar w:fldCharType="end"/>
            </w:r>
          </w:p>
          <w:p w14:paraId="5AD1EC66" w14:textId="77777777" w:rsidR="002D1206" w:rsidRPr="002C4994" w:rsidRDefault="002D1206" w:rsidP="00343DFC">
            <w:pPr>
              <w:tabs>
                <w:tab w:val="left" w:pos="792"/>
              </w:tabs>
              <w:rPr>
                <w:rFonts w:ascii="Arial" w:hAnsi="Arial" w:cs="Arial"/>
                <w:sz w:val="20"/>
              </w:rPr>
            </w:pPr>
            <w:r>
              <w:rPr>
                <w:rFonts w:ascii="Arial" w:hAnsi="Arial" w:cs="Arial"/>
                <w:sz w:val="20"/>
              </w:rPr>
              <w:t>Country:</w:t>
            </w:r>
            <w:r>
              <w:rPr>
                <w:rFonts w:ascii="Arial" w:hAnsi="Arial" w:cs="Arial"/>
                <w:sz w:val="20"/>
              </w:rPr>
              <w:tab/>
            </w:r>
            <w:r w:rsidR="004B360D">
              <w:rPr>
                <w:rFonts w:ascii="Arial" w:hAnsi="Arial" w:cs="Arial"/>
                <w:sz w:val="20"/>
              </w:rPr>
              <w:fldChar w:fldCharType="begin">
                <w:ffData>
                  <w:name w:val="Text164"/>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Pr>
                <w:rFonts w:ascii="Arial" w:hAnsi="Arial" w:cs="Arial"/>
                <w:sz w:val="20"/>
              </w:rPr>
              <w:fldChar w:fldCharType="end"/>
            </w:r>
          </w:p>
        </w:tc>
        <w:tc>
          <w:tcPr>
            <w:tcW w:w="900" w:type="dxa"/>
          </w:tcPr>
          <w:p w14:paraId="4266ED94"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11"/>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tc>
        <w:tc>
          <w:tcPr>
            <w:tcW w:w="900" w:type="dxa"/>
          </w:tcPr>
          <w:p w14:paraId="01B52F85"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47"/>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tc>
        <w:tc>
          <w:tcPr>
            <w:tcW w:w="1440" w:type="dxa"/>
          </w:tcPr>
          <w:p w14:paraId="1EECB23F"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12"/>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tc>
        <w:tc>
          <w:tcPr>
            <w:tcW w:w="1620" w:type="dxa"/>
          </w:tcPr>
          <w:p w14:paraId="797EE5D0" w14:textId="77777777" w:rsidR="002D1206" w:rsidRPr="002C4994" w:rsidRDefault="004B360D" w:rsidP="00343DFC">
            <w:pPr>
              <w:rPr>
                <w:rFonts w:ascii="Arial" w:hAnsi="Arial" w:cs="Arial"/>
                <w:sz w:val="20"/>
              </w:rPr>
            </w:pPr>
            <w:r w:rsidRPr="002C4994">
              <w:rPr>
                <w:rFonts w:ascii="Arial" w:hAnsi="Arial" w:cs="Arial"/>
                <w:sz w:val="20"/>
              </w:rPr>
              <w:fldChar w:fldCharType="begin">
                <w:ffData>
                  <w:name w:val="Text13"/>
                  <w:enabled/>
                  <w:calcOnExit w:val="0"/>
                  <w:textInput/>
                </w:ffData>
              </w:fldChar>
            </w:r>
            <w:r w:rsidR="002D1206"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2C4994">
              <w:rPr>
                <w:rFonts w:ascii="Arial" w:hAnsi="Arial" w:cs="Arial"/>
                <w:sz w:val="20"/>
              </w:rPr>
              <w:fldChar w:fldCharType="end"/>
            </w:r>
          </w:p>
        </w:tc>
        <w:tc>
          <w:tcPr>
            <w:tcW w:w="1440" w:type="dxa"/>
          </w:tcPr>
          <w:p w14:paraId="144365FC" w14:textId="77777777" w:rsidR="002D1206" w:rsidRPr="002C4994" w:rsidRDefault="004B360D" w:rsidP="00343DFC">
            <w:pPr>
              <w:rPr>
                <w:rFonts w:ascii="Arial" w:hAnsi="Arial" w:cs="Arial"/>
                <w:sz w:val="20"/>
              </w:rPr>
            </w:pPr>
            <w:r>
              <w:rPr>
                <w:rFonts w:ascii="Arial" w:hAnsi="Arial" w:cs="Arial"/>
                <w:sz w:val="20"/>
              </w:rPr>
              <w:fldChar w:fldCharType="begin">
                <w:ffData>
                  <w:name w:val="Text161"/>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r w:rsidR="002D1206">
              <w:rPr>
                <w:rFonts w:ascii="Arial" w:hAnsi="Arial" w:cs="Arial"/>
                <w:sz w:val="20"/>
              </w:rPr>
              <w:t>/</w:t>
            </w:r>
            <w:bookmarkStart w:id="34" w:name="Text177"/>
            <w:r>
              <w:rPr>
                <w:rFonts w:ascii="Arial" w:hAnsi="Arial" w:cs="Arial"/>
                <w:sz w:val="20"/>
              </w:rPr>
              <w:fldChar w:fldCharType="begin">
                <w:ffData>
                  <w:name w:val="Text177"/>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34"/>
          </w:p>
        </w:tc>
        <w:bookmarkStart w:id="35" w:name="Text182"/>
        <w:tc>
          <w:tcPr>
            <w:tcW w:w="1440" w:type="dxa"/>
          </w:tcPr>
          <w:p w14:paraId="78AC2D1D" w14:textId="77777777" w:rsidR="002D1206" w:rsidRPr="002C4994" w:rsidRDefault="004B360D" w:rsidP="00343DFC">
            <w:pPr>
              <w:rPr>
                <w:rFonts w:ascii="Arial" w:hAnsi="Arial" w:cs="Arial"/>
                <w:sz w:val="20"/>
              </w:rPr>
            </w:pPr>
            <w:r>
              <w:rPr>
                <w:rFonts w:ascii="Arial" w:hAnsi="Arial" w:cs="Arial"/>
                <w:sz w:val="20"/>
              </w:rPr>
              <w:fldChar w:fldCharType="begin">
                <w:ffData>
                  <w:name w:val="Text182"/>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35"/>
            <w:r w:rsidR="002D1206">
              <w:rPr>
                <w:rFonts w:ascii="Arial" w:hAnsi="Arial" w:cs="Arial"/>
                <w:sz w:val="20"/>
              </w:rPr>
              <w:t>/</w:t>
            </w:r>
            <w:bookmarkStart w:id="36" w:name="Text183"/>
            <w:r>
              <w:rPr>
                <w:rFonts w:ascii="Arial" w:hAnsi="Arial" w:cs="Arial"/>
                <w:sz w:val="20"/>
              </w:rPr>
              <w:fldChar w:fldCharType="begin">
                <w:ffData>
                  <w:name w:val="Text183"/>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36"/>
          </w:p>
        </w:tc>
      </w:tr>
    </w:tbl>
    <w:p w14:paraId="73BA884C" w14:textId="77777777" w:rsidR="002D1206" w:rsidRDefault="002D1206" w:rsidP="006F3DEE">
      <w:pPr>
        <w:rPr>
          <w:rFonts w:ascii="Arial" w:hAnsi="Arial" w:cs="Arial"/>
          <w:sz w:val="20"/>
        </w:rPr>
      </w:pPr>
    </w:p>
    <w:p w14:paraId="560BC13F" w14:textId="77777777" w:rsidR="002D1206" w:rsidRPr="000B4670" w:rsidRDefault="002D1206" w:rsidP="00E64443">
      <w:pPr>
        <w:rPr>
          <w:rFonts w:ascii="Arial" w:hAnsi="Arial" w:cs="Arial"/>
          <w:b/>
          <w:sz w:val="20"/>
        </w:rPr>
      </w:pPr>
      <w:r w:rsidRPr="006B38BA">
        <w:rPr>
          <w:rFonts w:ascii="Arial" w:hAnsi="Arial" w:cs="Arial"/>
          <w:b/>
          <w:sz w:val="20"/>
        </w:rPr>
        <w:t>English Language Qualifications</w:t>
      </w:r>
      <w:r>
        <w:rPr>
          <w:rFonts w:ascii="Arial" w:hAnsi="Arial" w:cs="Arial"/>
          <w:sz w:val="20"/>
        </w:rPr>
        <w:t>:</w:t>
      </w:r>
    </w:p>
    <w:p w14:paraId="1C017CDC" w14:textId="77777777" w:rsidR="002D1206" w:rsidRPr="004F4FB4" w:rsidRDefault="002D1206" w:rsidP="00E64443">
      <w:pPr>
        <w:rPr>
          <w:rFonts w:ascii="Arial" w:hAnsi="Arial" w:cs="Arial"/>
          <w:i/>
          <w:sz w:val="18"/>
          <w:szCs w:val="18"/>
        </w:rPr>
      </w:pPr>
      <w:r>
        <w:rPr>
          <w:rFonts w:ascii="Arial" w:hAnsi="Arial" w:cs="Arial"/>
          <w:sz w:val="20"/>
        </w:rPr>
        <w:t xml:space="preserve">Is English your first/native language: Yes/No*                 </w:t>
      </w:r>
      <w:r w:rsidRPr="004F4FB4">
        <w:rPr>
          <w:rFonts w:ascii="Arial" w:hAnsi="Arial" w:cs="Arial"/>
          <w:i/>
          <w:sz w:val="18"/>
          <w:szCs w:val="18"/>
        </w:rPr>
        <w:t>*Please delete where appropriate</w:t>
      </w:r>
    </w:p>
    <w:p w14:paraId="001FB7C7" w14:textId="77777777" w:rsidR="002D1206" w:rsidRDefault="002D1206" w:rsidP="00E64443">
      <w:pPr>
        <w:rPr>
          <w:rFonts w:ascii="Arial" w:hAnsi="Arial" w:cs="Arial"/>
          <w:sz w:val="20"/>
        </w:rPr>
      </w:pPr>
      <w:r w:rsidRPr="008F355C">
        <w:rPr>
          <w:rFonts w:ascii="Arial" w:hAnsi="Arial" w:cs="Arial"/>
          <w:sz w:val="20"/>
        </w:rPr>
        <w:t xml:space="preserve">If English is NOT your first Language, you must </w:t>
      </w:r>
      <w:r>
        <w:rPr>
          <w:rFonts w:ascii="Arial" w:hAnsi="Arial" w:cs="Arial"/>
          <w:sz w:val="20"/>
        </w:rPr>
        <w:t>meet the School and IMS English Language requirements.  Your score must be no more than two years old by your official start date at the University of Leeds.</w:t>
      </w:r>
    </w:p>
    <w:p w14:paraId="5BD9F514" w14:textId="77777777" w:rsidR="00D83906" w:rsidRPr="00037D13" w:rsidRDefault="00D83906" w:rsidP="00E64443">
      <w:pPr>
        <w:rPr>
          <w:rFonts w:ascii="Arial" w:hAnsi="Arial" w:cs="Arial"/>
          <w:i/>
          <w:sz w:val="18"/>
          <w:szCs w:val="18"/>
        </w:rPr>
      </w:pPr>
    </w:p>
    <w:tbl>
      <w:tblPr>
        <w:tblW w:w="10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3420"/>
        <w:gridCol w:w="3312"/>
      </w:tblGrid>
      <w:tr w:rsidR="002D1206" w:rsidRPr="002C4994" w14:paraId="718A5FF9" w14:textId="77777777" w:rsidTr="00093E52">
        <w:trPr>
          <w:trHeight w:val="332"/>
        </w:trPr>
        <w:tc>
          <w:tcPr>
            <w:tcW w:w="3330" w:type="dxa"/>
          </w:tcPr>
          <w:p w14:paraId="539BEB6A" w14:textId="77777777" w:rsidR="002D1206" w:rsidRPr="002C4994" w:rsidRDefault="002D1206" w:rsidP="00093E52">
            <w:pPr>
              <w:rPr>
                <w:rFonts w:ascii="Arial" w:hAnsi="Arial" w:cs="Arial"/>
                <w:sz w:val="20"/>
              </w:rPr>
            </w:pPr>
            <w:r>
              <w:rPr>
                <w:rFonts w:ascii="Arial" w:hAnsi="Arial" w:cs="Arial"/>
                <w:sz w:val="20"/>
              </w:rPr>
              <w:t>IELTS Score and Test Date</w:t>
            </w:r>
          </w:p>
        </w:tc>
        <w:tc>
          <w:tcPr>
            <w:tcW w:w="3420" w:type="dxa"/>
          </w:tcPr>
          <w:p w14:paraId="1FA31FFF" w14:textId="77777777" w:rsidR="002D1206" w:rsidRPr="002C4994" w:rsidRDefault="002D1206" w:rsidP="00093E52">
            <w:pPr>
              <w:rPr>
                <w:rFonts w:ascii="Arial" w:hAnsi="Arial" w:cs="Arial"/>
                <w:sz w:val="20"/>
              </w:rPr>
            </w:pPr>
            <w:r>
              <w:rPr>
                <w:rFonts w:ascii="Arial" w:hAnsi="Arial" w:cs="Arial"/>
                <w:sz w:val="20"/>
              </w:rPr>
              <w:t>TOEFL Score and Test Date</w:t>
            </w:r>
          </w:p>
        </w:tc>
        <w:tc>
          <w:tcPr>
            <w:tcW w:w="3312" w:type="dxa"/>
          </w:tcPr>
          <w:p w14:paraId="500F2EFC" w14:textId="77777777" w:rsidR="002D1206" w:rsidRPr="002C4994" w:rsidRDefault="002D1206" w:rsidP="00093E52">
            <w:pPr>
              <w:rPr>
                <w:rFonts w:ascii="Arial" w:hAnsi="Arial" w:cs="Arial"/>
                <w:sz w:val="20"/>
              </w:rPr>
            </w:pPr>
            <w:r>
              <w:rPr>
                <w:rFonts w:ascii="Arial" w:hAnsi="Arial" w:cs="Arial"/>
                <w:sz w:val="20"/>
              </w:rPr>
              <w:t>Other Qualification (give details)</w:t>
            </w:r>
          </w:p>
        </w:tc>
      </w:tr>
      <w:tr w:rsidR="002D1206" w:rsidRPr="002C4994" w14:paraId="2F64659A" w14:textId="77777777" w:rsidTr="00093E52">
        <w:trPr>
          <w:trHeight w:val="548"/>
        </w:trPr>
        <w:tc>
          <w:tcPr>
            <w:tcW w:w="3330" w:type="dxa"/>
          </w:tcPr>
          <w:p w14:paraId="6490B8E8" w14:textId="77777777" w:rsidR="002D1206" w:rsidRDefault="002D1206" w:rsidP="00093E52">
            <w:pPr>
              <w:tabs>
                <w:tab w:val="left" w:pos="1242"/>
              </w:tabs>
              <w:rPr>
                <w:rFonts w:ascii="Arial" w:hAnsi="Arial" w:cs="Arial"/>
                <w:sz w:val="20"/>
              </w:rPr>
            </w:pPr>
            <w:r>
              <w:rPr>
                <w:rFonts w:ascii="Arial" w:hAnsi="Arial" w:cs="Arial"/>
                <w:sz w:val="20"/>
              </w:rPr>
              <w:t xml:space="preserve">Score: </w:t>
            </w:r>
            <w:r>
              <w:rPr>
                <w:rFonts w:ascii="Arial" w:hAnsi="Arial" w:cs="Arial"/>
                <w:sz w:val="20"/>
              </w:rPr>
              <w:tab/>
            </w:r>
            <w:r w:rsidR="004B360D">
              <w:rPr>
                <w:rFonts w:ascii="Arial" w:hAnsi="Arial" w:cs="Arial"/>
                <w:sz w:val="20"/>
              </w:rPr>
              <w:fldChar w:fldCharType="begin">
                <w:ffData>
                  <w:name w:val="Text103"/>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sidR="004B360D">
              <w:rPr>
                <w:rFonts w:ascii="Arial" w:hAnsi="Arial" w:cs="Arial"/>
                <w:sz w:val="20"/>
              </w:rPr>
              <w:fldChar w:fldCharType="end"/>
            </w:r>
          </w:p>
          <w:p w14:paraId="1F129A63" w14:textId="77777777" w:rsidR="002D1206" w:rsidRDefault="002D1206" w:rsidP="00093E52">
            <w:pPr>
              <w:tabs>
                <w:tab w:val="left" w:pos="1242"/>
              </w:tabs>
              <w:rPr>
                <w:rFonts w:ascii="Arial" w:hAnsi="Arial" w:cs="Arial"/>
                <w:sz w:val="20"/>
              </w:rPr>
            </w:pPr>
            <w:r>
              <w:rPr>
                <w:rFonts w:ascii="Arial" w:hAnsi="Arial" w:cs="Arial"/>
                <w:sz w:val="20"/>
              </w:rPr>
              <w:t>Test Date:</w:t>
            </w:r>
            <w:r>
              <w:rPr>
                <w:rFonts w:ascii="Arial" w:hAnsi="Arial" w:cs="Arial"/>
                <w:sz w:val="20"/>
              </w:rPr>
              <w:tab/>
            </w:r>
            <w:r w:rsidR="004B360D">
              <w:rPr>
                <w:rFonts w:ascii="Arial" w:hAnsi="Arial" w:cs="Arial"/>
                <w:sz w:val="20"/>
              </w:rPr>
              <w:fldChar w:fldCharType="begin">
                <w:ffData>
                  <w:name w:val="Text186"/>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Pr>
                <w:rFonts w:ascii="Arial" w:hAnsi="Arial" w:cs="Arial"/>
                <w:sz w:val="20"/>
              </w:rPr>
              <w:fldChar w:fldCharType="end"/>
            </w:r>
          </w:p>
        </w:tc>
        <w:tc>
          <w:tcPr>
            <w:tcW w:w="3420" w:type="dxa"/>
          </w:tcPr>
          <w:p w14:paraId="27B99657" w14:textId="77777777" w:rsidR="002D1206" w:rsidRDefault="002D1206" w:rsidP="00093E52">
            <w:pPr>
              <w:tabs>
                <w:tab w:val="left" w:pos="1152"/>
              </w:tabs>
              <w:rPr>
                <w:rFonts w:ascii="Arial" w:hAnsi="Arial" w:cs="Arial"/>
                <w:sz w:val="20"/>
              </w:rPr>
            </w:pPr>
            <w:r>
              <w:rPr>
                <w:rFonts w:ascii="Arial" w:hAnsi="Arial" w:cs="Arial"/>
                <w:sz w:val="20"/>
              </w:rPr>
              <w:t xml:space="preserve">Score: </w:t>
            </w:r>
            <w:r>
              <w:rPr>
                <w:rFonts w:ascii="Arial" w:hAnsi="Arial" w:cs="Arial"/>
                <w:sz w:val="20"/>
              </w:rPr>
              <w:tab/>
            </w:r>
            <w:r w:rsidR="004B360D">
              <w:rPr>
                <w:rFonts w:ascii="Arial" w:hAnsi="Arial" w:cs="Arial"/>
                <w:sz w:val="20"/>
              </w:rPr>
              <w:fldChar w:fldCharType="begin">
                <w:ffData>
                  <w:name w:val="Text104"/>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sidR="004B360D">
              <w:rPr>
                <w:rFonts w:ascii="Arial" w:hAnsi="Arial" w:cs="Arial"/>
                <w:sz w:val="20"/>
              </w:rPr>
              <w:fldChar w:fldCharType="end"/>
            </w:r>
          </w:p>
          <w:p w14:paraId="15C9614C" w14:textId="77777777" w:rsidR="002D1206" w:rsidRDefault="002D1206" w:rsidP="00093E52">
            <w:pPr>
              <w:tabs>
                <w:tab w:val="left" w:pos="1152"/>
              </w:tabs>
              <w:rPr>
                <w:rFonts w:ascii="Arial" w:hAnsi="Arial" w:cs="Arial"/>
                <w:sz w:val="20"/>
              </w:rPr>
            </w:pPr>
            <w:r>
              <w:rPr>
                <w:rFonts w:ascii="Arial" w:hAnsi="Arial" w:cs="Arial"/>
                <w:sz w:val="20"/>
              </w:rPr>
              <w:t>Test Date:</w:t>
            </w:r>
            <w:r>
              <w:rPr>
                <w:rFonts w:ascii="Arial" w:hAnsi="Arial" w:cs="Arial"/>
                <w:sz w:val="20"/>
              </w:rPr>
              <w:tab/>
            </w:r>
            <w:r w:rsidR="004B360D">
              <w:rPr>
                <w:rFonts w:ascii="Arial" w:hAnsi="Arial" w:cs="Arial"/>
                <w:sz w:val="20"/>
              </w:rPr>
              <w:fldChar w:fldCharType="begin">
                <w:ffData>
                  <w:name w:val="Text187"/>
                  <w:enabled/>
                  <w:calcOnExit w:val="0"/>
                  <w:textInput/>
                </w:ffData>
              </w:fldChar>
            </w:r>
            <w:r>
              <w:rPr>
                <w:rFonts w:ascii="Arial" w:hAnsi="Arial" w:cs="Arial"/>
                <w:sz w:val="20"/>
              </w:rPr>
              <w:instrText xml:space="preserve"> FORMTEXT </w:instrText>
            </w:r>
            <w:r w:rsidR="004B360D">
              <w:rPr>
                <w:rFonts w:ascii="Arial" w:hAnsi="Arial" w:cs="Arial"/>
                <w:sz w:val="20"/>
              </w:rPr>
            </w:r>
            <w:r w:rsidR="004B360D">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4B360D">
              <w:rPr>
                <w:rFonts w:ascii="Arial" w:hAnsi="Arial" w:cs="Arial"/>
                <w:sz w:val="20"/>
              </w:rPr>
              <w:fldChar w:fldCharType="end"/>
            </w:r>
          </w:p>
        </w:tc>
        <w:tc>
          <w:tcPr>
            <w:tcW w:w="3312" w:type="dxa"/>
          </w:tcPr>
          <w:p w14:paraId="69A66458" w14:textId="77777777" w:rsidR="002D1206" w:rsidRPr="00DB2A3F" w:rsidRDefault="004B360D" w:rsidP="00093E52">
            <w:pPr>
              <w:rPr>
                <w:rFonts w:ascii="Arial" w:hAnsi="Arial" w:cs="Arial"/>
                <w:i/>
                <w:sz w:val="20"/>
              </w:rPr>
            </w:pPr>
            <w:r w:rsidRPr="00DB2A3F">
              <w:rPr>
                <w:rFonts w:ascii="Arial" w:hAnsi="Arial" w:cs="Arial"/>
                <w:i/>
                <w:sz w:val="20"/>
              </w:rPr>
              <w:fldChar w:fldCharType="begin">
                <w:ffData>
                  <w:name w:val="Text105"/>
                  <w:enabled/>
                  <w:calcOnExit w:val="0"/>
                  <w:textInput/>
                </w:ffData>
              </w:fldChar>
            </w:r>
            <w:r w:rsidR="002D1206" w:rsidRPr="00DB2A3F">
              <w:rPr>
                <w:rFonts w:ascii="Arial" w:hAnsi="Arial" w:cs="Arial"/>
                <w:i/>
                <w:sz w:val="20"/>
              </w:rPr>
              <w:instrText xml:space="preserve"> FORMTEXT </w:instrText>
            </w:r>
            <w:r w:rsidRPr="00DB2A3F">
              <w:rPr>
                <w:rFonts w:ascii="Arial" w:hAnsi="Arial" w:cs="Arial"/>
                <w:i/>
                <w:sz w:val="20"/>
              </w:rPr>
            </w:r>
            <w:r w:rsidRPr="00DB2A3F">
              <w:rPr>
                <w:rFonts w:ascii="Arial" w:hAnsi="Arial" w:cs="Arial"/>
                <w:i/>
                <w:sz w:val="20"/>
              </w:rPr>
              <w:fldChar w:fldCharType="separate"/>
            </w:r>
            <w:r w:rsidR="002D1206" w:rsidRPr="00DB2A3F">
              <w:rPr>
                <w:rFonts w:ascii="Cambria Math" w:hAnsi="Cambria Math" w:cs="Cambria Math"/>
                <w:i/>
                <w:noProof/>
                <w:sz w:val="20"/>
              </w:rPr>
              <w:t> </w:t>
            </w:r>
            <w:r w:rsidR="002D1206" w:rsidRPr="00DB2A3F">
              <w:rPr>
                <w:rFonts w:ascii="Cambria Math" w:hAnsi="Cambria Math" w:cs="Cambria Math"/>
                <w:i/>
                <w:noProof/>
                <w:sz w:val="20"/>
              </w:rPr>
              <w:t> </w:t>
            </w:r>
            <w:r w:rsidR="002D1206" w:rsidRPr="00DB2A3F">
              <w:rPr>
                <w:rFonts w:ascii="Cambria Math" w:hAnsi="Cambria Math" w:cs="Cambria Math"/>
                <w:i/>
                <w:noProof/>
                <w:sz w:val="20"/>
              </w:rPr>
              <w:t> </w:t>
            </w:r>
            <w:r w:rsidR="002D1206" w:rsidRPr="00DB2A3F">
              <w:rPr>
                <w:rFonts w:ascii="Cambria Math" w:hAnsi="Cambria Math" w:cs="Cambria Math"/>
                <w:i/>
                <w:noProof/>
                <w:sz w:val="20"/>
              </w:rPr>
              <w:t> </w:t>
            </w:r>
            <w:r w:rsidR="002D1206" w:rsidRPr="00DB2A3F">
              <w:rPr>
                <w:rFonts w:ascii="Cambria Math" w:hAnsi="Cambria Math" w:cs="Cambria Math"/>
                <w:i/>
                <w:noProof/>
                <w:sz w:val="20"/>
              </w:rPr>
              <w:t> </w:t>
            </w:r>
            <w:r w:rsidRPr="00DB2A3F">
              <w:rPr>
                <w:rFonts w:ascii="Arial" w:hAnsi="Arial" w:cs="Arial"/>
                <w:i/>
                <w:sz w:val="20"/>
              </w:rPr>
              <w:fldChar w:fldCharType="end"/>
            </w:r>
          </w:p>
        </w:tc>
      </w:tr>
    </w:tbl>
    <w:p w14:paraId="399A926C" w14:textId="77777777" w:rsidR="002D1206" w:rsidRDefault="002D1206" w:rsidP="006F3DEE">
      <w:pPr>
        <w:rPr>
          <w:rFonts w:ascii="Arial" w:hAnsi="Arial" w:cs="Arial"/>
          <w:sz w:val="20"/>
        </w:rPr>
      </w:pPr>
    </w:p>
    <w:p w14:paraId="79F00C07" w14:textId="77777777" w:rsidR="002D1206" w:rsidRPr="001007C8" w:rsidRDefault="002D1206" w:rsidP="006F3DEE">
      <w:pPr>
        <w:rPr>
          <w:rFonts w:ascii="Arial" w:hAnsi="Arial" w:cs="Arial"/>
          <w:b/>
          <w:sz w:val="16"/>
        </w:rPr>
      </w:pPr>
      <w:r w:rsidRPr="001007C8">
        <w:rPr>
          <w:rFonts w:ascii="Arial" w:hAnsi="Arial" w:cs="Arial"/>
          <w:b/>
          <w:sz w:val="20"/>
        </w:rPr>
        <w:t>Professional or Other Qualifications:</w:t>
      </w:r>
    </w:p>
    <w:tbl>
      <w:tblPr>
        <w:tblW w:w="100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700"/>
        <w:gridCol w:w="4740"/>
      </w:tblGrid>
      <w:tr w:rsidR="002D1206" w:rsidRPr="002C4994" w14:paraId="09D171AD" w14:textId="77777777" w:rsidTr="00343DFC">
        <w:trPr>
          <w:trHeight w:val="466"/>
        </w:trPr>
        <w:tc>
          <w:tcPr>
            <w:tcW w:w="2610" w:type="dxa"/>
          </w:tcPr>
          <w:p w14:paraId="090A5DBC" w14:textId="77777777" w:rsidR="002D1206" w:rsidRPr="002C4994" w:rsidRDefault="002D1206" w:rsidP="00343DFC">
            <w:pPr>
              <w:jc w:val="center"/>
              <w:rPr>
                <w:rFonts w:ascii="Arial" w:hAnsi="Arial" w:cs="Arial"/>
                <w:sz w:val="20"/>
              </w:rPr>
            </w:pPr>
            <w:r>
              <w:rPr>
                <w:rFonts w:ascii="Arial" w:hAnsi="Arial" w:cs="Arial"/>
                <w:sz w:val="20"/>
              </w:rPr>
              <w:t>Dates of Course</w:t>
            </w:r>
          </w:p>
        </w:tc>
        <w:tc>
          <w:tcPr>
            <w:tcW w:w="2700" w:type="dxa"/>
          </w:tcPr>
          <w:p w14:paraId="6DBAAC11" w14:textId="77777777" w:rsidR="002D1206" w:rsidRPr="002C4994" w:rsidRDefault="002D1206" w:rsidP="00343DFC">
            <w:pPr>
              <w:jc w:val="center"/>
              <w:rPr>
                <w:rFonts w:ascii="Arial" w:hAnsi="Arial" w:cs="Arial"/>
                <w:sz w:val="20"/>
              </w:rPr>
            </w:pPr>
            <w:r>
              <w:rPr>
                <w:rFonts w:ascii="Arial" w:hAnsi="Arial" w:cs="Arial"/>
                <w:sz w:val="20"/>
              </w:rPr>
              <w:t>Title of Course</w:t>
            </w:r>
          </w:p>
        </w:tc>
        <w:tc>
          <w:tcPr>
            <w:tcW w:w="4740" w:type="dxa"/>
          </w:tcPr>
          <w:p w14:paraId="2D67FFEA" w14:textId="77777777" w:rsidR="002D1206" w:rsidRPr="002C4994" w:rsidRDefault="002D1206" w:rsidP="00343DFC">
            <w:pPr>
              <w:jc w:val="center"/>
              <w:rPr>
                <w:rFonts w:ascii="Arial" w:hAnsi="Arial" w:cs="Arial"/>
                <w:sz w:val="20"/>
              </w:rPr>
            </w:pPr>
            <w:r>
              <w:rPr>
                <w:rFonts w:ascii="Arial" w:hAnsi="Arial" w:cs="Arial"/>
                <w:sz w:val="20"/>
              </w:rPr>
              <w:t>Qualifications obtained or to be taken (give dates and grades)</w:t>
            </w:r>
          </w:p>
        </w:tc>
      </w:tr>
      <w:bookmarkStart w:id="37" w:name="Text76"/>
      <w:tr w:rsidR="002D1206" w:rsidRPr="002C4994" w14:paraId="37DF191E" w14:textId="77777777" w:rsidTr="00343DFC">
        <w:trPr>
          <w:trHeight w:val="466"/>
        </w:trPr>
        <w:tc>
          <w:tcPr>
            <w:tcW w:w="2610" w:type="dxa"/>
            <w:tcBorders>
              <w:bottom w:val="nil"/>
            </w:tcBorders>
          </w:tcPr>
          <w:p w14:paraId="4302C021" w14:textId="77777777" w:rsidR="002D1206" w:rsidRDefault="004B360D" w:rsidP="00343DFC">
            <w:pPr>
              <w:rPr>
                <w:rFonts w:ascii="Arial" w:hAnsi="Arial" w:cs="Arial"/>
                <w:sz w:val="20"/>
              </w:rPr>
            </w:pPr>
            <w:r>
              <w:rPr>
                <w:rFonts w:ascii="Arial" w:hAnsi="Arial" w:cs="Arial"/>
                <w:sz w:val="20"/>
              </w:rPr>
              <w:fldChar w:fldCharType="begin">
                <w:ffData>
                  <w:name w:val="Text76"/>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37"/>
          </w:p>
        </w:tc>
        <w:bookmarkStart w:id="38" w:name="Text77"/>
        <w:tc>
          <w:tcPr>
            <w:tcW w:w="2700" w:type="dxa"/>
            <w:tcBorders>
              <w:bottom w:val="nil"/>
            </w:tcBorders>
          </w:tcPr>
          <w:p w14:paraId="5B919A5D" w14:textId="77777777" w:rsidR="002D1206" w:rsidRDefault="004B360D" w:rsidP="00343DFC">
            <w:pPr>
              <w:rPr>
                <w:rFonts w:ascii="Arial" w:hAnsi="Arial" w:cs="Arial"/>
                <w:sz w:val="20"/>
              </w:rPr>
            </w:pPr>
            <w:r>
              <w:rPr>
                <w:rFonts w:ascii="Arial" w:hAnsi="Arial" w:cs="Arial"/>
                <w:sz w:val="20"/>
              </w:rPr>
              <w:fldChar w:fldCharType="begin">
                <w:ffData>
                  <w:name w:val="Text77"/>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38"/>
          </w:p>
        </w:tc>
        <w:bookmarkStart w:id="39" w:name="Text78"/>
        <w:tc>
          <w:tcPr>
            <w:tcW w:w="4740" w:type="dxa"/>
            <w:tcBorders>
              <w:bottom w:val="nil"/>
            </w:tcBorders>
          </w:tcPr>
          <w:p w14:paraId="7BDBBC98" w14:textId="77777777" w:rsidR="002D1206" w:rsidRDefault="004B360D" w:rsidP="00343DFC">
            <w:pPr>
              <w:rPr>
                <w:rFonts w:ascii="Arial" w:hAnsi="Arial" w:cs="Arial"/>
                <w:sz w:val="20"/>
              </w:rPr>
            </w:pPr>
            <w:r>
              <w:rPr>
                <w:rFonts w:ascii="Arial" w:hAnsi="Arial" w:cs="Arial"/>
                <w:sz w:val="20"/>
              </w:rPr>
              <w:fldChar w:fldCharType="begin">
                <w:ffData>
                  <w:name w:val="Text78"/>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39"/>
          </w:p>
        </w:tc>
      </w:tr>
      <w:tr w:rsidR="002D1206" w:rsidRPr="002C4994" w14:paraId="3CCFDE1E" w14:textId="77777777" w:rsidTr="00343DFC">
        <w:trPr>
          <w:trHeight w:val="466"/>
        </w:trPr>
        <w:tc>
          <w:tcPr>
            <w:tcW w:w="2610" w:type="dxa"/>
            <w:tcBorders>
              <w:top w:val="nil"/>
              <w:bottom w:val="nil"/>
            </w:tcBorders>
          </w:tcPr>
          <w:p w14:paraId="04D35E28" w14:textId="77777777" w:rsidR="002D1206" w:rsidRDefault="004B360D" w:rsidP="00343DFC">
            <w:pPr>
              <w:rPr>
                <w:rFonts w:ascii="Arial" w:hAnsi="Arial" w:cs="Arial"/>
                <w:sz w:val="20"/>
              </w:rPr>
            </w:pPr>
            <w:r>
              <w:rPr>
                <w:rFonts w:ascii="Arial" w:hAnsi="Arial" w:cs="Arial"/>
                <w:sz w:val="20"/>
              </w:rPr>
              <w:fldChar w:fldCharType="begin">
                <w:ffData>
                  <w:name w:val="Text110"/>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tc>
        <w:tc>
          <w:tcPr>
            <w:tcW w:w="2700" w:type="dxa"/>
            <w:tcBorders>
              <w:top w:val="nil"/>
              <w:bottom w:val="nil"/>
            </w:tcBorders>
          </w:tcPr>
          <w:p w14:paraId="3BCFD83B" w14:textId="77777777" w:rsidR="002D1206" w:rsidRDefault="004B360D" w:rsidP="00343DFC">
            <w:pPr>
              <w:rPr>
                <w:rFonts w:ascii="Arial" w:hAnsi="Arial" w:cs="Arial"/>
                <w:sz w:val="20"/>
              </w:rPr>
            </w:pPr>
            <w:r>
              <w:rPr>
                <w:rFonts w:ascii="Arial" w:hAnsi="Arial" w:cs="Arial"/>
                <w:sz w:val="20"/>
              </w:rPr>
              <w:fldChar w:fldCharType="begin">
                <w:ffData>
                  <w:name w:val="Text111"/>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tc>
        <w:tc>
          <w:tcPr>
            <w:tcW w:w="4740" w:type="dxa"/>
            <w:tcBorders>
              <w:top w:val="nil"/>
              <w:bottom w:val="nil"/>
            </w:tcBorders>
          </w:tcPr>
          <w:p w14:paraId="2FA73603" w14:textId="77777777" w:rsidR="002D1206" w:rsidRDefault="004B360D" w:rsidP="00343DFC">
            <w:pPr>
              <w:rPr>
                <w:rFonts w:ascii="Arial" w:hAnsi="Arial" w:cs="Arial"/>
                <w:sz w:val="20"/>
              </w:rPr>
            </w:pPr>
            <w:r>
              <w:rPr>
                <w:rFonts w:ascii="Arial" w:hAnsi="Arial" w:cs="Arial"/>
                <w:sz w:val="20"/>
              </w:rPr>
              <w:fldChar w:fldCharType="begin">
                <w:ffData>
                  <w:name w:val="Text112"/>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tc>
      </w:tr>
      <w:tr w:rsidR="002D1206" w:rsidRPr="002C4994" w14:paraId="24E900E8" w14:textId="77777777" w:rsidTr="00343DFC">
        <w:trPr>
          <w:trHeight w:val="466"/>
        </w:trPr>
        <w:tc>
          <w:tcPr>
            <w:tcW w:w="2610" w:type="dxa"/>
            <w:tcBorders>
              <w:top w:val="nil"/>
            </w:tcBorders>
          </w:tcPr>
          <w:p w14:paraId="0D88F440" w14:textId="77777777" w:rsidR="002D1206" w:rsidRDefault="004B360D" w:rsidP="00343DFC">
            <w:pPr>
              <w:rPr>
                <w:rFonts w:ascii="Arial" w:hAnsi="Arial" w:cs="Arial"/>
                <w:sz w:val="20"/>
              </w:rPr>
            </w:pPr>
            <w:r>
              <w:rPr>
                <w:rFonts w:ascii="Arial" w:hAnsi="Arial" w:cs="Arial"/>
                <w:sz w:val="20"/>
              </w:rPr>
              <w:fldChar w:fldCharType="begin">
                <w:ffData>
                  <w:name w:val="Text110"/>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tc>
        <w:tc>
          <w:tcPr>
            <w:tcW w:w="2700" w:type="dxa"/>
            <w:tcBorders>
              <w:top w:val="nil"/>
            </w:tcBorders>
          </w:tcPr>
          <w:p w14:paraId="5A0EFC70" w14:textId="77777777" w:rsidR="002D1206" w:rsidRDefault="004B360D" w:rsidP="00343DFC">
            <w:pPr>
              <w:rPr>
                <w:rFonts w:ascii="Arial" w:hAnsi="Arial" w:cs="Arial"/>
                <w:sz w:val="20"/>
              </w:rPr>
            </w:pPr>
            <w:r>
              <w:rPr>
                <w:rFonts w:ascii="Arial" w:hAnsi="Arial" w:cs="Arial"/>
                <w:sz w:val="20"/>
              </w:rPr>
              <w:fldChar w:fldCharType="begin">
                <w:ffData>
                  <w:name w:val="Text111"/>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tc>
        <w:tc>
          <w:tcPr>
            <w:tcW w:w="4740" w:type="dxa"/>
            <w:tcBorders>
              <w:top w:val="nil"/>
            </w:tcBorders>
          </w:tcPr>
          <w:p w14:paraId="0BF72F94" w14:textId="77777777" w:rsidR="002D1206" w:rsidRDefault="004B360D" w:rsidP="00343DFC">
            <w:pPr>
              <w:rPr>
                <w:rFonts w:ascii="Arial" w:hAnsi="Arial" w:cs="Arial"/>
                <w:sz w:val="20"/>
              </w:rPr>
            </w:pPr>
            <w:r>
              <w:rPr>
                <w:rFonts w:ascii="Arial" w:hAnsi="Arial" w:cs="Arial"/>
                <w:sz w:val="20"/>
              </w:rPr>
              <w:fldChar w:fldCharType="begin">
                <w:ffData>
                  <w:name w:val="Text112"/>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tc>
      </w:tr>
    </w:tbl>
    <w:p w14:paraId="19D48A58" w14:textId="77777777" w:rsidR="002D1206" w:rsidRDefault="002D1206" w:rsidP="006F3DEE">
      <w:pPr>
        <w:rPr>
          <w:rFonts w:ascii="Arial" w:hAnsi="Arial" w:cs="Arial"/>
          <w:sz w:val="16"/>
        </w:rPr>
      </w:pPr>
    </w:p>
    <w:p w14:paraId="09CBFF14" w14:textId="77777777" w:rsidR="002D1206" w:rsidRPr="002C4994" w:rsidRDefault="002D1206" w:rsidP="0041131B">
      <w:pPr>
        <w:rPr>
          <w:rFonts w:ascii="Arial" w:hAnsi="Arial" w:cs="Arial"/>
          <w:sz w:val="16"/>
        </w:rPr>
      </w:pPr>
      <w:r w:rsidRPr="001007C8">
        <w:rPr>
          <w:rFonts w:ascii="Arial" w:hAnsi="Arial" w:cs="Arial"/>
          <w:b/>
          <w:sz w:val="20"/>
        </w:rPr>
        <w:t>Employment History</w:t>
      </w:r>
      <w:r>
        <w:rPr>
          <w:rFonts w:ascii="Arial" w:hAnsi="Arial" w:cs="Arial"/>
          <w:b/>
          <w:sz w:val="20"/>
        </w:rPr>
        <w:t xml:space="preserve"> – </w:t>
      </w:r>
      <w:r>
        <w:rPr>
          <w:rFonts w:ascii="Arial" w:hAnsi="Arial" w:cs="Arial"/>
          <w:sz w:val="20"/>
        </w:rPr>
        <w:t>(including any industrial experience or other relevant practical experience):</w:t>
      </w:r>
    </w:p>
    <w:tbl>
      <w:tblPr>
        <w:tblW w:w="100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3060"/>
        <w:gridCol w:w="1290"/>
        <w:gridCol w:w="1290"/>
      </w:tblGrid>
      <w:tr w:rsidR="002D1206" w:rsidRPr="002C4994" w14:paraId="19EE1C68" w14:textId="77777777" w:rsidTr="0041131B">
        <w:trPr>
          <w:trHeight w:val="234"/>
        </w:trPr>
        <w:tc>
          <w:tcPr>
            <w:tcW w:w="4410" w:type="dxa"/>
            <w:vMerge w:val="restart"/>
          </w:tcPr>
          <w:p w14:paraId="72056313" w14:textId="77777777" w:rsidR="002D1206" w:rsidRPr="002C4994" w:rsidRDefault="002D1206" w:rsidP="0041131B">
            <w:pPr>
              <w:jc w:val="center"/>
              <w:rPr>
                <w:rFonts w:ascii="Arial" w:hAnsi="Arial" w:cs="Arial"/>
                <w:sz w:val="20"/>
              </w:rPr>
            </w:pPr>
            <w:r>
              <w:rPr>
                <w:rFonts w:ascii="Arial" w:hAnsi="Arial" w:cs="Arial"/>
                <w:sz w:val="20"/>
              </w:rPr>
              <w:t>Name and Address of Employer</w:t>
            </w:r>
          </w:p>
        </w:tc>
        <w:tc>
          <w:tcPr>
            <w:tcW w:w="3060" w:type="dxa"/>
            <w:vMerge w:val="restart"/>
          </w:tcPr>
          <w:p w14:paraId="53B6D4AD" w14:textId="77777777" w:rsidR="002D1206" w:rsidRPr="002C4994" w:rsidRDefault="002D1206" w:rsidP="0041131B">
            <w:pPr>
              <w:jc w:val="center"/>
              <w:rPr>
                <w:rFonts w:ascii="Arial" w:hAnsi="Arial" w:cs="Arial"/>
                <w:sz w:val="20"/>
              </w:rPr>
            </w:pPr>
            <w:r>
              <w:rPr>
                <w:rFonts w:ascii="Arial" w:hAnsi="Arial" w:cs="Arial"/>
                <w:sz w:val="20"/>
              </w:rPr>
              <w:t>Job Title</w:t>
            </w:r>
          </w:p>
        </w:tc>
        <w:tc>
          <w:tcPr>
            <w:tcW w:w="2580" w:type="dxa"/>
            <w:gridSpan w:val="2"/>
            <w:tcBorders>
              <w:bottom w:val="nil"/>
            </w:tcBorders>
          </w:tcPr>
          <w:p w14:paraId="2809C598" w14:textId="77777777" w:rsidR="002D1206" w:rsidRPr="002C4994" w:rsidRDefault="002D1206" w:rsidP="0041131B">
            <w:pPr>
              <w:jc w:val="center"/>
              <w:rPr>
                <w:rFonts w:ascii="Arial" w:hAnsi="Arial" w:cs="Arial"/>
                <w:sz w:val="20"/>
              </w:rPr>
            </w:pPr>
            <w:r>
              <w:rPr>
                <w:rFonts w:ascii="Arial" w:hAnsi="Arial" w:cs="Arial"/>
                <w:sz w:val="20"/>
              </w:rPr>
              <w:t>Dates</w:t>
            </w:r>
          </w:p>
        </w:tc>
      </w:tr>
      <w:tr w:rsidR="002D1206" w:rsidRPr="002C4994" w14:paraId="6563C8EE" w14:textId="77777777" w:rsidTr="0041131B">
        <w:trPr>
          <w:trHeight w:val="234"/>
        </w:trPr>
        <w:tc>
          <w:tcPr>
            <w:tcW w:w="4410" w:type="dxa"/>
            <w:vMerge/>
          </w:tcPr>
          <w:p w14:paraId="5EC4807F" w14:textId="77777777" w:rsidR="002D1206" w:rsidRDefault="002D1206" w:rsidP="0041131B">
            <w:pPr>
              <w:jc w:val="center"/>
              <w:rPr>
                <w:rFonts w:ascii="Arial" w:hAnsi="Arial" w:cs="Arial"/>
                <w:sz w:val="20"/>
              </w:rPr>
            </w:pPr>
          </w:p>
        </w:tc>
        <w:tc>
          <w:tcPr>
            <w:tcW w:w="3060" w:type="dxa"/>
            <w:vMerge/>
          </w:tcPr>
          <w:p w14:paraId="33826340" w14:textId="77777777" w:rsidR="002D1206" w:rsidRDefault="002D1206" w:rsidP="0041131B">
            <w:pPr>
              <w:jc w:val="center"/>
              <w:rPr>
                <w:rFonts w:ascii="Arial" w:hAnsi="Arial" w:cs="Arial"/>
                <w:sz w:val="20"/>
              </w:rPr>
            </w:pPr>
          </w:p>
        </w:tc>
        <w:tc>
          <w:tcPr>
            <w:tcW w:w="1290" w:type="dxa"/>
            <w:tcBorders>
              <w:top w:val="nil"/>
              <w:right w:val="nil"/>
            </w:tcBorders>
          </w:tcPr>
          <w:p w14:paraId="2C26634C" w14:textId="77777777" w:rsidR="002D1206" w:rsidRDefault="002D1206" w:rsidP="0041131B">
            <w:pPr>
              <w:jc w:val="center"/>
              <w:rPr>
                <w:rFonts w:ascii="Arial" w:hAnsi="Arial" w:cs="Arial"/>
                <w:sz w:val="20"/>
              </w:rPr>
            </w:pPr>
            <w:r>
              <w:rPr>
                <w:rFonts w:ascii="Arial" w:hAnsi="Arial" w:cs="Arial"/>
                <w:sz w:val="20"/>
              </w:rPr>
              <w:t xml:space="preserve">From </w:t>
            </w:r>
          </w:p>
        </w:tc>
        <w:tc>
          <w:tcPr>
            <w:tcW w:w="1290" w:type="dxa"/>
            <w:tcBorders>
              <w:top w:val="nil"/>
              <w:left w:val="nil"/>
            </w:tcBorders>
          </w:tcPr>
          <w:p w14:paraId="57BC144E" w14:textId="77777777" w:rsidR="002D1206" w:rsidRDefault="002D1206" w:rsidP="0041131B">
            <w:pPr>
              <w:jc w:val="center"/>
              <w:rPr>
                <w:rFonts w:ascii="Arial" w:hAnsi="Arial" w:cs="Arial"/>
                <w:sz w:val="20"/>
              </w:rPr>
            </w:pPr>
            <w:r>
              <w:rPr>
                <w:rFonts w:ascii="Arial" w:hAnsi="Arial" w:cs="Arial"/>
                <w:sz w:val="20"/>
              </w:rPr>
              <w:t>To</w:t>
            </w:r>
          </w:p>
        </w:tc>
      </w:tr>
      <w:bookmarkStart w:id="40" w:name="Text79"/>
      <w:tr w:rsidR="002D1206" w:rsidRPr="002C4994" w14:paraId="7BCE0FB2" w14:textId="77777777" w:rsidTr="0041131B">
        <w:trPr>
          <w:trHeight w:val="234"/>
        </w:trPr>
        <w:tc>
          <w:tcPr>
            <w:tcW w:w="4410" w:type="dxa"/>
            <w:tcBorders>
              <w:bottom w:val="nil"/>
            </w:tcBorders>
          </w:tcPr>
          <w:p w14:paraId="40202F13" w14:textId="77777777" w:rsidR="002D1206" w:rsidRDefault="004B360D" w:rsidP="0041131B">
            <w:pPr>
              <w:rPr>
                <w:rFonts w:ascii="Arial" w:hAnsi="Arial" w:cs="Arial"/>
                <w:sz w:val="20"/>
              </w:rPr>
            </w:pPr>
            <w:r>
              <w:rPr>
                <w:rFonts w:ascii="Arial" w:hAnsi="Arial" w:cs="Arial"/>
                <w:sz w:val="20"/>
              </w:rPr>
              <w:fldChar w:fldCharType="begin">
                <w:ffData>
                  <w:name w:val="Text79"/>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40"/>
          </w:p>
        </w:tc>
        <w:bookmarkStart w:id="41" w:name="Text80"/>
        <w:tc>
          <w:tcPr>
            <w:tcW w:w="3060" w:type="dxa"/>
            <w:tcBorders>
              <w:bottom w:val="nil"/>
            </w:tcBorders>
          </w:tcPr>
          <w:p w14:paraId="2DBAB2DC" w14:textId="77777777" w:rsidR="002D1206" w:rsidRDefault="004B360D" w:rsidP="0041131B">
            <w:pPr>
              <w:rPr>
                <w:rFonts w:ascii="Arial" w:hAnsi="Arial" w:cs="Arial"/>
                <w:sz w:val="20"/>
              </w:rPr>
            </w:pPr>
            <w:r>
              <w:rPr>
                <w:rFonts w:ascii="Arial" w:hAnsi="Arial" w:cs="Arial"/>
                <w:sz w:val="20"/>
              </w:rPr>
              <w:fldChar w:fldCharType="begin">
                <w:ffData>
                  <w:name w:val="Text80"/>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41"/>
          </w:p>
        </w:tc>
        <w:bookmarkStart w:id="42" w:name="Text81"/>
        <w:tc>
          <w:tcPr>
            <w:tcW w:w="1290" w:type="dxa"/>
            <w:tcBorders>
              <w:bottom w:val="nil"/>
              <w:right w:val="nil"/>
            </w:tcBorders>
          </w:tcPr>
          <w:p w14:paraId="6E6C7C48" w14:textId="77777777" w:rsidR="002D1206" w:rsidRDefault="004B360D" w:rsidP="0041131B">
            <w:pPr>
              <w:rPr>
                <w:rFonts w:ascii="Arial" w:hAnsi="Arial" w:cs="Arial"/>
                <w:sz w:val="20"/>
              </w:rPr>
            </w:pPr>
            <w:r>
              <w:rPr>
                <w:rFonts w:ascii="Arial" w:hAnsi="Arial" w:cs="Arial"/>
                <w:sz w:val="20"/>
              </w:rPr>
              <w:fldChar w:fldCharType="begin">
                <w:ffData>
                  <w:name w:val="Text81"/>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42"/>
          </w:p>
        </w:tc>
        <w:bookmarkStart w:id="43" w:name="Text82"/>
        <w:tc>
          <w:tcPr>
            <w:tcW w:w="1290" w:type="dxa"/>
            <w:tcBorders>
              <w:left w:val="nil"/>
              <w:bottom w:val="nil"/>
            </w:tcBorders>
          </w:tcPr>
          <w:p w14:paraId="52E8D89B" w14:textId="77777777" w:rsidR="002D1206" w:rsidRDefault="004B360D" w:rsidP="0041131B">
            <w:pPr>
              <w:rPr>
                <w:rFonts w:ascii="Arial" w:hAnsi="Arial" w:cs="Arial"/>
                <w:sz w:val="20"/>
              </w:rPr>
            </w:pPr>
            <w:r>
              <w:rPr>
                <w:rFonts w:ascii="Arial" w:hAnsi="Arial" w:cs="Arial"/>
                <w:sz w:val="20"/>
              </w:rPr>
              <w:fldChar w:fldCharType="begin">
                <w:ffData>
                  <w:name w:val="Text82"/>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bookmarkEnd w:id="43"/>
          </w:p>
          <w:p w14:paraId="49CA954A" w14:textId="77777777" w:rsidR="002D1206" w:rsidRDefault="002D1206" w:rsidP="0041131B">
            <w:pPr>
              <w:rPr>
                <w:rFonts w:ascii="Arial" w:hAnsi="Arial" w:cs="Arial"/>
                <w:sz w:val="20"/>
              </w:rPr>
            </w:pPr>
          </w:p>
        </w:tc>
      </w:tr>
      <w:tr w:rsidR="002D1206" w:rsidRPr="002C4994" w14:paraId="5DE6A682" w14:textId="77777777" w:rsidTr="0041131B">
        <w:trPr>
          <w:trHeight w:val="234"/>
        </w:trPr>
        <w:tc>
          <w:tcPr>
            <w:tcW w:w="4410" w:type="dxa"/>
            <w:tcBorders>
              <w:top w:val="nil"/>
              <w:bottom w:val="nil"/>
            </w:tcBorders>
          </w:tcPr>
          <w:p w14:paraId="2B3D1B5F" w14:textId="77777777" w:rsidR="002D1206" w:rsidRDefault="004B360D" w:rsidP="0041131B">
            <w:pPr>
              <w:rPr>
                <w:rFonts w:ascii="Arial" w:hAnsi="Arial" w:cs="Arial"/>
                <w:sz w:val="20"/>
              </w:rPr>
            </w:pPr>
            <w:r>
              <w:rPr>
                <w:rFonts w:ascii="Arial" w:hAnsi="Arial" w:cs="Arial"/>
                <w:sz w:val="20"/>
              </w:rPr>
              <w:fldChar w:fldCharType="begin">
                <w:ffData>
                  <w:name w:val="Text83"/>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tc>
        <w:tc>
          <w:tcPr>
            <w:tcW w:w="3060" w:type="dxa"/>
            <w:tcBorders>
              <w:top w:val="nil"/>
              <w:bottom w:val="nil"/>
            </w:tcBorders>
          </w:tcPr>
          <w:p w14:paraId="624FE127" w14:textId="77777777" w:rsidR="002D1206" w:rsidRDefault="004B360D" w:rsidP="0041131B">
            <w:pPr>
              <w:rPr>
                <w:rFonts w:ascii="Arial" w:hAnsi="Arial" w:cs="Arial"/>
                <w:sz w:val="20"/>
              </w:rPr>
            </w:pPr>
            <w:r>
              <w:rPr>
                <w:rFonts w:ascii="Arial" w:hAnsi="Arial" w:cs="Arial"/>
                <w:sz w:val="20"/>
              </w:rPr>
              <w:fldChar w:fldCharType="begin">
                <w:ffData>
                  <w:name w:val="Text84"/>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tc>
        <w:tc>
          <w:tcPr>
            <w:tcW w:w="1290" w:type="dxa"/>
            <w:tcBorders>
              <w:top w:val="nil"/>
              <w:bottom w:val="nil"/>
              <w:right w:val="nil"/>
            </w:tcBorders>
          </w:tcPr>
          <w:p w14:paraId="2D7D869C" w14:textId="77777777" w:rsidR="002D1206" w:rsidRDefault="004B360D" w:rsidP="0041131B">
            <w:pPr>
              <w:rPr>
                <w:rFonts w:ascii="Arial" w:hAnsi="Arial" w:cs="Arial"/>
                <w:sz w:val="20"/>
              </w:rPr>
            </w:pPr>
            <w:r>
              <w:rPr>
                <w:rFonts w:ascii="Arial" w:hAnsi="Arial" w:cs="Arial"/>
                <w:sz w:val="20"/>
              </w:rPr>
              <w:fldChar w:fldCharType="begin">
                <w:ffData>
                  <w:name w:val="Text85"/>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tc>
        <w:tc>
          <w:tcPr>
            <w:tcW w:w="1290" w:type="dxa"/>
            <w:tcBorders>
              <w:top w:val="nil"/>
              <w:left w:val="nil"/>
              <w:bottom w:val="nil"/>
            </w:tcBorders>
          </w:tcPr>
          <w:p w14:paraId="43A1E8A9" w14:textId="77777777" w:rsidR="002D1206" w:rsidRDefault="004B360D" w:rsidP="0041131B">
            <w:pPr>
              <w:rPr>
                <w:rFonts w:ascii="Arial" w:hAnsi="Arial" w:cs="Arial"/>
                <w:sz w:val="20"/>
              </w:rPr>
            </w:pPr>
            <w:r>
              <w:rPr>
                <w:rFonts w:ascii="Arial" w:hAnsi="Arial" w:cs="Arial"/>
                <w:sz w:val="20"/>
              </w:rPr>
              <w:fldChar w:fldCharType="begin">
                <w:ffData>
                  <w:name w:val="Text86"/>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p w14:paraId="35677B01" w14:textId="77777777" w:rsidR="002D1206" w:rsidRDefault="002D1206" w:rsidP="0041131B">
            <w:pPr>
              <w:rPr>
                <w:rFonts w:ascii="Arial" w:hAnsi="Arial" w:cs="Arial"/>
                <w:sz w:val="20"/>
              </w:rPr>
            </w:pPr>
          </w:p>
        </w:tc>
      </w:tr>
      <w:tr w:rsidR="002D1206" w:rsidRPr="002C4994" w14:paraId="799DA2AE" w14:textId="77777777" w:rsidTr="0041131B">
        <w:trPr>
          <w:trHeight w:val="234"/>
        </w:trPr>
        <w:tc>
          <w:tcPr>
            <w:tcW w:w="4410" w:type="dxa"/>
            <w:tcBorders>
              <w:top w:val="nil"/>
            </w:tcBorders>
          </w:tcPr>
          <w:p w14:paraId="748EBE90" w14:textId="77777777" w:rsidR="002D1206" w:rsidRDefault="004B360D" w:rsidP="0041131B">
            <w:pPr>
              <w:rPr>
                <w:rFonts w:ascii="Arial" w:hAnsi="Arial" w:cs="Arial"/>
                <w:sz w:val="20"/>
              </w:rPr>
            </w:pPr>
            <w:r>
              <w:rPr>
                <w:rFonts w:ascii="Arial" w:hAnsi="Arial" w:cs="Arial"/>
                <w:sz w:val="20"/>
              </w:rPr>
              <w:fldChar w:fldCharType="begin">
                <w:ffData>
                  <w:name w:val="Text87"/>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p w14:paraId="23318563" w14:textId="77777777" w:rsidR="002D1206" w:rsidRDefault="002D1206" w:rsidP="0041131B">
            <w:pPr>
              <w:rPr>
                <w:rFonts w:ascii="Arial" w:hAnsi="Arial" w:cs="Arial"/>
                <w:sz w:val="20"/>
              </w:rPr>
            </w:pPr>
          </w:p>
        </w:tc>
        <w:tc>
          <w:tcPr>
            <w:tcW w:w="3060" w:type="dxa"/>
            <w:tcBorders>
              <w:top w:val="nil"/>
            </w:tcBorders>
          </w:tcPr>
          <w:p w14:paraId="3DD6F02C" w14:textId="77777777" w:rsidR="002D1206" w:rsidRDefault="004B360D" w:rsidP="0041131B">
            <w:pPr>
              <w:rPr>
                <w:rFonts w:ascii="Arial" w:hAnsi="Arial" w:cs="Arial"/>
                <w:sz w:val="20"/>
              </w:rPr>
            </w:pPr>
            <w:r>
              <w:rPr>
                <w:rFonts w:ascii="Arial" w:hAnsi="Arial" w:cs="Arial"/>
                <w:sz w:val="20"/>
              </w:rPr>
              <w:fldChar w:fldCharType="begin">
                <w:ffData>
                  <w:name w:val="Text88"/>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tc>
        <w:tc>
          <w:tcPr>
            <w:tcW w:w="1290" w:type="dxa"/>
            <w:tcBorders>
              <w:top w:val="nil"/>
              <w:right w:val="nil"/>
            </w:tcBorders>
          </w:tcPr>
          <w:p w14:paraId="79C88D37" w14:textId="77777777" w:rsidR="002D1206" w:rsidRDefault="004B360D" w:rsidP="0041131B">
            <w:pPr>
              <w:rPr>
                <w:rFonts w:ascii="Arial" w:hAnsi="Arial" w:cs="Arial"/>
                <w:sz w:val="20"/>
              </w:rPr>
            </w:pPr>
            <w:r>
              <w:rPr>
                <w:rFonts w:ascii="Arial" w:hAnsi="Arial" w:cs="Arial"/>
                <w:sz w:val="20"/>
              </w:rPr>
              <w:fldChar w:fldCharType="begin">
                <w:ffData>
                  <w:name w:val="Text89"/>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tc>
        <w:tc>
          <w:tcPr>
            <w:tcW w:w="1290" w:type="dxa"/>
            <w:tcBorders>
              <w:top w:val="nil"/>
              <w:left w:val="nil"/>
            </w:tcBorders>
          </w:tcPr>
          <w:p w14:paraId="1DDE70E4" w14:textId="77777777" w:rsidR="002D1206" w:rsidRDefault="004B360D" w:rsidP="0041131B">
            <w:pPr>
              <w:rPr>
                <w:rFonts w:ascii="Arial" w:hAnsi="Arial" w:cs="Arial"/>
                <w:sz w:val="20"/>
              </w:rPr>
            </w:pPr>
            <w:r>
              <w:rPr>
                <w:rFonts w:ascii="Arial" w:hAnsi="Arial" w:cs="Arial"/>
                <w:sz w:val="20"/>
              </w:rPr>
              <w:fldChar w:fldCharType="begin">
                <w:ffData>
                  <w:name w:val="Text90"/>
                  <w:enabled/>
                  <w:calcOnExit w:val="0"/>
                  <w:textInput/>
                </w:ffData>
              </w:fldChar>
            </w:r>
            <w:r w:rsidR="002D1206">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Pr>
                <w:rFonts w:ascii="Arial" w:hAnsi="Arial" w:cs="Arial"/>
                <w:sz w:val="20"/>
              </w:rPr>
              <w:fldChar w:fldCharType="end"/>
            </w:r>
          </w:p>
        </w:tc>
      </w:tr>
    </w:tbl>
    <w:p w14:paraId="2F76F4D5" w14:textId="77777777" w:rsidR="002D1206" w:rsidRPr="00961A6B" w:rsidRDefault="002D1206" w:rsidP="0041131B">
      <w:pPr>
        <w:rPr>
          <w:rFonts w:ascii="Arial" w:hAnsi="Arial" w:cs="Arial"/>
          <w:sz w:val="16"/>
          <w:szCs w:val="16"/>
        </w:rPr>
      </w:pPr>
    </w:p>
    <w:p w14:paraId="7B7AC393" w14:textId="40C16801" w:rsidR="002D1206" w:rsidRDefault="002D1206" w:rsidP="006F3DEE">
      <w:pPr>
        <w:rPr>
          <w:rFonts w:ascii="Arial" w:hAnsi="Arial" w:cs="Arial"/>
          <w:sz w:val="20"/>
        </w:rPr>
      </w:pPr>
      <w:r w:rsidRPr="008731DC">
        <w:rPr>
          <w:rFonts w:ascii="Arial" w:hAnsi="Arial" w:cs="Arial"/>
          <w:b/>
          <w:sz w:val="20"/>
        </w:rPr>
        <w:t>Publication Details/Events Organised</w:t>
      </w:r>
      <w:r>
        <w:rPr>
          <w:rFonts w:ascii="Arial" w:hAnsi="Arial" w:cs="Arial"/>
          <w:b/>
          <w:sz w:val="20"/>
        </w:rPr>
        <w:t>/Prizes or Awards</w:t>
      </w:r>
      <w:r>
        <w:rPr>
          <w:rFonts w:ascii="Arial" w:hAnsi="Arial" w:cs="Arial"/>
          <w:sz w:val="20"/>
        </w:rPr>
        <w:t xml:space="preserve">: </w:t>
      </w:r>
    </w:p>
    <w:p w14:paraId="3D16687C" w14:textId="60D4049A" w:rsidR="002D1206" w:rsidRPr="001C5A04" w:rsidRDefault="002D1206" w:rsidP="006F3DEE">
      <w:pPr>
        <w:rPr>
          <w:rFonts w:ascii="Arial" w:hAnsi="Arial" w:cs="Arial"/>
          <w:sz w:val="20"/>
        </w:rPr>
      </w:pPr>
      <w:r>
        <w:rPr>
          <w:rFonts w:ascii="Arial" w:hAnsi="Arial" w:cs="Arial"/>
          <w:sz w:val="20"/>
        </w:rPr>
        <w:t>Please provide details of any published peer reviewed papers, journal papers or conference papers at national or international level, together with details of any performances, compositions, exhibitions organised and details of any prizes or awards received.</w:t>
      </w:r>
    </w:p>
    <w:tbl>
      <w:tblPr>
        <w:tblW w:w="10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700"/>
        <w:gridCol w:w="810"/>
        <w:gridCol w:w="5922"/>
      </w:tblGrid>
      <w:tr w:rsidR="002D1206" w:rsidRPr="002C4994" w14:paraId="1881F9C1" w14:textId="77777777" w:rsidTr="00343DFC">
        <w:trPr>
          <w:trHeight w:val="196"/>
        </w:trPr>
        <w:tc>
          <w:tcPr>
            <w:tcW w:w="3330" w:type="dxa"/>
            <w:gridSpan w:val="2"/>
          </w:tcPr>
          <w:p w14:paraId="1FB33F5B" w14:textId="77777777" w:rsidR="002D1206" w:rsidRPr="00A5264A" w:rsidRDefault="002D1206" w:rsidP="00343DFC">
            <w:pPr>
              <w:rPr>
                <w:rFonts w:ascii="Arial" w:hAnsi="Arial" w:cs="Arial"/>
                <w:sz w:val="20"/>
              </w:rPr>
            </w:pPr>
            <w:r w:rsidRPr="00A5264A">
              <w:rPr>
                <w:rFonts w:ascii="Arial" w:hAnsi="Arial" w:cs="Arial"/>
                <w:sz w:val="20"/>
              </w:rPr>
              <w:t xml:space="preserve">Total No of Publications:  </w:t>
            </w:r>
            <w:bookmarkStart w:id="44" w:name="Text117"/>
            <w:r w:rsidR="004B360D" w:rsidRPr="00A5264A">
              <w:rPr>
                <w:rFonts w:ascii="Arial" w:hAnsi="Arial" w:cs="Arial"/>
                <w:sz w:val="20"/>
              </w:rPr>
              <w:fldChar w:fldCharType="begin">
                <w:ffData>
                  <w:name w:val="Text117"/>
                  <w:enabled/>
                  <w:calcOnExit w:val="0"/>
                  <w:textInput/>
                </w:ffData>
              </w:fldChar>
            </w:r>
            <w:r w:rsidRPr="00A5264A">
              <w:rPr>
                <w:rFonts w:ascii="Arial" w:hAnsi="Arial" w:cs="Arial"/>
                <w:sz w:val="20"/>
              </w:rPr>
              <w:instrText xml:space="preserve"> FORMTEXT </w:instrText>
            </w:r>
            <w:r w:rsidR="004B360D" w:rsidRPr="00A5264A">
              <w:rPr>
                <w:rFonts w:ascii="Arial" w:hAnsi="Arial" w:cs="Arial"/>
                <w:sz w:val="20"/>
              </w:rPr>
            </w:r>
            <w:r w:rsidR="004B360D" w:rsidRPr="00A5264A">
              <w:rPr>
                <w:rFonts w:ascii="Arial" w:hAnsi="Arial" w:cs="Arial"/>
                <w:sz w:val="20"/>
              </w:rPr>
              <w:fldChar w:fldCharType="separate"/>
            </w:r>
            <w:r w:rsidRPr="00A5264A">
              <w:rPr>
                <w:rFonts w:ascii="Cambria Math" w:hAnsi="Cambria Math" w:cs="Cambria Math"/>
                <w:noProof/>
                <w:sz w:val="20"/>
              </w:rPr>
              <w:t> </w:t>
            </w:r>
            <w:r w:rsidRPr="00A5264A">
              <w:rPr>
                <w:rFonts w:ascii="Cambria Math" w:hAnsi="Cambria Math" w:cs="Cambria Math"/>
                <w:noProof/>
                <w:sz w:val="20"/>
              </w:rPr>
              <w:t> </w:t>
            </w:r>
            <w:r w:rsidRPr="00A5264A">
              <w:rPr>
                <w:rFonts w:ascii="Cambria Math" w:hAnsi="Cambria Math" w:cs="Cambria Math"/>
                <w:noProof/>
                <w:sz w:val="20"/>
              </w:rPr>
              <w:t> </w:t>
            </w:r>
            <w:r w:rsidRPr="00A5264A">
              <w:rPr>
                <w:rFonts w:ascii="Cambria Math" w:hAnsi="Cambria Math" w:cs="Cambria Math"/>
                <w:noProof/>
                <w:sz w:val="20"/>
              </w:rPr>
              <w:t> </w:t>
            </w:r>
            <w:r w:rsidRPr="00A5264A">
              <w:rPr>
                <w:rFonts w:ascii="Cambria Math" w:hAnsi="Cambria Math" w:cs="Cambria Math"/>
                <w:noProof/>
                <w:sz w:val="20"/>
              </w:rPr>
              <w:t> </w:t>
            </w:r>
            <w:r w:rsidR="004B360D" w:rsidRPr="00A5264A">
              <w:rPr>
                <w:rFonts w:ascii="Arial" w:hAnsi="Arial" w:cs="Arial"/>
                <w:sz w:val="20"/>
              </w:rPr>
              <w:fldChar w:fldCharType="end"/>
            </w:r>
            <w:bookmarkEnd w:id="44"/>
            <w:r w:rsidRPr="00A5264A">
              <w:rPr>
                <w:rFonts w:ascii="Arial" w:hAnsi="Arial" w:cs="Arial"/>
                <w:sz w:val="20"/>
              </w:rPr>
              <w:t xml:space="preserve"> </w:t>
            </w:r>
          </w:p>
        </w:tc>
        <w:tc>
          <w:tcPr>
            <w:tcW w:w="6732" w:type="dxa"/>
            <w:gridSpan w:val="2"/>
          </w:tcPr>
          <w:p w14:paraId="3A924586" w14:textId="77777777" w:rsidR="002D1206" w:rsidRPr="00A5264A" w:rsidRDefault="002D1206" w:rsidP="0041131B">
            <w:pPr>
              <w:rPr>
                <w:rFonts w:ascii="Arial" w:hAnsi="Arial" w:cs="Arial"/>
                <w:sz w:val="20"/>
              </w:rPr>
            </w:pPr>
            <w:r w:rsidRPr="00A5264A">
              <w:rPr>
                <w:rFonts w:ascii="Arial" w:hAnsi="Arial" w:cs="Arial"/>
                <w:sz w:val="20"/>
              </w:rPr>
              <w:t xml:space="preserve">Details of up to </w:t>
            </w:r>
            <w:r>
              <w:rPr>
                <w:rFonts w:ascii="Arial" w:hAnsi="Arial" w:cs="Arial"/>
                <w:b/>
                <w:sz w:val="20"/>
              </w:rPr>
              <w:t>3</w:t>
            </w:r>
            <w:r w:rsidRPr="00A5264A">
              <w:rPr>
                <w:rFonts w:ascii="Arial" w:hAnsi="Arial" w:cs="Arial"/>
                <w:sz w:val="20"/>
              </w:rPr>
              <w:t xml:space="preserve"> Publications </w:t>
            </w:r>
            <w:r w:rsidRPr="00A5264A">
              <w:rPr>
                <w:rFonts w:ascii="Arial" w:hAnsi="Arial" w:cs="Arial"/>
                <w:b/>
                <w:sz w:val="20"/>
              </w:rPr>
              <w:t>most relevant</w:t>
            </w:r>
            <w:r w:rsidRPr="00A5264A">
              <w:rPr>
                <w:rFonts w:ascii="Arial" w:hAnsi="Arial" w:cs="Arial"/>
                <w:sz w:val="20"/>
              </w:rPr>
              <w:t xml:space="preserve"> to application</w:t>
            </w:r>
            <w:r>
              <w:rPr>
                <w:rFonts w:ascii="Arial" w:hAnsi="Arial" w:cs="Arial"/>
                <w:sz w:val="20"/>
              </w:rPr>
              <w:t xml:space="preserve">.  Please indicate type of publication – </w:t>
            </w:r>
            <w:proofErr w:type="spellStart"/>
            <w:r>
              <w:rPr>
                <w:rFonts w:ascii="Arial" w:hAnsi="Arial" w:cs="Arial"/>
                <w:sz w:val="20"/>
              </w:rPr>
              <w:t>ie</w:t>
            </w:r>
            <w:proofErr w:type="spellEnd"/>
            <w:r>
              <w:rPr>
                <w:rFonts w:ascii="Arial" w:hAnsi="Arial" w:cs="Arial"/>
                <w:sz w:val="20"/>
              </w:rPr>
              <w:t xml:space="preserve"> whether these are conference contributions/publication of book chapters </w:t>
            </w:r>
            <w:proofErr w:type="spellStart"/>
            <w:r>
              <w:rPr>
                <w:rFonts w:ascii="Arial" w:hAnsi="Arial" w:cs="Arial"/>
                <w:sz w:val="20"/>
              </w:rPr>
              <w:t>etc</w:t>
            </w:r>
            <w:proofErr w:type="spellEnd"/>
            <w:r w:rsidRPr="00A5264A">
              <w:rPr>
                <w:rFonts w:ascii="Arial" w:hAnsi="Arial" w:cs="Arial"/>
                <w:sz w:val="20"/>
              </w:rPr>
              <w:t>:</w:t>
            </w:r>
          </w:p>
        </w:tc>
      </w:tr>
      <w:tr w:rsidR="002D1206" w14:paraId="1D03A5DF" w14:textId="77777777" w:rsidTr="00343DFC">
        <w:trPr>
          <w:trHeight w:val="368"/>
        </w:trPr>
        <w:tc>
          <w:tcPr>
            <w:tcW w:w="630" w:type="dxa"/>
          </w:tcPr>
          <w:p w14:paraId="4D570CF2" w14:textId="77777777" w:rsidR="002D1206" w:rsidRPr="00A5264A" w:rsidRDefault="002D1206" w:rsidP="00343DFC">
            <w:pPr>
              <w:rPr>
                <w:rFonts w:ascii="Arial" w:hAnsi="Arial" w:cs="Arial"/>
                <w:sz w:val="20"/>
              </w:rPr>
            </w:pPr>
            <w:r w:rsidRPr="00A5264A">
              <w:rPr>
                <w:rFonts w:ascii="Arial" w:hAnsi="Arial" w:cs="Arial"/>
                <w:sz w:val="20"/>
              </w:rPr>
              <w:t>(</w:t>
            </w:r>
            <w:proofErr w:type="spellStart"/>
            <w:r w:rsidRPr="00A5264A">
              <w:rPr>
                <w:rFonts w:ascii="Arial" w:hAnsi="Arial" w:cs="Arial"/>
                <w:sz w:val="20"/>
              </w:rPr>
              <w:t>i</w:t>
            </w:r>
            <w:proofErr w:type="spellEnd"/>
            <w:r w:rsidRPr="00A5264A">
              <w:rPr>
                <w:rFonts w:ascii="Arial" w:hAnsi="Arial" w:cs="Arial"/>
                <w:sz w:val="20"/>
              </w:rPr>
              <w:t>)</w:t>
            </w:r>
          </w:p>
        </w:tc>
        <w:tc>
          <w:tcPr>
            <w:tcW w:w="9432" w:type="dxa"/>
            <w:gridSpan w:val="3"/>
          </w:tcPr>
          <w:p w14:paraId="1F9883B9" w14:textId="77777777" w:rsidR="002D1206" w:rsidRPr="00A5264A" w:rsidRDefault="004B360D" w:rsidP="00343DFC">
            <w:pPr>
              <w:rPr>
                <w:rFonts w:ascii="Arial" w:hAnsi="Arial" w:cs="Arial"/>
                <w:sz w:val="19"/>
                <w:szCs w:val="19"/>
              </w:rPr>
            </w:pPr>
            <w:r w:rsidRPr="00A5264A">
              <w:rPr>
                <w:rFonts w:ascii="Arial" w:hAnsi="Arial" w:cs="Arial"/>
                <w:sz w:val="19"/>
                <w:szCs w:val="19"/>
              </w:rPr>
              <w:fldChar w:fldCharType="begin">
                <w:ffData>
                  <w:name w:val="Text92"/>
                  <w:enabled/>
                  <w:calcOnExit w:val="0"/>
                  <w:textInput/>
                </w:ffData>
              </w:fldChar>
            </w:r>
            <w:r w:rsidR="002D1206" w:rsidRPr="00A5264A">
              <w:rPr>
                <w:rFonts w:ascii="Arial" w:hAnsi="Arial" w:cs="Arial"/>
                <w:sz w:val="19"/>
                <w:szCs w:val="19"/>
              </w:rPr>
              <w:instrText xml:space="preserve"> FORMTEXT </w:instrText>
            </w:r>
            <w:r w:rsidRPr="00A5264A">
              <w:rPr>
                <w:rFonts w:ascii="Arial" w:hAnsi="Arial" w:cs="Arial"/>
                <w:sz w:val="19"/>
                <w:szCs w:val="19"/>
              </w:rPr>
            </w:r>
            <w:r w:rsidRPr="00A5264A">
              <w:rPr>
                <w:rFonts w:ascii="Arial" w:hAnsi="Arial" w:cs="Arial"/>
                <w:sz w:val="19"/>
                <w:szCs w:val="19"/>
              </w:rPr>
              <w:fldChar w:fldCharType="separate"/>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Pr="00A5264A">
              <w:rPr>
                <w:rFonts w:ascii="Arial" w:hAnsi="Arial" w:cs="Arial"/>
                <w:sz w:val="19"/>
                <w:szCs w:val="19"/>
              </w:rPr>
              <w:fldChar w:fldCharType="end"/>
            </w:r>
          </w:p>
          <w:p w14:paraId="39020196" w14:textId="77777777" w:rsidR="002D1206" w:rsidRPr="00A5264A" w:rsidRDefault="002D1206" w:rsidP="00343DFC">
            <w:pPr>
              <w:rPr>
                <w:rFonts w:ascii="Arial" w:hAnsi="Arial" w:cs="Arial"/>
                <w:sz w:val="19"/>
                <w:szCs w:val="19"/>
              </w:rPr>
            </w:pPr>
          </w:p>
        </w:tc>
      </w:tr>
      <w:tr w:rsidR="002D1206" w14:paraId="23B090A3" w14:textId="77777777" w:rsidTr="00343DFC">
        <w:trPr>
          <w:trHeight w:val="167"/>
        </w:trPr>
        <w:tc>
          <w:tcPr>
            <w:tcW w:w="630" w:type="dxa"/>
          </w:tcPr>
          <w:p w14:paraId="2FFF0F57" w14:textId="77777777" w:rsidR="002D1206" w:rsidRPr="00A5264A" w:rsidRDefault="002D1206" w:rsidP="00343DFC">
            <w:pPr>
              <w:rPr>
                <w:rFonts w:ascii="Arial" w:hAnsi="Arial" w:cs="Arial"/>
                <w:sz w:val="20"/>
              </w:rPr>
            </w:pPr>
            <w:r w:rsidRPr="00A5264A">
              <w:rPr>
                <w:rFonts w:ascii="Arial" w:hAnsi="Arial" w:cs="Arial"/>
                <w:sz w:val="20"/>
              </w:rPr>
              <w:t>(ii)</w:t>
            </w:r>
          </w:p>
        </w:tc>
        <w:tc>
          <w:tcPr>
            <w:tcW w:w="9432" w:type="dxa"/>
            <w:gridSpan w:val="3"/>
          </w:tcPr>
          <w:p w14:paraId="66FC4057" w14:textId="77777777" w:rsidR="002D1206" w:rsidRPr="00A5264A" w:rsidRDefault="004B360D" w:rsidP="00343DFC">
            <w:pPr>
              <w:rPr>
                <w:rFonts w:ascii="Arial" w:hAnsi="Arial" w:cs="Arial"/>
                <w:sz w:val="19"/>
                <w:szCs w:val="19"/>
              </w:rPr>
            </w:pPr>
            <w:r w:rsidRPr="00A5264A">
              <w:rPr>
                <w:rFonts w:ascii="Arial" w:hAnsi="Arial" w:cs="Arial"/>
                <w:sz w:val="19"/>
                <w:szCs w:val="19"/>
              </w:rPr>
              <w:fldChar w:fldCharType="begin">
                <w:ffData>
                  <w:name w:val="Text96"/>
                  <w:enabled/>
                  <w:calcOnExit w:val="0"/>
                  <w:textInput/>
                </w:ffData>
              </w:fldChar>
            </w:r>
            <w:r w:rsidR="002D1206" w:rsidRPr="00A5264A">
              <w:rPr>
                <w:rFonts w:ascii="Arial" w:hAnsi="Arial" w:cs="Arial"/>
                <w:sz w:val="19"/>
                <w:szCs w:val="19"/>
              </w:rPr>
              <w:instrText xml:space="preserve"> FORMTEXT </w:instrText>
            </w:r>
            <w:r w:rsidRPr="00A5264A">
              <w:rPr>
                <w:rFonts w:ascii="Arial" w:hAnsi="Arial" w:cs="Arial"/>
                <w:sz w:val="19"/>
                <w:szCs w:val="19"/>
              </w:rPr>
            </w:r>
            <w:r w:rsidRPr="00A5264A">
              <w:rPr>
                <w:rFonts w:ascii="Arial" w:hAnsi="Arial" w:cs="Arial"/>
                <w:sz w:val="19"/>
                <w:szCs w:val="19"/>
              </w:rPr>
              <w:fldChar w:fldCharType="separate"/>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Pr="00A5264A">
              <w:rPr>
                <w:rFonts w:ascii="Arial" w:hAnsi="Arial" w:cs="Arial"/>
                <w:sz w:val="19"/>
                <w:szCs w:val="19"/>
              </w:rPr>
              <w:fldChar w:fldCharType="end"/>
            </w:r>
          </w:p>
          <w:p w14:paraId="763D2B3C" w14:textId="77777777" w:rsidR="002D1206" w:rsidRPr="00A5264A" w:rsidRDefault="002D1206" w:rsidP="00343DFC">
            <w:pPr>
              <w:rPr>
                <w:rFonts w:ascii="Arial" w:hAnsi="Arial" w:cs="Arial"/>
                <w:sz w:val="19"/>
                <w:szCs w:val="19"/>
              </w:rPr>
            </w:pPr>
          </w:p>
        </w:tc>
      </w:tr>
      <w:tr w:rsidR="002D1206" w14:paraId="339D4C38" w14:textId="77777777" w:rsidTr="00343DFC">
        <w:trPr>
          <w:trHeight w:val="178"/>
        </w:trPr>
        <w:tc>
          <w:tcPr>
            <w:tcW w:w="630" w:type="dxa"/>
          </w:tcPr>
          <w:p w14:paraId="47A99029" w14:textId="77777777" w:rsidR="002D1206" w:rsidRPr="00A5264A" w:rsidRDefault="002D1206" w:rsidP="00343DFC">
            <w:pPr>
              <w:rPr>
                <w:rFonts w:ascii="Arial" w:hAnsi="Arial" w:cs="Arial"/>
                <w:sz w:val="20"/>
              </w:rPr>
            </w:pPr>
            <w:r w:rsidRPr="00A5264A">
              <w:rPr>
                <w:rFonts w:ascii="Arial" w:hAnsi="Arial" w:cs="Arial"/>
                <w:sz w:val="20"/>
              </w:rPr>
              <w:t>(iii)</w:t>
            </w:r>
          </w:p>
        </w:tc>
        <w:tc>
          <w:tcPr>
            <w:tcW w:w="9432" w:type="dxa"/>
            <w:gridSpan w:val="3"/>
          </w:tcPr>
          <w:p w14:paraId="4F0C51A8" w14:textId="77777777" w:rsidR="002D1206" w:rsidRPr="00A5264A" w:rsidRDefault="004B360D" w:rsidP="00343DFC">
            <w:pPr>
              <w:rPr>
                <w:rFonts w:ascii="Arial" w:hAnsi="Arial" w:cs="Arial"/>
                <w:sz w:val="19"/>
                <w:szCs w:val="19"/>
              </w:rPr>
            </w:pPr>
            <w:r w:rsidRPr="00A5264A">
              <w:rPr>
                <w:rFonts w:ascii="Arial" w:hAnsi="Arial" w:cs="Arial"/>
                <w:sz w:val="19"/>
                <w:szCs w:val="19"/>
              </w:rPr>
              <w:fldChar w:fldCharType="begin">
                <w:ffData>
                  <w:name w:val="Text99"/>
                  <w:enabled/>
                  <w:calcOnExit w:val="0"/>
                  <w:textInput/>
                </w:ffData>
              </w:fldChar>
            </w:r>
            <w:r w:rsidR="002D1206" w:rsidRPr="00A5264A">
              <w:rPr>
                <w:rFonts w:ascii="Arial" w:hAnsi="Arial" w:cs="Arial"/>
                <w:sz w:val="19"/>
                <w:szCs w:val="19"/>
              </w:rPr>
              <w:instrText xml:space="preserve"> FORMTEXT </w:instrText>
            </w:r>
            <w:r w:rsidRPr="00A5264A">
              <w:rPr>
                <w:rFonts w:ascii="Arial" w:hAnsi="Arial" w:cs="Arial"/>
                <w:sz w:val="19"/>
                <w:szCs w:val="19"/>
              </w:rPr>
            </w:r>
            <w:r w:rsidRPr="00A5264A">
              <w:rPr>
                <w:rFonts w:ascii="Arial" w:hAnsi="Arial" w:cs="Arial"/>
                <w:sz w:val="19"/>
                <w:szCs w:val="19"/>
              </w:rPr>
              <w:fldChar w:fldCharType="separate"/>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Pr="00A5264A">
              <w:rPr>
                <w:rFonts w:ascii="Arial" w:hAnsi="Arial" w:cs="Arial"/>
                <w:sz w:val="19"/>
                <w:szCs w:val="19"/>
              </w:rPr>
              <w:fldChar w:fldCharType="end"/>
            </w:r>
          </w:p>
          <w:p w14:paraId="26A56EED" w14:textId="77777777" w:rsidR="002D1206" w:rsidRPr="00A5264A" w:rsidRDefault="002D1206" w:rsidP="00343DFC">
            <w:pPr>
              <w:rPr>
                <w:rFonts w:ascii="Arial" w:hAnsi="Arial" w:cs="Arial"/>
                <w:sz w:val="19"/>
                <w:szCs w:val="19"/>
              </w:rPr>
            </w:pPr>
          </w:p>
        </w:tc>
      </w:tr>
      <w:tr w:rsidR="002D1206" w14:paraId="5CEF1A67" w14:textId="77777777" w:rsidTr="00343DFC">
        <w:trPr>
          <w:trHeight w:val="178"/>
        </w:trPr>
        <w:tc>
          <w:tcPr>
            <w:tcW w:w="4140" w:type="dxa"/>
            <w:gridSpan w:val="3"/>
          </w:tcPr>
          <w:p w14:paraId="3481DD2E" w14:textId="77777777" w:rsidR="002D1206" w:rsidRPr="00A5264A" w:rsidRDefault="002D1206" w:rsidP="00343DFC">
            <w:pPr>
              <w:rPr>
                <w:rFonts w:ascii="Arial" w:hAnsi="Arial" w:cs="Arial"/>
                <w:sz w:val="20"/>
              </w:rPr>
            </w:pPr>
            <w:r w:rsidRPr="00A5264A">
              <w:rPr>
                <w:rFonts w:ascii="Arial" w:hAnsi="Arial" w:cs="Arial"/>
                <w:sz w:val="20"/>
              </w:rPr>
              <w:t xml:space="preserve">Total Number of Prizes/Awards: </w:t>
            </w:r>
            <w:bookmarkStart w:id="45" w:name="Text123"/>
            <w:r w:rsidR="004B360D" w:rsidRPr="00A5264A">
              <w:rPr>
                <w:rFonts w:ascii="Arial" w:hAnsi="Arial" w:cs="Arial"/>
                <w:sz w:val="20"/>
              </w:rPr>
              <w:fldChar w:fldCharType="begin">
                <w:ffData>
                  <w:name w:val="Text123"/>
                  <w:enabled/>
                  <w:calcOnExit w:val="0"/>
                  <w:textInput/>
                </w:ffData>
              </w:fldChar>
            </w:r>
            <w:r w:rsidRPr="00A5264A">
              <w:rPr>
                <w:rFonts w:ascii="Arial" w:hAnsi="Arial" w:cs="Arial"/>
                <w:sz w:val="20"/>
              </w:rPr>
              <w:instrText xml:space="preserve"> FORMTEXT </w:instrText>
            </w:r>
            <w:r w:rsidR="004B360D" w:rsidRPr="00A5264A">
              <w:rPr>
                <w:rFonts w:ascii="Arial" w:hAnsi="Arial" w:cs="Arial"/>
                <w:sz w:val="20"/>
              </w:rPr>
            </w:r>
            <w:r w:rsidR="004B360D" w:rsidRPr="00A5264A">
              <w:rPr>
                <w:rFonts w:ascii="Arial" w:hAnsi="Arial" w:cs="Arial"/>
                <w:sz w:val="20"/>
              </w:rPr>
              <w:fldChar w:fldCharType="separate"/>
            </w:r>
            <w:r w:rsidRPr="00A5264A">
              <w:rPr>
                <w:rFonts w:ascii="Cambria Math" w:hAnsi="Cambria Math" w:cs="Cambria Math"/>
                <w:noProof/>
                <w:sz w:val="20"/>
              </w:rPr>
              <w:t> </w:t>
            </w:r>
            <w:r w:rsidRPr="00A5264A">
              <w:rPr>
                <w:rFonts w:ascii="Cambria Math" w:hAnsi="Cambria Math" w:cs="Cambria Math"/>
                <w:noProof/>
                <w:sz w:val="20"/>
              </w:rPr>
              <w:t> </w:t>
            </w:r>
            <w:r w:rsidRPr="00A5264A">
              <w:rPr>
                <w:rFonts w:ascii="Cambria Math" w:hAnsi="Cambria Math" w:cs="Cambria Math"/>
                <w:noProof/>
                <w:sz w:val="20"/>
              </w:rPr>
              <w:t> </w:t>
            </w:r>
            <w:r w:rsidRPr="00A5264A">
              <w:rPr>
                <w:rFonts w:ascii="Cambria Math" w:hAnsi="Cambria Math" w:cs="Cambria Math"/>
                <w:noProof/>
                <w:sz w:val="20"/>
              </w:rPr>
              <w:t> </w:t>
            </w:r>
            <w:r w:rsidRPr="00A5264A">
              <w:rPr>
                <w:rFonts w:ascii="Cambria Math" w:hAnsi="Cambria Math" w:cs="Cambria Math"/>
                <w:noProof/>
                <w:sz w:val="20"/>
              </w:rPr>
              <w:t> </w:t>
            </w:r>
            <w:r w:rsidR="004B360D" w:rsidRPr="00A5264A">
              <w:rPr>
                <w:rFonts w:ascii="Arial" w:hAnsi="Arial" w:cs="Arial"/>
                <w:sz w:val="20"/>
              </w:rPr>
              <w:fldChar w:fldCharType="end"/>
            </w:r>
            <w:bookmarkEnd w:id="45"/>
          </w:p>
        </w:tc>
        <w:tc>
          <w:tcPr>
            <w:tcW w:w="5922" w:type="dxa"/>
          </w:tcPr>
          <w:p w14:paraId="750F0992" w14:textId="77777777" w:rsidR="002D1206" w:rsidRPr="00A5264A" w:rsidRDefault="002D1206" w:rsidP="00343DFC">
            <w:pPr>
              <w:rPr>
                <w:rFonts w:ascii="Arial" w:hAnsi="Arial" w:cs="Arial"/>
                <w:sz w:val="20"/>
              </w:rPr>
            </w:pPr>
            <w:r w:rsidRPr="00A5264A">
              <w:rPr>
                <w:rFonts w:ascii="Arial" w:hAnsi="Arial" w:cs="Arial"/>
                <w:sz w:val="20"/>
              </w:rPr>
              <w:t xml:space="preserve">Details of up to </w:t>
            </w:r>
            <w:r w:rsidRPr="00A5264A">
              <w:rPr>
                <w:rFonts w:ascii="Arial" w:hAnsi="Arial" w:cs="Arial"/>
                <w:b/>
                <w:sz w:val="20"/>
              </w:rPr>
              <w:t>2</w:t>
            </w:r>
            <w:r w:rsidRPr="00A5264A">
              <w:rPr>
                <w:rFonts w:ascii="Arial" w:hAnsi="Arial" w:cs="Arial"/>
                <w:sz w:val="20"/>
              </w:rPr>
              <w:t xml:space="preserve"> Prizes/Awards </w:t>
            </w:r>
            <w:r w:rsidRPr="00A5264A">
              <w:rPr>
                <w:rFonts w:ascii="Arial" w:hAnsi="Arial" w:cs="Arial"/>
                <w:b/>
                <w:sz w:val="20"/>
              </w:rPr>
              <w:t>most relevant</w:t>
            </w:r>
            <w:r w:rsidRPr="00A5264A">
              <w:rPr>
                <w:rFonts w:ascii="Arial" w:hAnsi="Arial" w:cs="Arial"/>
                <w:sz w:val="20"/>
              </w:rPr>
              <w:t xml:space="preserve"> to application:</w:t>
            </w:r>
          </w:p>
        </w:tc>
      </w:tr>
      <w:tr w:rsidR="002D1206" w14:paraId="5ABCDD37" w14:textId="77777777" w:rsidTr="00343DFC">
        <w:trPr>
          <w:trHeight w:val="178"/>
        </w:trPr>
        <w:tc>
          <w:tcPr>
            <w:tcW w:w="630" w:type="dxa"/>
          </w:tcPr>
          <w:p w14:paraId="5BD4BEB4" w14:textId="77777777" w:rsidR="002D1206" w:rsidRPr="00A5264A" w:rsidRDefault="002D1206" w:rsidP="00343DFC">
            <w:pPr>
              <w:rPr>
                <w:rFonts w:ascii="Arial" w:hAnsi="Arial" w:cs="Arial"/>
                <w:sz w:val="20"/>
              </w:rPr>
            </w:pPr>
            <w:r w:rsidRPr="00A5264A">
              <w:rPr>
                <w:rFonts w:ascii="Arial" w:hAnsi="Arial" w:cs="Arial"/>
                <w:sz w:val="20"/>
              </w:rPr>
              <w:t>(</w:t>
            </w:r>
            <w:proofErr w:type="spellStart"/>
            <w:r w:rsidRPr="00A5264A">
              <w:rPr>
                <w:rFonts w:ascii="Arial" w:hAnsi="Arial" w:cs="Arial"/>
                <w:sz w:val="20"/>
              </w:rPr>
              <w:t>i</w:t>
            </w:r>
            <w:proofErr w:type="spellEnd"/>
            <w:r w:rsidRPr="00A5264A">
              <w:rPr>
                <w:rFonts w:ascii="Arial" w:hAnsi="Arial" w:cs="Arial"/>
                <w:sz w:val="20"/>
              </w:rPr>
              <w:t>)</w:t>
            </w:r>
          </w:p>
        </w:tc>
        <w:bookmarkStart w:id="46" w:name="Text158"/>
        <w:tc>
          <w:tcPr>
            <w:tcW w:w="9432" w:type="dxa"/>
            <w:gridSpan w:val="3"/>
          </w:tcPr>
          <w:p w14:paraId="0BA4DEB4" w14:textId="77777777" w:rsidR="002D1206" w:rsidRPr="00A5264A" w:rsidRDefault="004B360D" w:rsidP="00343DFC">
            <w:pPr>
              <w:rPr>
                <w:rFonts w:ascii="Arial" w:hAnsi="Arial" w:cs="Arial"/>
                <w:sz w:val="19"/>
                <w:szCs w:val="19"/>
              </w:rPr>
            </w:pPr>
            <w:r w:rsidRPr="00A5264A">
              <w:rPr>
                <w:rFonts w:ascii="Arial" w:hAnsi="Arial" w:cs="Arial"/>
                <w:sz w:val="19"/>
                <w:szCs w:val="19"/>
              </w:rPr>
              <w:fldChar w:fldCharType="begin">
                <w:ffData>
                  <w:name w:val="Text158"/>
                  <w:enabled/>
                  <w:calcOnExit w:val="0"/>
                  <w:textInput/>
                </w:ffData>
              </w:fldChar>
            </w:r>
            <w:r w:rsidR="002D1206" w:rsidRPr="00A5264A">
              <w:rPr>
                <w:rFonts w:ascii="Arial" w:hAnsi="Arial" w:cs="Arial"/>
                <w:sz w:val="19"/>
                <w:szCs w:val="19"/>
              </w:rPr>
              <w:instrText xml:space="preserve"> FORMTEXT </w:instrText>
            </w:r>
            <w:r w:rsidRPr="00A5264A">
              <w:rPr>
                <w:rFonts w:ascii="Arial" w:hAnsi="Arial" w:cs="Arial"/>
                <w:sz w:val="19"/>
                <w:szCs w:val="19"/>
              </w:rPr>
            </w:r>
            <w:r w:rsidRPr="00A5264A">
              <w:rPr>
                <w:rFonts w:ascii="Arial" w:hAnsi="Arial" w:cs="Arial"/>
                <w:sz w:val="19"/>
                <w:szCs w:val="19"/>
              </w:rPr>
              <w:fldChar w:fldCharType="separate"/>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Pr="00A5264A">
              <w:rPr>
                <w:rFonts w:ascii="Arial" w:hAnsi="Arial" w:cs="Arial"/>
                <w:sz w:val="19"/>
                <w:szCs w:val="19"/>
              </w:rPr>
              <w:fldChar w:fldCharType="end"/>
            </w:r>
            <w:bookmarkEnd w:id="46"/>
          </w:p>
          <w:p w14:paraId="4F0054AA" w14:textId="77777777" w:rsidR="002D1206" w:rsidRPr="00A5264A" w:rsidRDefault="002D1206" w:rsidP="00343DFC">
            <w:pPr>
              <w:rPr>
                <w:rFonts w:ascii="Arial" w:hAnsi="Arial" w:cs="Arial"/>
                <w:sz w:val="19"/>
                <w:szCs w:val="19"/>
              </w:rPr>
            </w:pPr>
          </w:p>
        </w:tc>
      </w:tr>
      <w:tr w:rsidR="002D1206" w14:paraId="37FDFA49" w14:textId="77777777" w:rsidTr="00CC50C1">
        <w:trPr>
          <w:trHeight w:val="290"/>
        </w:trPr>
        <w:tc>
          <w:tcPr>
            <w:tcW w:w="630" w:type="dxa"/>
          </w:tcPr>
          <w:p w14:paraId="1A7F708F" w14:textId="77777777" w:rsidR="002D1206" w:rsidRPr="00A5264A" w:rsidRDefault="002D1206" w:rsidP="00343DFC">
            <w:pPr>
              <w:rPr>
                <w:rFonts w:ascii="Arial" w:hAnsi="Arial" w:cs="Arial"/>
                <w:sz w:val="20"/>
              </w:rPr>
            </w:pPr>
            <w:r w:rsidRPr="00A5264A">
              <w:rPr>
                <w:rFonts w:ascii="Arial" w:hAnsi="Arial" w:cs="Arial"/>
                <w:sz w:val="20"/>
              </w:rPr>
              <w:t>(ii)</w:t>
            </w:r>
          </w:p>
        </w:tc>
        <w:bookmarkStart w:id="47" w:name="Text159"/>
        <w:tc>
          <w:tcPr>
            <w:tcW w:w="9432" w:type="dxa"/>
            <w:gridSpan w:val="3"/>
          </w:tcPr>
          <w:p w14:paraId="260DCECE" w14:textId="77777777" w:rsidR="002D1206" w:rsidRPr="00A5264A" w:rsidRDefault="004B360D" w:rsidP="00343DFC">
            <w:pPr>
              <w:rPr>
                <w:rFonts w:ascii="Arial" w:hAnsi="Arial" w:cs="Arial"/>
                <w:sz w:val="19"/>
                <w:szCs w:val="19"/>
              </w:rPr>
            </w:pPr>
            <w:r w:rsidRPr="00A5264A">
              <w:rPr>
                <w:rFonts w:ascii="Arial" w:hAnsi="Arial" w:cs="Arial"/>
                <w:sz w:val="19"/>
                <w:szCs w:val="19"/>
              </w:rPr>
              <w:fldChar w:fldCharType="begin">
                <w:ffData>
                  <w:name w:val="Text159"/>
                  <w:enabled/>
                  <w:calcOnExit w:val="0"/>
                  <w:textInput/>
                </w:ffData>
              </w:fldChar>
            </w:r>
            <w:r w:rsidR="002D1206" w:rsidRPr="00A5264A">
              <w:rPr>
                <w:rFonts w:ascii="Arial" w:hAnsi="Arial" w:cs="Arial"/>
                <w:sz w:val="19"/>
                <w:szCs w:val="19"/>
              </w:rPr>
              <w:instrText xml:space="preserve"> FORMTEXT </w:instrText>
            </w:r>
            <w:r w:rsidRPr="00A5264A">
              <w:rPr>
                <w:rFonts w:ascii="Arial" w:hAnsi="Arial" w:cs="Arial"/>
                <w:sz w:val="19"/>
                <w:szCs w:val="19"/>
              </w:rPr>
            </w:r>
            <w:r w:rsidRPr="00A5264A">
              <w:rPr>
                <w:rFonts w:ascii="Arial" w:hAnsi="Arial" w:cs="Arial"/>
                <w:sz w:val="19"/>
                <w:szCs w:val="19"/>
              </w:rPr>
              <w:fldChar w:fldCharType="separate"/>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002D1206" w:rsidRPr="00A5264A">
              <w:rPr>
                <w:rFonts w:ascii="Cambria Math" w:hAnsi="Cambria Math" w:cs="Cambria Math"/>
                <w:noProof/>
                <w:sz w:val="19"/>
                <w:szCs w:val="19"/>
              </w:rPr>
              <w:t> </w:t>
            </w:r>
            <w:r w:rsidRPr="00A5264A">
              <w:rPr>
                <w:rFonts w:ascii="Arial" w:hAnsi="Arial" w:cs="Arial"/>
                <w:sz w:val="19"/>
                <w:szCs w:val="19"/>
              </w:rPr>
              <w:fldChar w:fldCharType="end"/>
            </w:r>
            <w:bookmarkEnd w:id="47"/>
          </w:p>
          <w:p w14:paraId="7AC378CB" w14:textId="77777777" w:rsidR="002D1206" w:rsidRPr="00A5264A" w:rsidRDefault="002D1206" w:rsidP="00343DFC">
            <w:pPr>
              <w:rPr>
                <w:rFonts w:ascii="Arial" w:hAnsi="Arial" w:cs="Arial"/>
                <w:sz w:val="19"/>
                <w:szCs w:val="19"/>
              </w:rPr>
            </w:pPr>
          </w:p>
        </w:tc>
      </w:tr>
    </w:tbl>
    <w:p w14:paraId="257783C9" w14:textId="23C43F50" w:rsidR="002D1206" w:rsidRDefault="002D1206" w:rsidP="006F3DEE">
      <w:pPr>
        <w:rPr>
          <w:rFonts w:ascii="Arial" w:hAnsi="Arial"/>
          <w:sz w:val="16"/>
        </w:rPr>
      </w:pPr>
    </w:p>
    <w:p w14:paraId="174795FF" w14:textId="77777777" w:rsidR="00CC50C1" w:rsidRPr="00972FAA" w:rsidRDefault="00CC50C1" w:rsidP="00CC50C1">
      <w:pPr>
        <w:rPr>
          <w:rFonts w:ascii="Arial" w:hAnsi="Arial" w:cs="Arial"/>
          <w:sz w:val="20"/>
          <w:highlight w:val="yellow"/>
        </w:rPr>
      </w:pPr>
      <w:r w:rsidRPr="00D5019A">
        <w:rPr>
          <w:rFonts w:ascii="Arial" w:hAnsi="Arial" w:cs="Arial"/>
          <w:b/>
          <w:sz w:val="20"/>
        </w:rPr>
        <w:t>S</w:t>
      </w:r>
      <w:r>
        <w:rPr>
          <w:rFonts w:ascii="Arial" w:hAnsi="Arial" w:cs="Arial"/>
          <w:b/>
          <w:sz w:val="20"/>
        </w:rPr>
        <w:t>tatement of intent</w:t>
      </w:r>
      <w:r w:rsidRPr="00D5019A">
        <w:rPr>
          <w:rFonts w:ascii="Arial" w:hAnsi="Arial" w:cs="Arial"/>
          <w:b/>
          <w:sz w:val="20"/>
        </w:rPr>
        <w:t xml:space="preserve"> </w:t>
      </w:r>
      <w:r>
        <w:rPr>
          <w:rFonts w:ascii="Arial" w:hAnsi="Arial" w:cs="Arial"/>
          <w:sz w:val="20"/>
        </w:rPr>
        <w:t>Please give your reasons for applying for this particular course of study at the University of Leeds, indicating how the programme fits into your research and future career. Please provide details of your area of research interest, including potential dissertation topics.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5"/>
      </w:tblGrid>
      <w:tr w:rsidR="00CC50C1" w:rsidRPr="004E20C0" w14:paraId="0C04249E" w14:textId="77777777" w:rsidTr="00306E79">
        <w:trPr>
          <w:trHeight w:val="1125"/>
        </w:trPr>
        <w:tc>
          <w:tcPr>
            <w:tcW w:w="10125" w:type="dxa"/>
          </w:tcPr>
          <w:p w14:paraId="30520C03" w14:textId="77777777" w:rsidR="00CC50C1" w:rsidRDefault="00CC50C1" w:rsidP="00306E79">
            <w:pPr>
              <w:tabs>
                <w:tab w:val="left" w:pos="426"/>
              </w:tabs>
              <w:rPr>
                <w:rFonts w:ascii="Arial" w:hAnsi="Arial" w:cs="Arial"/>
                <w:sz w:val="20"/>
              </w:rPr>
            </w:pPr>
            <w:r>
              <w:rPr>
                <w:rFonts w:ascii="Arial" w:hAnsi="Arial" w:cs="Arial"/>
                <w:sz w:val="20"/>
              </w:rPr>
              <w:fldChar w:fldCharType="begin">
                <w:ffData>
                  <w:name w:val=""/>
                  <w:enabled/>
                  <w:calcOnExit w:val="0"/>
                  <w:textInput>
                    <w:maxLength w:val="5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6A3A7A7" w14:textId="77777777" w:rsidR="00CC50C1" w:rsidRDefault="00CC50C1" w:rsidP="00306E79">
            <w:pPr>
              <w:tabs>
                <w:tab w:val="left" w:pos="426"/>
              </w:tabs>
              <w:rPr>
                <w:rFonts w:ascii="Arial" w:hAnsi="Arial" w:cs="Arial"/>
                <w:sz w:val="20"/>
              </w:rPr>
            </w:pPr>
          </w:p>
          <w:p w14:paraId="5F63A654" w14:textId="77777777" w:rsidR="00CC50C1" w:rsidRDefault="00CC50C1" w:rsidP="00306E79">
            <w:pPr>
              <w:tabs>
                <w:tab w:val="left" w:pos="426"/>
              </w:tabs>
              <w:rPr>
                <w:rFonts w:ascii="Arial" w:hAnsi="Arial" w:cs="Arial"/>
                <w:sz w:val="20"/>
              </w:rPr>
            </w:pPr>
          </w:p>
          <w:p w14:paraId="0CF0DD9A" w14:textId="77777777" w:rsidR="00CC50C1" w:rsidRDefault="00CC50C1" w:rsidP="00306E79">
            <w:pPr>
              <w:tabs>
                <w:tab w:val="left" w:pos="6456"/>
              </w:tabs>
              <w:rPr>
                <w:rFonts w:ascii="Arial" w:hAnsi="Arial" w:cs="Arial"/>
                <w:sz w:val="20"/>
              </w:rPr>
            </w:pPr>
          </w:p>
          <w:p w14:paraId="0F7224CE" w14:textId="77777777" w:rsidR="00CC50C1" w:rsidRDefault="00CC50C1" w:rsidP="00306E79">
            <w:pPr>
              <w:tabs>
                <w:tab w:val="left" w:pos="6456"/>
              </w:tabs>
              <w:rPr>
                <w:rFonts w:ascii="Arial" w:hAnsi="Arial" w:cs="Arial"/>
                <w:sz w:val="20"/>
              </w:rPr>
            </w:pPr>
          </w:p>
          <w:p w14:paraId="28FAADBB" w14:textId="77777777" w:rsidR="00CC50C1" w:rsidRDefault="00CC50C1" w:rsidP="00306E79">
            <w:pPr>
              <w:tabs>
                <w:tab w:val="left" w:pos="6456"/>
              </w:tabs>
              <w:rPr>
                <w:rFonts w:ascii="Arial" w:hAnsi="Arial" w:cs="Arial"/>
                <w:sz w:val="20"/>
              </w:rPr>
            </w:pPr>
          </w:p>
          <w:p w14:paraId="33E7AFEF" w14:textId="77777777" w:rsidR="00CC50C1" w:rsidRPr="002C4994" w:rsidRDefault="00CC50C1" w:rsidP="00306E79">
            <w:pPr>
              <w:tabs>
                <w:tab w:val="left" w:pos="6456"/>
              </w:tabs>
              <w:rPr>
                <w:rFonts w:ascii="Arial" w:hAnsi="Arial" w:cs="Arial"/>
                <w:sz w:val="20"/>
              </w:rPr>
            </w:pPr>
            <w:r>
              <w:rPr>
                <w:rFonts w:ascii="Arial" w:hAnsi="Arial" w:cs="Arial"/>
                <w:sz w:val="20"/>
              </w:rPr>
              <w:tab/>
            </w:r>
          </w:p>
          <w:p w14:paraId="5A5524DC" w14:textId="77777777" w:rsidR="00CC50C1" w:rsidRPr="002C4994" w:rsidRDefault="00CC50C1" w:rsidP="00306E79">
            <w:pPr>
              <w:tabs>
                <w:tab w:val="left" w:pos="426"/>
              </w:tabs>
              <w:rPr>
                <w:rFonts w:ascii="Arial" w:hAnsi="Arial" w:cs="Arial"/>
                <w:sz w:val="20"/>
              </w:rPr>
            </w:pPr>
          </w:p>
          <w:p w14:paraId="0F73FF3D" w14:textId="77777777" w:rsidR="00CC50C1" w:rsidRDefault="00CC50C1" w:rsidP="00306E79">
            <w:pPr>
              <w:tabs>
                <w:tab w:val="left" w:pos="426"/>
              </w:tabs>
              <w:rPr>
                <w:rFonts w:ascii="Arial" w:hAnsi="Arial" w:cs="Arial"/>
                <w:sz w:val="20"/>
              </w:rPr>
            </w:pPr>
          </w:p>
          <w:p w14:paraId="70138F8A" w14:textId="77777777" w:rsidR="00CC50C1" w:rsidRDefault="00CC50C1" w:rsidP="00306E79">
            <w:pPr>
              <w:rPr>
                <w:rFonts w:ascii="Arial" w:hAnsi="Arial" w:cs="Arial"/>
                <w:sz w:val="20"/>
              </w:rPr>
            </w:pPr>
          </w:p>
          <w:p w14:paraId="39768CCE" w14:textId="77777777" w:rsidR="00CC50C1" w:rsidRDefault="00CC50C1" w:rsidP="00306E79">
            <w:pPr>
              <w:rPr>
                <w:rFonts w:ascii="Arial" w:hAnsi="Arial" w:cs="Arial"/>
                <w:sz w:val="20"/>
              </w:rPr>
            </w:pPr>
          </w:p>
          <w:p w14:paraId="1404956D" w14:textId="77777777" w:rsidR="00CC50C1" w:rsidRDefault="00CC50C1" w:rsidP="00306E79">
            <w:pPr>
              <w:rPr>
                <w:rFonts w:ascii="Arial" w:hAnsi="Arial" w:cs="Arial"/>
                <w:sz w:val="20"/>
              </w:rPr>
            </w:pPr>
          </w:p>
          <w:p w14:paraId="0EE5413B" w14:textId="77777777" w:rsidR="00CC50C1" w:rsidRPr="004E20C0" w:rsidRDefault="00CC50C1" w:rsidP="00306E79">
            <w:pPr>
              <w:rPr>
                <w:rFonts w:ascii="Arial" w:hAnsi="Arial" w:cs="Arial"/>
                <w:b/>
                <w:sz w:val="20"/>
              </w:rPr>
            </w:pPr>
            <w:r>
              <w:rPr>
                <w:rFonts w:ascii="Arial" w:hAnsi="Arial" w:cs="Arial"/>
                <w:sz w:val="20"/>
              </w:rPr>
              <w:t xml:space="preserve">Word Count: </w:t>
            </w:r>
            <w:r>
              <w:rPr>
                <w:rFonts w:ascii="Arial" w:hAnsi="Arial" w:cs="Arial"/>
                <w:sz w:val="20"/>
              </w:rPr>
              <w:fldChar w:fldCharType="begin">
                <w:ffData>
                  <w:name w:val="Text10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Arial" w:hAnsi="Arial" w:cs="Arial"/>
                <w:sz w:val="20"/>
              </w:rPr>
              <w:fldChar w:fldCharType="end"/>
            </w:r>
            <w:r>
              <w:rPr>
                <w:rFonts w:ascii="Arial" w:hAnsi="Arial" w:cs="Arial"/>
                <w:sz w:val="20"/>
              </w:rPr>
              <w:t xml:space="preserve">  </w:t>
            </w:r>
            <w:r w:rsidRPr="00771E9F">
              <w:rPr>
                <w:rFonts w:ascii="Arial" w:hAnsi="Arial" w:cs="Arial"/>
                <w:sz w:val="20"/>
              </w:rPr>
              <w:t>(</w:t>
            </w:r>
            <w:r w:rsidRPr="00771E9F">
              <w:rPr>
                <w:rFonts w:ascii="Arial" w:hAnsi="Arial" w:cs="Arial"/>
                <w:b/>
                <w:sz w:val="20"/>
              </w:rPr>
              <w:t xml:space="preserve">Maximum of </w:t>
            </w:r>
            <w:r>
              <w:rPr>
                <w:rFonts w:ascii="Arial" w:hAnsi="Arial" w:cs="Arial"/>
                <w:b/>
                <w:sz w:val="20"/>
              </w:rPr>
              <w:t>5</w:t>
            </w:r>
            <w:r w:rsidRPr="00771E9F">
              <w:rPr>
                <w:rFonts w:ascii="Arial" w:hAnsi="Arial" w:cs="Arial"/>
                <w:b/>
                <w:sz w:val="20"/>
              </w:rPr>
              <w:t>00 words)</w:t>
            </w:r>
          </w:p>
        </w:tc>
      </w:tr>
    </w:tbl>
    <w:p w14:paraId="3ABD9D48" w14:textId="77777777" w:rsidR="00CC50C1" w:rsidRDefault="00CC50C1" w:rsidP="006F3DEE">
      <w:pPr>
        <w:rPr>
          <w:rFonts w:ascii="Arial" w:hAnsi="Arial"/>
          <w:sz w:val="16"/>
        </w:rPr>
      </w:pPr>
    </w:p>
    <w:p w14:paraId="0EEA782C" w14:textId="77777777" w:rsidR="00CC50C1" w:rsidRPr="00934A35" w:rsidRDefault="00CC50C1" w:rsidP="00CC50C1">
      <w:pPr>
        <w:rPr>
          <w:rFonts w:ascii="Arial" w:hAnsi="Arial" w:cs="Arial"/>
          <w:i/>
          <w:sz w:val="18"/>
          <w:szCs w:val="18"/>
        </w:rPr>
      </w:pPr>
      <w:r w:rsidRPr="00934A35">
        <w:rPr>
          <w:rFonts w:ascii="Arial" w:hAnsi="Arial" w:cs="Arial"/>
          <w:b/>
          <w:sz w:val="20"/>
        </w:rPr>
        <w:t>Please outline how your previous academic and professional achievements demonstrate your potential and your a</w:t>
      </w:r>
      <w:r>
        <w:rPr>
          <w:rFonts w:ascii="Arial" w:hAnsi="Arial" w:cs="Arial"/>
          <w:b/>
          <w:sz w:val="20"/>
        </w:rPr>
        <w:t>bility to complete the programme of study successfully</w:t>
      </w:r>
      <w:r w:rsidRPr="00934A35">
        <w:rPr>
          <w:rFonts w:ascii="Arial" w:hAnsi="Arial" w:cs="Arial"/>
          <w:b/>
          <w:sz w:val="20"/>
        </w:rPr>
        <w:t xml:space="preserve">.  </w:t>
      </w:r>
    </w:p>
    <w:tbl>
      <w:tblPr>
        <w:tblW w:w="10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2"/>
      </w:tblGrid>
      <w:tr w:rsidR="00CC50C1" w:rsidRPr="002C4994" w14:paraId="2813A396" w14:textId="77777777" w:rsidTr="00306E79">
        <w:trPr>
          <w:trHeight w:val="2717"/>
        </w:trPr>
        <w:tc>
          <w:tcPr>
            <w:tcW w:w="10062" w:type="dxa"/>
          </w:tcPr>
          <w:p w14:paraId="5410E449" w14:textId="77777777" w:rsidR="00CC50C1" w:rsidRDefault="00CC50C1" w:rsidP="00306E79">
            <w:pPr>
              <w:rPr>
                <w:rFonts w:ascii="Arial" w:hAnsi="Arial" w:cs="Arial"/>
                <w:sz w:val="20"/>
              </w:rPr>
            </w:pPr>
            <w:r>
              <w:rPr>
                <w:rFonts w:ascii="Arial" w:hAnsi="Arial" w:cs="Arial"/>
                <w:sz w:val="20"/>
              </w:rPr>
              <w:fldChar w:fldCharType="begin">
                <w:ffData>
                  <w:name w:val="Text10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712961E" w14:textId="77777777" w:rsidR="00CC50C1" w:rsidRDefault="00CC50C1" w:rsidP="00306E79">
            <w:pPr>
              <w:rPr>
                <w:rFonts w:ascii="Arial" w:hAnsi="Arial" w:cs="Arial"/>
                <w:sz w:val="20"/>
              </w:rPr>
            </w:pPr>
          </w:p>
          <w:p w14:paraId="0F15CF53" w14:textId="77777777" w:rsidR="00CC50C1" w:rsidRDefault="00CC50C1" w:rsidP="00306E79">
            <w:pPr>
              <w:rPr>
                <w:rFonts w:ascii="Arial" w:hAnsi="Arial" w:cs="Arial"/>
                <w:sz w:val="20"/>
              </w:rPr>
            </w:pPr>
          </w:p>
          <w:p w14:paraId="52BF4F22" w14:textId="77777777" w:rsidR="00CC50C1" w:rsidRDefault="00CC50C1" w:rsidP="00306E79">
            <w:pPr>
              <w:rPr>
                <w:rFonts w:ascii="Arial" w:hAnsi="Arial" w:cs="Arial"/>
                <w:sz w:val="20"/>
              </w:rPr>
            </w:pPr>
          </w:p>
          <w:p w14:paraId="104BBD19" w14:textId="77777777" w:rsidR="00CC50C1" w:rsidRDefault="00CC50C1" w:rsidP="00306E79">
            <w:pPr>
              <w:rPr>
                <w:rFonts w:ascii="Arial" w:hAnsi="Arial" w:cs="Arial"/>
                <w:sz w:val="20"/>
              </w:rPr>
            </w:pPr>
          </w:p>
          <w:p w14:paraId="44A21138" w14:textId="77777777" w:rsidR="00CC50C1" w:rsidRDefault="00CC50C1" w:rsidP="00306E79">
            <w:pPr>
              <w:rPr>
                <w:rFonts w:ascii="Arial" w:hAnsi="Arial" w:cs="Arial"/>
                <w:sz w:val="20"/>
              </w:rPr>
            </w:pPr>
          </w:p>
          <w:p w14:paraId="187B6079" w14:textId="77777777" w:rsidR="00CC50C1" w:rsidRDefault="00CC50C1" w:rsidP="00306E79">
            <w:pPr>
              <w:rPr>
                <w:rFonts w:ascii="Arial" w:hAnsi="Arial" w:cs="Arial"/>
                <w:sz w:val="20"/>
              </w:rPr>
            </w:pPr>
          </w:p>
          <w:p w14:paraId="5030AE3D" w14:textId="77777777" w:rsidR="00CC50C1" w:rsidRDefault="00CC50C1" w:rsidP="00306E79">
            <w:pPr>
              <w:rPr>
                <w:rFonts w:ascii="Arial" w:hAnsi="Arial" w:cs="Arial"/>
                <w:sz w:val="20"/>
              </w:rPr>
            </w:pPr>
          </w:p>
          <w:p w14:paraId="76994169" w14:textId="77777777" w:rsidR="00CC50C1" w:rsidRDefault="00CC50C1" w:rsidP="00306E79">
            <w:pPr>
              <w:rPr>
                <w:rFonts w:ascii="Arial" w:hAnsi="Arial" w:cs="Arial"/>
                <w:sz w:val="20"/>
              </w:rPr>
            </w:pPr>
          </w:p>
          <w:p w14:paraId="706F3E85" w14:textId="77777777" w:rsidR="00CC50C1" w:rsidRDefault="00CC50C1" w:rsidP="00306E79">
            <w:pPr>
              <w:rPr>
                <w:rFonts w:ascii="Arial" w:hAnsi="Arial" w:cs="Arial"/>
                <w:sz w:val="20"/>
              </w:rPr>
            </w:pPr>
          </w:p>
          <w:p w14:paraId="76BE6B60" w14:textId="77777777" w:rsidR="00CC50C1" w:rsidRDefault="00CC50C1" w:rsidP="00306E79">
            <w:pPr>
              <w:rPr>
                <w:rFonts w:ascii="Arial" w:hAnsi="Arial" w:cs="Arial"/>
                <w:sz w:val="20"/>
              </w:rPr>
            </w:pPr>
          </w:p>
          <w:p w14:paraId="022A33D8" w14:textId="77777777" w:rsidR="00CC50C1" w:rsidRPr="00934A35" w:rsidRDefault="00CC50C1" w:rsidP="00306E79">
            <w:pPr>
              <w:rPr>
                <w:rFonts w:ascii="Arial" w:hAnsi="Arial" w:cs="Arial"/>
                <w:b/>
                <w:sz w:val="20"/>
              </w:rPr>
            </w:pPr>
            <w:r>
              <w:rPr>
                <w:rFonts w:ascii="Arial" w:hAnsi="Arial" w:cs="Arial"/>
                <w:sz w:val="20"/>
              </w:rPr>
              <w:t>Word Count:                  (</w:t>
            </w:r>
            <w:r>
              <w:rPr>
                <w:rFonts w:ascii="Arial" w:hAnsi="Arial" w:cs="Arial"/>
                <w:b/>
                <w:sz w:val="20"/>
              </w:rPr>
              <w:t>Maximum of 300 words)</w:t>
            </w:r>
          </w:p>
        </w:tc>
      </w:tr>
    </w:tbl>
    <w:p w14:paraId="1443FA6A" w14:textId="77777777" w:rsidR="00CC50C1" w:rsidRDefault="00CC50C1" w:rsidP="00934A35">
      <w:pPr>
        <w:rPr>
          <w:rFonts w:ascii="Arial" w:hAnsi="Arial" w:cs="Arial"/>
          <w:b/>
          <w:sz w:val="20"/>
        </w:rPr>
      </w:pPr>
    </w:p>
    <w:p w14:paraId="75077182" w14:textId="3371151E" w:rsidR="00934A35" w:rsidRPr="00977A67" w:rsidRDefault="00934A35" w:rsidP="00934A35">
      <w:pPr>
        <w:rPr>
          <w:rFonts w:ascii="Arial" w:hAnsi="Arial" w:cs="Arial"/>
          <w:i/>
          <w:sz w:val="18"/>
          <w:szCs w:val="18"/>
        </w:rPr>
      </w:pPr>
      <w:r>
        <w:rPr>
          <w:rFonts w:ascii="Arial" w:hAnsi="Arial" w:cs="Arial"/>
          <w:b/>
          <w:sz w:val="20"/>
        </w:rPr>
        <w:t xml:space="preserve">Are there any unusual circumstances </w:t>
      </w:r>
      <w:r w:rsidRPr="00934A35">
        <w:rPr>
          <w:rFonts w:ascii="Arial" w:hAnsi="Arial" w:cs="Arial"/>
          <w:sz w:val="20"/>
        </w:rPr>
        <w:t xml:space="preserve">regarding  your application that you would like to draw to the attention of the Scholarships Committee, </w:t>
      </w:r>
      <w:proofErr w:type="spellStart"/>
      <w:r w:rsidRPr="00934A35">
        <w:rPr>
          <w:rFonts w:ascii="Arial" w:hAnsi="Arial" w:cs="Arial"/>
          <w:sz w:val="20"/>
        </w:rPr>
        <w:t>eg</w:t>
      </w:r>
      <w:proofErr w:type="spellEnd"/>
      <w:r w:rsidRPr="00934A35">
        <w:rPr>
          <w:rFonts w:ascii="Arial" w:hAnsi="Arial" w:cs="Arial"/>
          <w:sz w:val="20"/>
        </w:rPr>
        <w:t xml:space="preserve"> unusual education path, change of study direction (awards are based on academic merit, financial circumstances are not taken into account) Maximum of 150 words</w:t>
      </w:r>
      <w:r w:rsidRPr="003B1304">
        <w:rPr>
          <w:rFonts w:ascii="Arial" w:hAnsi="Arial" w:cs="Arial"/>
          <w:b/>
          <w:sz w:val="20"/>
        </w:rPr>
        <w:t xml:space="preserve"> </w:t>
      </w:r>
    </w:p>
    <w:tbl>
      <w:tblPr>
        <w:tblW w:w="10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2"/>
      </w:tblGrid>
      <w:tr w:rsidR="00934A35" w:rsidRPr="002C4994" w14:paraId="4D0F1641" w14:textId="77777777" w:rsidTr="00FD471E">
        <w:trPr>
          <w:trHeight w:val="620"/>
        </w:trPr>
        <w:tc>
          <w:tcPr>
            <w:tcW w:w="10062" w:type="dxa"/>
          </w:tcPr>
          <w:p w14:paraId="399A90F9" w14:textId="77777777" w:rsidR="00934A35" w:rsidRDefault="004B360D" w:rsidP="00FD471E">
            <w:pPr>
              <w:rPr>
                <w:rFonts w:ascii="Arial" w:hAnsi="Arial" w:cs="Arial"/>
                <w:sz w:val="20"/>
              </w:rPr>
            </w:pPr>
            <w:r>
              <w:rPr>
                <w:rFonts w:ascii="Arial" w:hAnsi="Arial" w:cs="Arial"/>
                <w:sz w:val="20"/>
              </w:rPr>
              <w:fldChar w:fldCharType="begin">
                <w:ffData>
                  <w:name w:val="Text108"/>
                  <w:enabled/>
                  <w:calcOnExit w:val="0"/>
                  <w:textInput/>
                </w:ffData>
              </w:fldChar>
            </w:r>
            <w:r w:rsidR="00934A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34A35">
              <w:rPr>
                <w:rFonts w:ascii="Arial" w:hAnsi="Arial" w:cs="Arial"/>
                <w:noProof/>
                <w:sz w:val="20"/>
              </w:rPr>
              <w:t> </w:t>
            </w:r>
            <w:r w:rsidR="00934A35">
              <w:rPr>
                <w:rFonts w:ascii="Arial" w:hAnsi="Arial" w:cs="Arial"/>
                <w:noProof/>
                <w:sz w:val="20"/>
              </w:rPr>
              <w:t> </w:t>
            </w:r>
            <w:r w:rsidR="00934A35">
              <w:rPr>
                <w:rFonts w:ascii="Arial" w:hAnsi="Arial" w:cs="Arial"/>
                <w:noProof/>
                <w:sz w:val="20"/>
              </w:rPr>
              <w:t> </w:t>
            </w:r>
            <w:r w:rsidR="00934A35">
              <w:rPr>
                <w:rFonts w:ascii="Arial" w:hAnsi="Arial" w:cs="Arial"/>
                <w:noProof/>
                <w:sz w:val="20"/>
              </w:rPr>
              <w:t> </w:t>
            </w:r>
            <w:r w:rsidR="00934A35">
              <w:rPr>
                <w:rFonts w:ascii="Arial" w:hAnsi="Arial" w:cs="Arial"/>
                <w:noProof/>
                <w:sz w:val="20"/>
              </w:rPr>
              <w:t> </w:t>
            </w:r>
            <w:r>
              <w:rPr>
                <w:rFonts w:ascii="Arial" w:hAnsi="Arial" w:cs="Arial"/>
                <w:sz w:val="20"/>
              </w:rPr>
              <w:fldChar w:fldCharType="end"/>
            </w:r>
          </w:p>
          <w:p w14:paraId="79B866F6" w14:textId="77777777" w:rsidR="00934A35" w:rsidRDefault="00934A35" w:rsidP="00FD471E">
            <w:pPr>
              <w:rPr>
                <w:rFonts w:ascii="Arial" w:hAnsi="Arial" w:cs="Arial"/>
                <w:sz w:val="20"/>
              </w:rPr>
            </w:pPr>
          </w:p>
          <w:p w14:paraId="3252E8A6" w14:textId="77777777" w:rsidR="00934A35" w:rsidRDefault="00934A35" w:rsidP="00FD471E">
            <w:pPr>
              <w:rPr>
                <w:rFonts w:ascii="Arial" w:hAnsi="Arial" w:cs="Arial"/>
                <w:sz w:val="20"/>
              </w:rPr>
            </w:pPr>
          </w:p>
          <w:p w14:paraId="31B3F6C1" w14:textId="77777777" w:rsidR="00934A35" w:rsidRDefault="00934A35" w:rsidP="00FD471E">
            <w:pPr>
              <w:rPr>
                <w:rFonts w:ascii="Arial" w:hAnsi="Arial" w:cs="Arial"/>
                <w:sz w:val="20"/>
              </w:rPr>
            </w:pPr>
          </w:p>
          <w:p w14:paraId="600E2AC5" w14:textId="77777777" w:rsidR="00934A35" w:rsidRDefault="00934A35" w:rsidP="00FD471E">
            <w:pPr>
              <w:rPr>
                <w:rFonts w:ascii="Arial" w:hAnsi="Arial" w:cs="Arial"/>
                <w:sz w:val="20"/>
              </w:rPr>
            </w:pPr>
          </w:p>
          <w:p w14:paraId="1A8BAD8C" w14:textId="77777777" w:rsidR="00934A35" w:rsidRDefault="00934A35" w:rsidP="00FD471E">
            <w:pPr>
              <w:rPr>
                <w:rFonts w:ascii="Arial" w:hAnsi="Arial" w:cs="Arial"/>
                <w:sz w:val="20"/>
              </w:rPr>
            </w:pPr>
          </w:p>
          <w:p w14:paraId="7B8D8F80" w14:textId="77777777" w:rsidR="00427100" w:rsidRDefault="00427100" w:rsidP="00FD471E">
            <w:pPr>
              <w:rPr>
                <w:rFonts w:ascii="Arial" w:hAnsi="Arial" w:cs="Arial"/>
                <w:sz w:val="20"/>
              </w:rPr>
            </w:pPr>
          </w:p>
          <w:p w14:paraId="00C711D2" w14:textId="77777777" w:rsidR="00427100" w:rsidRDefault="00427100" w:rsidP="00FD471E">
            <w:pPr>
              <w:rPr>
                <w:rFonts w:ascii="Arial" w:hAnsi="Arial" w:cs="Arial"/>
                <w:sz w:val="20"/>
              </w:rPr>
            </w:pPr>
          </w:p>
          <w:p w14:paraId="7003638D" w14:textId="77777777" w:rsidR="00934A35" w:rsidRPr="002C4994" w:rsidRDefault="00934A35" w:rsidP="00934A35">
            <w:pPr>
              <w:rPr>
                <w:rFonts w:ascii="Arial" w:hAnsi="Arial" w:cs="Arial"/>
                <w:sz w:val="20"/>
              </w:rPr>
            </w:pPr>
            <w:r>
              <w:rPr>
                <w:rFonts w:ascii="Arial" w:hAnsi="Arial" w:cs="Arial"/>
                <w:sz w:val="20"/>
              </w:rPr>
              <w:t xml:space="preserve">Word Count:                 </w:t>
            </w:r>
            <w:r w:rsidRPr="00934A35">
              <w:rPr>
                <w:rFonts w:ascii="Arial" w:hAnsi="Arial" w:cs="Arial"/>
                <w:b/>
                <w:sz w:val="20"/>
              </w:rPr>
              <w:t>(Maximum of 150 words)</w:t>
            </w:r>
            <w:r>
              <w:rPr>
                <w:rFonts w:ascii="Arial" w:hAnsi="Arial" w:cs="Arial"/>
                <w:sz w:val="20"/>
              </w:rPr>
              <w:t xml:space="preserve"> </w:t>
            </w:r>
          </w:p>
        </w:tc>
      </w:tr>
    </w:tbl>
    <w:p w14:paraId="306E07CD" w14:textId="77777777" w:rsidR="00934A35" w:rsidRDefault="00934A35" w:rsidP="00934A35">
      <w:pPr>
        <w:rPr>
          <w:rFonts w:ascii="Arial" w:hAnsi="Arial" w:cs="Arial"/>
          <w:b/>
          <w:sz w:val="20"/>
        </w:rPr>
      </w:pPr>
    </w:p>
    <w:p w14:paraId="13CFAC2D" w14:textId="15A70D9E" w:rsidR="002D1206" w:rsidRPr="00CC50C1" w:rsidRDefault="002D1206" w:rsidP="000B4670">
      <w:pPr>
        <w:rPr>
          <w:rFonts w:ascii="Arial" w:hAnsi="Arial" w:cs="Arial"/>
          <w:b/>
          <w:sz w:val="20"/>
        </w:rPr>
      </w:pPr>
      <w:r>
        <w:rPr>
          <w:rFonts w:ascii="Arial" w:hAnsi="Arial" w:cs="Arial"/>
          <w:sz w:val="20"/>
        </w:rPr>
        <w:t xml:space="preserve">Have you previously received funding for postgraduate </w:t>
      </w:r>
      <w:r w:rsidR="009712D8">
        <w:rPr>
          <w:rFonts w:ascii="Arial" w:hAnsi="Arial" w:cs="Arial"/>
          <w:sz w:val="20"/>
        </w:rPr>
        <w:t xml:space="preserve">or undergraduate </w:t>
      </w:r>
      <w:r>
        <w:rPr>
          <w:rFonts w:ascii="Arial" w:hAnsi="Arial" w:cs="Arial"/>
          <w:sz w:val="20"/>
        </w:rPr>
        <w:t>study? What source did you receive it from?</w:t>
      </w:r>
    </w:p>
    <w:tbl>
      <w:tblPr>
        <w:tblW w:w="10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2"/>
      </w:tblGrid>
      <w:tr w:rsidR="002D1206" w:rsidRPr="002C4994" w14:paraId="3D6DE47B" w14:textId="77777777" w:rsidTr="003A2ED1">
        <w:trPr>
          <w:trHeight w:val="620"/>
        </w:trPr>
        <w:tc>
          <w:tcPr>
            <w:tcW w:w="10062" w:type="dxa"/>
          </w:tcPr>
          <w:p w14:paraId="210CF22C" w14:textId="77777777" w:rsidR="002D1206" w:rsidRPr="00AF75C8" w:rsidRDefault="002D1206" w:rsidP="003A2ED1">
            <w:pPr>
              <w:rPr>
                <w:rFonts w:ascii="Arial" w:hAnsi="Arial" w:cs="Arial"/>
                <w:sz w:val="20"/>
              </w:rPr>
            </w:pPr>
            <w:r w:rsidRPr="00AF75C8">
              <w:rPr>
                <w:rFonts w:ascii="Arial" w:hAnsi="Arial" w:cs="Arial"/>
                <w:sz w:val="20"/>
              </w:rPr>
              <w:t xml:space="preserve">Yes </w:t>
            </w:r>
            <w:r w:rsidR="004B360D" w:rsidRPr="00AF75C8">
              <w:rPr>
                <w:rFonts w:ascii="Arial" w:hAnsi="Arial" w:cs="Arial"/>
                <w:sz w:val="20"/>
              </w:rPr>
              <w:fldChar w:fldCharType="begin">
                <w:ffData>
                  <w:name w:val="Check1"/>
                  <w:enabled/>
                  <w:calcOnExit w:val="0"/>
                  <w:checkBox>
                    <w:sizeAuto/>
                    <w:default w:val="0"/>
                  </w:checkBox>
                </w:ffData>
              </w:fldChar>
            </w:r>
            <w:r w:rsidRPr="00AF75C8">
              <w:rPr>
                <w:rFonts w:ascii="Arial" w:hAnsi="Arial" w:cs="Arial"/>
                <w:sz w:val="20"/>
              </w:rPr>
              <w:instrText xml:space="preserve"> FORMCHECKBOX </w:instrText>
            </w:r>
            <w:r w:rsidR="00825EA4">
              <w:rPr>
                <w:rFonts w:ascii="Arial" w:hAnsi="Arial" w:cs="Arial"/>
                <w:sz w:val="20"/>
              </w:rPr>
            </w:r>
            <w:r w:rsidR="00825EA4">
              <w:rPr>
                <w:rFonts w:ascii="Arial" w:hAnsi="Arial" w:cs="Arial"/>
                <w:sz w:val="20"/>
              </w:rPr>
              <w:fldChar w:fldCharType="separate"/>
            </w:r>
            <w:r w:rsidR="004B360D" w:rsidRPr="00AF75C8">
              <w:rPr>
                <w:rFonts w:ascii="Arial" w:hAnsi="Arial" w:cs="Arial"/>
                <w:sz w:val="20"/>
              </w:rPr>
              <w:fldChar w:fldCharType="end"/>
            </w:r>
            <w:r w:rsidRPr="00AF75C8">
              <w:rPr>
                <w:rFonts w:ascii="Arial" w:hAnsi="Arial" w:cs="Arial"/>
                <w:sz w:val="20"/>
              </w:rPr>
              <w:t xml:space="preserve">      No </w:t>
            </w:r>
            <w:r w:rsidR="004B360D" w:rsidRPr="00AF75C8">
              <w:rPr>
                <w:rFonts w:ascii="Arial" w:hAnsi="Arial" w:cs="Arial"/>
                <w:sz w:val="20"/>
              </w:rPr>
              <w:fldChar w:fldCharType="begin">
                <w:ffData>
                  <w:name w:val="Check1"/>
                  <w:enabled/>
                  <w:calcOnExit w:val="0"/>
                  <w:checkBox>
                    <w:sizeAuto/>
                    <w:default w:val="0"/>
                  </w:checkBox>
                </w:ffData>
              </w:fldChar>
            </w:r>
            <w:r w:rsidRPr="00AF75C8">
              <w:rPr>
                <w:rFonts w:ascii="Arial" w:hAnsi="Arial" w:cs="Arial"/>
                <w:sz w:val="20"/>
              </w:rPr>
              <w:instrText xml:space="preserve"> FORMCHECKBOX </w:instrText>
            </w:r>
            <w:r w:rsidR="00825EA4">
              <w:rPr>
                <w:rFonts w:ascii="Arial" w:hAnsi="Arial" w:cs="Arial"/>
                <w:sz w:val="20"/>
              </w:rPr>
            </w:r>
            <w:r w:rsidR="00825EA4">
              <w:rPr>
                <w:rFonts w:ascii="Arial" w:hAnsi="Arial" w:cs="Arial"/>
                <w:sz w:val="20"/>
              </w:rPr>
              <w:fldChar w:fldCharType="separate"/>
            </w:r>
            <w:r w:rsidR="004B360D" w:rsidRPr="00AF75C8">
              <w:rPr>
                <w:rFonts w:ascii="Arial" w:hAnsi="Arial" w:cs="Arial"/>
                <w:sz w:val="20"/>
              </w:rPr>
              <w:fldChar w:fldCharType="end"/>
            </w:r>
          </w:p>
          <w:p w14:paraId="08B341D4" w14:textId="77777777" w:rsidR="002D1206" w:rsidRPr="00AF75C8" w:rsidRDefault="002D1206" w:rsidP="003A2ED1">
            <w:pPr>
              <w:rPr>
                <w:rFonts w:ascii="Arial" w:hAnsi="Arial" w:cs="Arial"/>
                <w:sz w:val="20"/>
              </w:rPr>
            </w:pPr>
          </w:p>
          <w:p w14:paraId="5FF10C33" w14:textId="77777777" w:rsidR="002D1206" w:rsidRPr="002C4994" w:rsidRDefault="004B360D" w:rsidP="003A2ED1">
            <w:pPr>
              <w:rPr>
                <w:rFonts w:ascii="Arial" w:hAnsi="Arial" w:cs="Arial"/>
                <w:sz w:val="20"/>
              </w:rPr>
            </w:pPr>
            <w:r w:rsidRPr="00AF75C8">
              <w:rPr>
                <w:rFonts w:ascii="Arial" w:hAnsi="Arial" w:cs="Arial"/>
                <w:sz w:val="20"/>
              </w:rPr>
              <w:fldChar w:fldCharType="begin">
                <w:ffData>
                  <w:name w:val="Text108"/>
                  <w:enabled/>
                  <w:calcOnExit w:val="0"/>
                  <w:textInput/>
                </w:ffData>
              </w:fldChar>
            </w:r>
            <w:r w:rsidR="002D1206" w:rsidRPr="00AF75C8">
              <w:rPr>
                <w:rFonts w:ascii="Arial" w:hAnsi="Arial" w:cs="Arial"/>
                <w:sz w:val="20"/>
              </w:rPr>
              <w:instrText xml:space="preserve"> FORMTEXT </w:instrText>
            </w:r>
            <w:r w:rsidRPr="00AF75C8">
              <w:rPr>
                <w:rFonts w:ascii="Arial" w:hAnsi="Arial" w:cs="Arial"/>
                <w:sz w:val="20"/>
              </w:rPr>
            </w:r>
            <w:r w:rsidRPr="00AF75C8">
              <w:rPr>
                <w:rFonts w:ascii="Arial" w:hAnsi="Arial" w:cs="Arial"/>
                <w:sz w:val="20"/>
              </w:rPr>
              <w:fldChar w:fldCharType="separate"/>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002D1206">
              <w:rPr>
                <w:rFonts w:ascii="Arial" w:hAnsi="Arial" w:cs="Arial"/>
                <w:noProof/>
                <w:sz w:val="20"/>
              </w:rPr>
              <w:t> </w:t>
            </w:r>
            <w:r w:rsidRPr="00AF75C8">
              <w:rPr>
                <w:rFonts w:ascii="Arial" w:hAnsi="Arial" w:cs="Arial"/>
                <w:sz w:val="20"/>
              </w:rPr>
              <w:fldChar w:fldCharType="end"/>
            </w:r>
          </w:p>
        </w:tc>
      </w:tr>
    </w:tbl>
    <w:p w14:paraId="3BE3285D" w14:textId="339980F7" w:rsidR="002D1206" w:rsidRDefault="002D1206" w:rsidP="000B4670">
      <w:pPr>
        <w:rPr>
          <w:rFonts w:ascii="Arial" w:hAnsi="Arial" w:cs="Arial"/>
          <w:b/>
          <w:sz w:val="20"/>
        </w:rPr>
      </w:pPr>
    </w:p>
    <w:p w14:paraId="30CAD4FA" w14:textId="5D982013" w:rsidR="00FA5D00" w:rsidRPr="00B81315" w:rsidRDefault="00FA5D00" w:rsidP="00FA5D00">
      <w:pPr>
        <w:rPr>
          <w:rFonts w:ascii="Arial" w:hAnsi="Arial" w:cs="Arial"/>
          <w:sz w:val="20"/>
        </w:rPr>
      </w:pPr>
      <w:r>
        <w:rPr>
          <w:rFonts w:ascii="Arial" w:hAnsi="Arial" w:cs="Arial"/>
          <w:sz w:val="20"/>
        </w:rPr>
        <w:t>Please confirm that you identify as Black British</w:t>
      </w:r>
    </w:p>
    <w:tbl>
      <w:tblPr>
        <w:tblW w:w="10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2"/>
      </w:tblGrid>
      <w:tr w:rsidR="00FA5D00" w:rsidRPr="002C4994" w14:paraId="3E37AEEB" w14:textId="77777777" w:rsidTr="00306E79">
        <w:trPr>
          <w:trHeight w:val="620"/>
        </w:trPr>
        <w:tc>
          <w:tcPr>
            <w:tcW w:w="10062" w:type="dxa"/>
          </w:tcPr>
          <w:p w14:paraId="70594A51" w14:textId="77777777" w:rsidR="00FA5D00" w:rsidRPr="00AF75C8" w:rsidRDefault="00FA5D00" w:rsidP="00306E79">
            <w:pPr>
              <w:rPr>
                <w:rFonts w:ascii="Arial" w:hAnsi="Arial" w:cs="Arial"/>
                <w:sz w:val="20"/>
              </w:rPr>
            </w:pPr>
            <w:r w:rsidRPr="00AF75C8">
              <w:rPr>
                <w:rFonts w:ascii="Arial" w:hAnsi="Arial" w:cs="Arial"/>
                <w:sz w:val="20"/>
              </w:rPr>
              <w:t xml:space="preserve">Yes </w:t>
            </w:r>
            <w:r w:rsidRPr="00AF75C8">
              <w:rPr>
                <w:rFonts w:ascii="Arial" w:hAnsi="Arial" w:cs="Arial"/>
                <w:sz w:val="20"/>
              </w:rPr>
              <w:fldChar w:fldCharType="begin">
                <w:ffData>
                  <w:name w:val="Check1"/>
                  <w:enabled/>
                  <w:calcOnExit w:val="0"/>
                  <w:checkBox>
                    <w:sizeAuto/>
                    <w:default w:val="0"/>
                  </w:checkBox>
                </w:ffData>
              </w:fldChar>
            </w:r>
            <w:r w:rsidRPr="00AF75C8">
              <w:rPr>
                <w:rFonts w:ascii="Arial" w:hAnsi="Arial" w:cs="Arial"/>
                <w:sz w:val="20"/>
              </w:rPr>
              <w:instrText xml:space="preserve"> FORMCHECKBOX </w:instrText>
            </w:r>
            <w:r w:rsidR="00825EA4">
              <w:rPr>
                <w:rFonts w:ascii="Arial" w:hAnsi="Arial" w:cs="Arial"/>
                <w:sz w:val="20"/>
              </w:rPr>
            </w:r>
            <w:r w:rsidR="00825EA4">
              <w:rPr>
                <w:rFonts w:ascii="Arial" w:hAnsi="Arial" w:cs="Arial"/>
                <w:sz w:val="20"/>
              </w:rPr>
              <w:fldChar w:fldCharType="separate"/>
            </w:r>
            <w:r w:rsidRPr="00AF75C8">
              <w:rPr>
                <w:rFonts w:ascii="Arial" w:hAnsi="Arial" w:cs="Arial"/>
                <w:sz w:val="20"/>
              </w:rPr>
              <w:fldChar w:fldCharType="end"/>
            </w:r>
            <w:r w:rsidRPr="00AF75C8">
              <w:rPr>
                <w:rFonts w:ascii="Arial" w:hAnsi="Arial" w:cs="Arial"/>
                <w:sz w:val="20"/>
              </w:rPr>
              <w:t xml:space="preserve">      No </w:t>
            </w:r>
            <w:r w:rsidRPr="00AF75C8">
              <w:rPr>
                <w:rFonts w:ascii="Arial" w:hAnsi="Arial" w:cs="Arial"/>
                <w:sz w:val="20"/>
              </w:rPr>
              <w:fldChar w:fldCharType="begin">
                <w:ffData>
                  <w:name w:val="Check1"/>
                  <w:enabled/>
                  <w:calcOnExit w:val="0"/>
                  <w:checkBox>
                    <w:sizeAuto/>
                    <w:default w:val="0"/>
                  </w:checkBox>
                </w:ffData>
              </w:fldChar>
            </w:r>
            <w:r w:rsidRPr="00AF75C8">
              <w:rPr>
                <w:rFonts w:ascii="Arial" w:hAnsi="Arial" w:cs="Arial"/>
                <w:sz w:val="20"/>
              </w:rPr>
              <w:instrText xml:space="preserve"> FORMCHECKBOX </w:instrText>
            </w:r>
            <w:r w:rsidR="00825EA4">
              <w:rPr>
                <w:rFonts w:ascii="Arial" w:hAnsi="Arial" w:cs="Arial"/>
                <w:sz w:val="20"/>
              </w:rPr>
            </w:r>
            <w:r w:rsidR="00825EA4">
              <w:rPr>
                <w:rFonts w:ascii="Arial" w:hAnsi="Arial" w:cs="Arial"/>
                <w:sz w:val="20"/>
              </w:rPr>
              <w:fldChar w:fldCharType="separate"/>
            </w:r>
            <w:r w:rsidRPr="00AF75C8">
              <w:rPr>
                <w:rFonts w:ascii="Arial" w:hAnsi="Arial" w:cs="Arial"/>
                <w:sz w:val="20"/>
              </w:rPr>
              <w:fldChar w:fldCharType="end"/>
            </w:r>
          </w:p>
          <w:p w14:paraId="2C84FAEA" w14:textId="77777777" w:rsidR="00FA5D00" w:rsidRPr="00AF75C8" w:rsidRDefault="00FA5D00" w:rsidP="00306E79">
            <w:pPr>
              <w:rPr>
                <w:rFonts w:ascii="Arial" w:hAnsi="Arial" w:cs="Arial"/>
                <w:sz w:val="20"/>
              </w:rPr>
            </w:pPr>
          </w:p>
          <w:p w14:paraId="049AB5A8" w14:textId="77777777" w:rsidR="00FA5D00" w:rsidRPr="002C4994" w:rsidRDefault="00FA5D00" w:rsidP="00306E79">
            <w:pPr>
              <w:rPr>
                <w:rFonts w:ascii="Arial" w:hAnsi="Arial" w:cs="Arial"/>
                <w:sz w:val="20"/>
              </w:rPr>
            </w:pPr>
            <w:r w:rsidRPr="00AF75C8">
              <w:rPr>
                <w:rFonts w:ascii="Arial" w:hAnsi="Arial" w:cs="Arial"/>
                <w:sz w:val="20"/>
              </w:rPr>
              <w:fldChar w:fldCharType="begin">
                <w:ffData>
                  <w:name w:val="Text108"/>
                  <w:enabled/>
                  <w:calcOnExit w:val="0"/>
                  <w:textInput/>
                </w:ffData>
              </w:fldChar>
            </w:r>
            <w:r w:rsidRPr="00AF75C8">
              <w:rPr>
                <w:rFonts w:ascii="Arial" w:hAnsi="Arial" w:cs="Arial"/>
                <w:sz w:val="20"/>
              </w:rPr>
              <w:instrText xml:space="preserve"> FORMTEXT </w:instrText>
            </w:r>
            <w:r w:rsidRPr="00AF75C8">
              <w:rPr>
                <w:rFonts w:ascii="Arial" w:hAnsi="Arial" w:cs="Arial"/>
                <w:sz w:val="20"/>
              </w:rPr>
            </w:r>
            <w:r w:rsidRPr="00AF75C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AF75C8">
              <w:rPr>
                <w:rFonts w:ascii="Arial" w:hAnsi="Arial" w:cs="Arial"/>
                <w:sz w:val="20"/>
              </w:rPr>
              <w:fldChar w:fldCharType="end"/>
            </w:r>
          </w:p>
        </w:tc>
      </w:tr>
    </w:tbl>
    <w:p w14:paraId="22F5624B" w14:textId="77777777" w:rsidR="00FA5D00" w:rsidRPr="006A651E" w:rsidRDefault="00FA5D00" w:rsidP="000B4670">
      <w:pPr>
        <w:rPr>
          <w:rFonts w:ascii="Arial" w:hAnsi="Arial" w:cs="Arial"/>
          <w:b/>
          <w:sz w:val="20"/>
        </w:rPr>
      </w:pPr>
    </w:p>
    <w:p w14:paraId="14903DEC" w14:textId="77777777" w:rsidR="002D1206" w:rsidRPr="002F07EF" w:rsidRDefault="002D1206" w:rsidP="000B4670">
      <w:pPr>
        <w:jc w:val="both"/>
        <w:rPr>
          <w:rFonts w:ascii="Arial" w:hAnsi="Arial" w:cs="Arial"/>
          <w:b/>
          <w:bCs/>
          <w:sz w:val="20"/>
        </w:rPr>
      </w:pPr>
      <w:r w:rsidRPr="002F07EF">
        <w:rPr>
          <w:rFonts w:ascii="Arial" w:hAnsi="Arial" w:cs="Arial"/>
          <w:b/>
          <w:bCs/>
          <w:sz w:val="20"/>
        </w:rPr>
        <w:t>Undertaking by applicants</w:t>
      </w:r>
    </w:p>
    <w:p w14:paraId="7CA43ACE" w14:textId="77777777" w:rsidR="002D1206" w:rsidRDefault="002D1206" w:rsidP="000B4670">
      <w:pPr>
        <w:pStyle w:val="BodyText"/>
        <w:rPr>
          <w:rFonts w:ascii="Arial" w:hAnsi="Arial" w:cs="Arial"/>
          <w:sz w:val="20"/>
          <w:szCs w:val="22"/>
        </w:rPr>
      </w:pPr>
      <w:r w:rsidRPr="000C1AB1">
        <w:rPr>
          <w:rFonts w:ascii="Arial" w:hAnsi="Arial" w:cs="Arial"/>
          <w:sz w:val="20"/>
          <w:szCs w:val="22"/>
        </w:rPr>
        <w:t>By submitting this application, applicants attest to the accuracy of the information given and to their compliance with the regulations of the Scholarship.</w:t>
      </w:r>
    </w:p>
    <w:tbl>
      <w:tblPr>
        <w:tblW w:w="100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2"/>
      </w:tblGrid>
      <w:tr w:rsidR="006B6712" w:rsidRPr="002C4994" w14:paraId="2FC6D005" w14:textId="77777777" w:rsidTr="00177874">
        <w:trPr>
          <w:trHeight w:val="620"/>
        </w:trPr>
        <w:tc>
          <w:tcPr>
            <w:tcW w:w="10062" w:type="dxa"/>
          </w:tcPr>
          <w:p w14:paraId="4370FA41" w14:textId="77777777" w:rsidR="006B6712" w:rsidRDefault="006B6712" w:rsidP="00177874">
            <w:pPr>
              <w:rPr>
                <w:rFonts w:ascii="Arial" w:hAnsi="Arial" w:cs="Arial"/>
                <w:sz w:val="20"/>
              </w:rPr>
            </w:pPr>
          </w:p>
          <w:p w14:paraId="603D6E8C" w14:textId="77777777" w:rsidR="006B6712" w:rsidRPr="002C4994" w:rsidRDefault="006B6712" w:rsidP="00177874">
            <w:pPr>
              <w:rPr>
                <w:rFonts w:ascii="Arial" w:hAnsi="Arial" w:cs="Arial"/>
                <w:sz w:val="20"/>
              </w:rPr>
            </w:pPr>
            <w:r>
              <w:rPr>
                <w:rFonts w:ascii="Arial" w:hAnsi="Arial" w:cs="Arial"/>
                <w:sz w:val="20"/>
              </w:rPr>
              <w:t>Date:</w:t>
            </w:r>
          </w:p>
        </w:tc>
      </w:tr>
    </w:tbl>
    <w:p w14:paraId="79271D84" w14:textId="77777777" w:rsidR="006B6712" w:rsidRPr="006A651E" w:rsidRDefault="006B6712" w:rsidP="006B6712">
      <w:pPr>
        <w:rPr>
          <w:rFonts w:ascii="Arial" w:hAnsi="Arial" w:cs="Arial"/>
          <w:b/>
          <w:sz w:val="20"/>
        </w:rPr>
      </w:pPr>
    </w:p>
    <w:p w14:paraId="6CA438A7" w14:textId="68081A51" w:rsidR="00A2096E" w:rsidRDefault="009F1E3D" w:rsidP="00A2096E">
      <w:pPr>
        <w:pStyle w:val="BodyText"/>
        <w:jc w:val="center"/>
        <w:rPr>
          <w:rFonts w:ascii="Arial" w:hAnsi="Arial" w:cs="Arial"/>
          <w:b/>
          <w:sz w:val="20"/>
          <w:szCs w:val="22"/>
        </w:rPr>
      </w:pPr>
      <w:r w:rsidRPr="00FD59E7">
        <w:rPr>
          <w:rFonts w:ascii="Arial" w:hAnsi="Arial" w:cs="Arial"/>
          <w:b/>
          <w:sz w:val="20"/>
          <w:szCs w:val="22"/>
        </w:rPr>
        <w:t xml:space="preserve">Completed forms should be returned by email to </w:t>
      </w:r>
      <w:hyperlink r:id="rId13" w:history="1">
        <w:r w:rsidR="00306E79" w:rsidRPr="00380B42">
          <w:rPr>
            <w:rStyle w:val="Hyperlink"/>
            <w:rFonts w:ascii="Arial" w:hAnsi="Arial" w:cs="Arial"/>
            <w:sz w:val="20"/>
          </w:rPr>
          <w:t>HistoryPGTadmissions@leeds.ac.uk</w:t>
        </w:r>
      </w:hyperlink>
      <w:r w:rsidRPr="00FD59E7">
        <w:rPr>
          <w:rFonts w:ascii="Arial" w:hAnsi="Arial" w:cs="Arial"/>
          <w:b/>
          <w:sz w:val="20"/>
          <w:szCs w:val="22"/>
        </w:rPr>
        <w:t xml:space="preserve"> by </w:t>
      </w:r>
    </w:p>
    <w:p w14:paraId="731E477D" w14:textId="65716319" w:rsidR="005717C6" w:rsidRPr="00A2096E" w:rsidRDefault="00AB2C42" w:rsidP="00A2096E">
      <w:pPr>
        <w:pStyle w:val="BodyText"/>
        <w:jc w:val="center"/>
        <w:rPr>
          <w:rFonts w:ascii="Arial" w:hAnsi="Arial" w:cs="Arial"/>
          <w:b/>
          <w:color w:val="FF0000"/>
          <w:sz w:val="20"/>
          <w:szCs w:val="22"/>
        </w:rPr>
      </w:pPr>
      <w:bookmarkStart w:id="48" w:name="_GoBack"/>
      <w:bookmarkEnd w:id="48"/>
      <w:r>
        <w:rPr>
          <w:rFonts w:ascii="Arial" w:hAnsi="Arial" w:cs="Arial"/>
          <w:b/>
          <w:color w:val="FF0000"/>
          <w:sz w:val="20"/>
          <w:szCs w:val="22"/>
        </w:rPr>
        <w:t>Monday 3</w:t>
      </w:r>
      <w:r w:rsidRPr="00AB2C42">
        <w:rPr>
          <w:rFonts w:ascii="Arial" w:hAnsi="Arial" w:cs="Arial"/>
          <w:b/>
          <w:color w:val="FF0000"/>
          <w:sz w:val="20"/>
          <w:szCs w:val="22"/>
          <w:vertAlign w:val="superscript"/>
        </w:rPr>
        <w:t>rd</w:t>
      </w:r>
      <w:r>
        <w:rPr>
          <w:rFonts w:ascii="Arial" w:hAnsi="Arial" w:cs="Arial"/>
          <w:b/>
          <w:color w:val="FF0000"/>
          <w:sz w:val="20"/>
          <w:szCs w:val="22"/>
        </w:rPr>
        <w:t xml:space="preserve"> </w:t>
      </w:r>
      <w:r w:rsidR="00A2096E" w:rsidRPr="00A2096E">
        <w:rPr>
          <w:rFonts w:ascii="Arial" w:hAnsi="Arial" w:cs="Arial"/>
          <w:b/>
          <w:color w:val="FF0000"/>
          <w:sz w:val="20"/>
          <w:szCs w:val="22"/>
        </w:rPr>
        <w:t>July 202</w:t>
      </w:r>
      <w:r w:rsidR="00853FEF">
        <w:rPr>
          <w:rFonts w:ascii="Arial" w:hAnsi="Arial" w:cs="Arial"/>
          <w:b/>
          <w:color w:val="FF0000"/>
          <w:sz w:val="20"/>
          <w:szCs w:val="22"/>
        </w:rPr>
        <w:t>3</w:t>
      </w:r>
      <w:r>
        <w:rPr>
          <w:rFonts w:ascii="Arial" w:hAnsi="Arial" w:cs="Arial"/>
          <w:b/>
          <w:color w:val="FF0000"/>
          <w:sz w:val="20"/>
          <w:szCs w:val="22"/>
        </w:rPr>
        <w:t xml:space="preserve"> (17:00</w:t>
      </w:r>
      <w:r w:rsidR="00A2096E" w:rsidRPr="00A2096E">
        <w:rPr>
          <w:rFonts w:ascii="Arial" w:hAnsi="Arial" w:cs="Arial"/>
          <w:b/>
          <w:color w:val="FF0000"/>
          <w:sz w:val="20"/>
          <w:szCs w:val="22"/>
        </w:rPr>
        <w:t xml:space="preserve"> UK time)</w:t>
      </w:r>
    </w:p>
    <w:p w14:paraId="6BA98B1B" w14:textId="77777777" w:rsidR="00104D85" w:rsidRPr="00104D85" w:rsidRDefault="00104D85">
      <w:pPr>
        <w:pStyle w:val="BodyText"/>
        <w:jc w:val="center"/>
        <w:rPr>
          <w:rFonts w:ascii="Arial" w:hAnsi="Arial" w:cs="Arial"/>
          <w:b/>
          <w:sz w:val="20"/>
          <w:szCs w:val="22"/>
        </w:rPr>
      </w:pPr>
    </w:p>
    <w:sectPr w:rsidR="00104D85" w:rsidRPr="00104D85" w:rsidSect="002F6E28">
      <w:type w:val="continuous"/>
      <w:pgSz w:w="11906" w:h="16838" w:code="9"/>
      <w:pgMar w:top="567" w:right="566" w:bottom="284" w:left="1021" w:header="709" w:footer="709"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B2FBC" w14:textId="77777777" w:rsidR="00825EA4" w:rsidRDefault="00825EA4" w:rsidP="006F3DEE">
      <w:r>
        <w:separator/>
      </w:r>
    </w:p>
  </w:endnote>
  <w:endnote w:type="continuationSeparator" w:id="0">
    <w:p w14:paraId="4000B658" w14:textId="77777777" w:rsidR="00825EA4" w:rsidRDefault="00825EA4" w:rsidP="006F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639A8" w14:textId="2546322C" w:rsidR="00306E79" w:rsidRPr="00934997" w:rsidRDefault="00306E79" w:rsidP="00934997">
    <w:pPr>
      <w:rPr>
        <w:rFonts w:ascii="Arial" w:hAnsi="Arial" w:cs="Arial"/>
        <w:sz w:val="16"/>
        <w:szCs w:val="16"/>
      </w:rPr>
    </w:pPr>
    <w:r w:rsidRPr="00934997">
      <w:rPr>
        <w:rFonts w:ascii="Arial" w:hAnsi="Arial" w:cs="Arial"/>
        <w:sz w:val="16"/>
        <w:szCs w:val="16"/>
      </w:rPr>
      <w:fldChar w:fldCharType="begin"/>
    </w:r>
    <w:r w:rsidRPr="00934997">
      <w:rPr>
        <w:rFonts w:ascii="Arial" w:hAnsi="Arial" w:cs="Arial"/>
        <w:sz w:val="16"/>
        <w:szCs w:val="16"/>
      </w:rPr>
      <w:instrText xml:space="preserve"> FILENAME \* MERGEFORMAT </w:instrText>
    </w:r>
    <w:r w:rsidRPr="00934997">
      <w:rPr>
        <w:rFonts w:ascii="Arial" w:hAnsi="Arial" w:cs="Arial"/>
        <w:sz w:val="16"/>
        <w:szCs w:val="16"/>
      </w:rPr>
      <w:fldChar w:fldCharType="separate"/>
    </w:r>
    <w:r w:rsidRPr="00934997">
      <w:rPr>
        <w:rFonts w:ascii="Arial" w:hAnsi="Arial" w:cs="Arial"/>
        <w:noProof/>
        <w:sz w:val="16"/>
        <w:szCs w:val="16"/>
      </w:rPr>
      <w:t>202</w:t>
    </w:r>
    <w:r>
      <w:rPr>
        <w:rFonts w:ascii="Arial" w:hAnsi="Arial" w:cs="Arial"/>
        <w:noProof/>
        <w:sz w:val="16"/>
        <w:szCs w:val="16"/>
      </w:rPr>
      <w:t>2</w:t>
    </w:r>
    <w:r w:rsidRPr="00934997">
      <w:rPr>
        <w:rFonts w:ascii="Arial" w:hAnsi="Arial" w:cs="Arial"/>
        <w:noProof/>
        <w:sz w:val="16"/>
        <w:szCs w:val="16"/>
      </w:rPr>
      <w:t>-2</w:t>
    </w:r>
    <w:r>
      <w:rPr>
        <w:rFonts w:ascii="Arial" w:hAnsi="Arial" w:cs="Arial"/>
        <w:noProof/>
        <w:sz w:val="16"/>
        <w:szCs w:val="16"/>
      </w:rPr>
      <w:t>3</w:t>
    </w:r>
    <w:r w:rsidRPr="00934997">
      <w:rPr>
        <w:rFonts w:ascii="Arial" w:hAnsi="Arial" w:cs="Arial"/>
        <w:noProof/>
        <w:sz w:val="16"/>
        <w:szCs w:val="16"/>
      </w:rPr>
      <w:t xml:space="preserve"> </w:t>
    </w:r>
    <w:r w:rsidRPr="00934997">
      <w:rPr>
        <w:rFonts w:ascii="Arial" w:hAnsi="Arial" w:cs="Arial"/>
        <w:sz w:val="16"/>
        <w:szCs w:val="16"/>
      </w:rPr>
      <w:t xml:space="preserve">Guidance for School of History and Institute for Medieval Studies </w:t>
    </w:r>
    <w:r>
      <w:rPr>
        <w:rFonts w:ascii="Arial" w:hAnsi="Arial" w:cs="Arial"/>
        <w:sz w:val="16"/>
        <w:szCs w:val="16"/>
      </w:rPr>
      <w:t xml:space="preserve">Taught MA Scholarship </w:t>
    </w:r>
    <w:r w:rsidRPr="00934997">
      <w:rPr>
        <w:rFonts w:ascii="Arial" w:hAnsi="Arial" w:cs="Arial"/>
        <w:sz w:val="16"/>
        <w:szCs w:val="16"/>
      </w:rPr>
      <w:t xml:space="preserve">Application form </w:t>
    </w:r>
  </w:p>
  <w:p w14:paraId="341EB713" w14:textId="77777777" w:rsidR="00306E79" w:rsidRDefault="00306E79" w:rsidP="00934997">
    <w:pPr>
      <w:pStyle w:val="Footer"/>
    </w:pPr>
    <w:r w:rsidRPr="00934997">
      <w:rPr>
        <w:rFonts w:ascii="Arial" w:hAnsi="Arial" w:cs="Arial"/>
        <w:sz w:val="16"/>
        <w:szCs w:val="16"/>
      </w:rPr>
      <w:fldChar w:fldCharType="end"/>
    </w:r>
    <w:r w:rsidRPr="001B10BD">
      <w:rPr>
        <w:rFonts w:ascii="Arial" w:hAnsi="Arial" w:cs="Arial"/>
        <w:sz w:val="16"/>
        <w:szCs w:val="16"/>
      </w:rPr>
      <w:fldChar w:fldCharType="begin"/>
    </w:r>
    <w:r w:rsidRPr="001B10BD">
      <w:rPr>
        <w:rFonts w:ascii="Arial" w:hAnsi="Arial" w:cs="Arial"/>
        <w:sz w:val="16"/>
        <w:szCs w:val="16"/>
      </w:rPr>
      <w:instrText xml:space="preserve"> TITLE  \* FirstCap  \* MERGEFORMAT </w:instrText>
    </w:r>
    <w:r w:rsidRPr="001B10BD">
      <w:rPr>
        <w:rFonts w:ascii="Arial" w:hAnsi="Arial" w:cs="Arial"/>
        <w:sz w:val="16"/>
        <w:szCs w:val="16"/>
      </w:rPr>
      <w:fldChar w:fldCharType="end"/>
    </w:r>
    <w:r w:rsidRPr="001B10BD">
      <w:rPr>
        <w:rFonts w:ascii="Arial" w:hAnsi="Arial" w:cs="Arial"/>
        <w:sz w:val="16"/>
        <w:szCs w:val="16"/>
      </w:rPr>
      <w:tab/>
    </w:r>
  </w:p>
  <w:p w14:paraId="196233F7" w14:textId="77777777" w:rsidR="00306E79" w:rsidRPr="00923C25" w:rsidRDefault="00306E79" w:rsidP="00343DFC">
    <w:pPr>
      <w:pStyle w:val="Footer"/>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8EC71" w14:textId="79AC9657" w:rsidR="00306E79" w:rsidRPr="00415B79" w:rsidRDefault="00306E79" w:rsidP="00343DFC">
    <w:pPr>
      <w:pStyle w:val="Footer"/>
      <w:jc w:val="center"/>
      <w:rPr>
        <w:rFonts w:ascii="Arial" w:hAnsi="Arial" w:cs="Arial"/>
        <w:b/>
        <w:bCs/>
        <w:sz w:val="15"/>
        <w:szCs w:val="15"/>
      </w:rPr>
    </w:pPr>
    <w:r w:rsidRPr="00415B79">
      <w:rPr>
        <w:rFonts w:ascii="Arial" w:hAnsi="Arial" w:cs="Arial"/>
        <w:sz w:val="15"/>
        <w:szCs w:val="15"/>
      </w:rPr>
      <w:fldChar w:fldCharType="begin"/>
    </w:r>
    <w:r w:rsidRPr="00415B79">
      <w:rPr>
        <w:rFonts w:ascii="Arial" w:hAnsi="Arial" w:cs="Arial"/>
        <w:sz w:val="15"/>
        <w:szCs w:val="15"/>
      </w:rPr>
      <w:instrText xml:space="preserve"> FILENAME \* MERGEFORMAT </w:instrText>
    </w:r>
    <w:r w:rsidRPr="00415B79">
      <w:rPr>
        <w:rFonts w:ascii="Arial" w:hAnsi="Arial" w:cs="Arial"/>
        <w:sz w:val="15"/>
        <w:szCs w:val="15"/>
      </w:rPr>
      <w:fldChar w:fldCharType="separate"/>
    </w:r>
    <w:r w:rsidRPr="00415B79">
      <w:rPr>
        <w:rFonts w:ascii="Arial" w:hAnsi="Arial" w:cs="Arial"/>
        <w:noProof/>
        <w:sz w:val="15"/>
        <w:szCs w:val="15"/>
      </w:rPr>
      <w:t>202</w:t>
    </w:r>
    <w:r>
      <w:rPr>
        <w:rFonts w:ascii="Arial" w:hAnsi="Arial" w:cs="Arial"/>
        <w:noProof/>
        <w:sz w:val="15"/>
        <w:szCs w:val="15"/>
      </w:rPr>
      <w:t>3</w:t>
    </w:r>
    <w:r w:rsidRPr="00415B79">
      <w:rPr>
        <w:rFonts w:ascii="Arial" w:hAnsi="Arial" w:cs="Arial"/>
        <w:noProof/>
        <w:sz w:val="15"/>
        <w:szCs w:val="15"/>
      </w:rPr>
      <w:t>-2</w:t>
    </w:r>
    <w:r>
      <w:rPr>
        <w:rFonts w:ascii="Arial" w:hAnsi="Arial" w:cs="Arial"/>
        <w:noProof/>
        <w:sz w:val="15"/>
        <w:szCs w:val="15"/>
      </w:rPr>
      <w:t>4</w:t>
    </w:r>
    <w:r w:rsidRPr="00415B79">
      <w:rPr>
        <w:rFonts w:ascii="Arial" w:hAnsi="Arial" w:cs="Arial"/>
        <w:noProof/>
        <w:sz w:val="15"/>
        <w:szCs w:val="15"/>
      </w:rPr>
      <w:t xml:space="preserve"> SoH &amp; IMS Scholarship Application Form.docx</w:t>
    </w:r>
    <w:r w:rsidRPr="00415B79">
      <w:rPr>
        <w:rFonts w:ascii="Arial" w:hAnsi="Arial" w:cs="Arial"/>
        <w:sz w:val="15"/>
        <w:szCs w:val="15"/>
      </w:rPr>
      <w:fldChar w:fldCharType="end"/>
    </w:r>
    <w:r w:rsidRPr="00415B79">
      <w:rPr>
        <w:rFonts w:ascii="Arial" w:hAnsi="Arial" w:cs="Arial"/>
        <w:sz w:val="15"/>
        <w:szCs w:val="15"/>
      </w:rPr>
      <w:fldChar w:fldCharType="begin"/>
    </w:r>
    <w:r w:rsidRPr="00415B79">
      <w:rPr>
        <w:rFonts w:ascii="Arial" w:hAnsi="Arial" w:cs="Arial"/>
        <w:sz w:val="15"/>
        <w:szCs w:val="15"/>
      </w:rPr>
      <w:instrText xml:space="preserve"> TITLE  \* FirstCap  \* MERGEFORMAT </w:instrText>
    </w:r>
    <w:r w:rsidRPr="00415B79">
      <w:rPr>
        <w:rFonts w:ascii="Arial" w:hAnsi="Arial" w:cs="Arial"/>
        <w:sz w:val="15"/>
        <w:szCs w:val="15"/>
      </w:rPr>
      <w:fldChar w:fldCharType="end"/>
    </w:r>
    <w:r w:rsidRPr="00415B79">
      <w:rPr>
        <w:rFonts w:ascii="Arial" w:hAnsi="Arial" w:cs="Arial"/>
        <w:sz w:val="15"/>
        <w:szCs w:val="15"/>
      </w:rPr>
      <w:tab/>
    </w:r>
    <w:r w:rsidRPr="00415B79">
      <w:rPr>
        <w:rFonts w:ascii="Arial" w:hAnsi="Arial" w:cs="Arial"/>
        <w:sz w:val="15"/>
        <w:szCs w:val="15"/>
      </w:rPr>
      <w:tab/>
    </w:r>
    <w:r w:rsidRPr="00415B79">
      <w:rPr>
        <w:rFonts w:ascii="Arial" w:hAnsi="Arial" w:cs="Arial"/>
        <w:sz w:val="15"/>
        <w:szCs w:val="15"/>
      </w:rPr>
      <w:tab/>
      <w:t xml:space="preserve">Page </w:t>
    </w:r>
    <w:r w:rsidRPr="00415B79">
      <w:rPr>
        <w:rFonts w:ascii="Arial" w:hAnsi="Arial" w:cs="Arial"/>
        <w:b/>
        <w:bCs/>
        <w:sz w:val="15"/>
        <w:szCs w:val="15"/>
      </w:rPr>
      <w:fldChar w:fldCharType="begin"/>
    </w:r>
    <w:r w:rsidRPr="00415B79">
      <w:rPr>
        <w:rFonts w:ascii="Arial" w:hAnsi="Arial" w:cs="Arial"/>
        <w:b/>
        <w:bCs/>
        <w:sz w:val="15"/>
        <w:szCs w:val="15"/>
      </w:rPr>
      <w:instrText xml:space="preserve"> PAGE  \* Arabic  \* MERGEFORMAT </w:instrText>
    </w:r>
    <w:r w:rsidRPr="00415B79">
      <w:rPr>
        <w:rFonts w:ascii="Arial" w:hAnsi="Arial" w:cs="Arial"/>
        <w:b/>
        <w:bCs/>
        <w:sz w:val="15"/>
        <w:szCs w:val="15"/>
      </w:rPr>
      <w:fldChar w:fldCharType="separate"/>
    </w:r>
    <w:r w:rsidR="00AB2C42">
      <w:rPr>
        <w:rFonts w:ascii="Arial" w:hAnsi="Arial" w:cs="Arial"/>
        <w:b/>
        <w:bCs/>
        <w:noProof/>
        <w:sz w:val="15"/>
        <w:szCs w:val="15"/>
      </w:rPr>
      <w:t>2</w:t>
    </w:r>
    <w:r w:rsidRPr="00415B79">
      <w:rPr>
        <w:rFonts w:ascii="Arial" w:hAnsi="Arial" w:cs="Arial"/>
        <w:b/>
        <w:bCs/>
        <w:sz w:val="15"/>
        <w:szCs w:val="15"/>
      </w:rPr>
      <w:fldChar w:fldCharType="end"/>
    </w:r>
    <w:r w:rsidRPr="00415B79">
      <w:rPr>
        <w:rFonts w:ascii="Arial" w:hAnsi="Arial" w:cs="Arial"/>
        <w:sz w:val="15"/>
        <w:szCs w:val="15"/>
      </w:rPr>
      <w:t xml:space="preserve"> of </w:t>
    </w:r>
    <w:r w:rsidRPr="00415B79">
      <w:rPr>
        <w:rFonts w:ascii="Arial" w:hAnsi="Arial" w:cs="Arial"/>
        <w:b/>
        <w:bCs/>
        <w:sz w:val="15"/>
        <w:szCs w:val="15"/>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00EA1" w14:textId="77777777" w:rsidR="00825EA4" w:rsidRDefault="00825EA4" w:rsidP="006F3DEE">
      <w:r>
        <w:separator/>
      </w:r>
    </w:p>
  </w:footnote>
  <w:footnote w:type="continuationSeparator" w:id="0">
    <w:p w14:paraId="2570F7FD" w14:textId="77777777" w:rsidR="00825EA4" w:rsidRDefault="00825EA4" w:rsidP="006F3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6538F" w14:textId="77777777" w:rsidR="00306E79" w:rsidRPr="00D5477C" w:rsidRDefault="00306E79" w:rsidP="00D5477C">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611FA" w14:textId="77777777" w:rsidR="00306E79" w:rsidRPr="00D5477C" w:rsidRDefault="00306E79" w:rsidP="00D5477C">
    <w:pPr>
      <w:pStyle w:val="Header"/>
      <w:jc w:val="right"/>
      <w:rPr>
        <w:b/>
      </w:rPr>
    </w:pPr>
    <w:r>
      <w:rPr>
        <w:b/>
        <w:noProof/>
      </w:rPr>
      <w:drawing>
        <wp:inline distT="0" distB="0" distL="0" distR="0" wp14:anchorId="5E30A09C" wp14:editId="0A8E5A37">
          <wp:extent cx="993996" cy="4004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L logo.jpg"/>
                  <pic:cNvPicPr/>
                </pic:nvPicPr>
                <pic:blipFill>
                  <a:blip r:embed="rId1">
                    <a:extLst>
                      <a:ext uri="{28A0092B-C50C-407E-A947-70E740481C1C}">
                        <a14:useLocalDpi xmlns:a14="http://schemas.microsoft.com/office/drawing/2010/main" val="0"/>
                      </a:ext>
                    </a:extLst>
                  </a:blip>
                  <a:stretch>
                    <a:fillRect/>
                  </a:stretch>
                </pic:blipFill>
                <pic:spPr>
                  <a:xfrm>
                    <a:off x="0" y="0"/>
                    <a:ext cx="1017464" cy="4098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4D4205"/>
    <w:multiLevelType w:val="hybridMultilevel"/>
    <w:tmpl w:val="4D3A44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177F08"/>
    <w:multiLevelType w:val="hybridMultilevel"/>
    <w:tmpl w:val="6AE09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136CE9"/>
    <w:multiLevelType w:val="hybridMultilevel"/>
    <w:tmpl w:val="17B4D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AF6928"/>
    <w:multiLevelType w:val="hybridMultilevel"/>
    <w:tmpl w:val="826A9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746A37"/>
    <w:multiLevelType w:val="hybridMultilevel"/>
    <w:tmpl w:val="3790D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2C6572"/>
    <w:multiLevelType w:val="hybridMultilevel"/>
    <w:tmpl w:val="25B61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602965"/>
    <w:multiLevelType w:val="hybridMultilevel"/>
    <w:tmpl w:val="63D07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AE5833"/>
    <w:multiLevelType w:val="hybridMultilevel"/>
    <w:tmpl w:val="A8C8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6567FA"/>
    <w:multiLevelType w:val="hybridMultilevel"/>
    <w:tmpl w:val="F3E42F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A26844"/>
    <w:multiLevelType w:val="hybridMultilevel"/>
    <w:tmpl w:val="5B1A5F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F33895"/>
    <w:multiLevelType w:val="hybridMultilevel"/>
    <w:tmpl w:val="B874C2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1F49D1"/>
    <w:multiLevelType w:val="hybridMultilevel"/>
    <w:tmpl w:val="38A46A30"/>
    <w:lvl w:ilvl="0" w:tplc="2C7616B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FE66735"/>
    <w:multiLevelType w:val="hybridMultilevel"/>
    <w:tmpl w:val="EE54A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BD798D"/>
    <w:multiLevelType w:val="hybridMultilevel"/>
    <w:tmpl w:val="01B269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9A23C17"/>
    <w:multiLevelType w:val="hybridMultilevel"/>
    <w:tmpl w:val="DE04E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C251D46"/>
    <w:multiLevelType w:val="multilevel"/>
    <w:tmpl w:val="9B22F1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9"/>
  </w:num>
  <w:num w:numId="2">
    <w:abstractNumId w:val="8"/>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10"/>
  </w:num>
  <w:num w:numId="16">
    <w:abstractNumId w:val="19"/>
  </w:num>
  <w:num w:numId="17">
    <w:abstractNumId w:val="20"/>
  </w:num>
  <w:num w:numId="18">
    <w:abstractNumId w:val="16"/>
  </w:num>
  <w:num w:numId="19">
    <w:abstractNumId w:val="23"/>
  </w:num>
  <w:num w:numId="20">
    <w:abstractNumId w:val="14"/>
  </w:num>
  <w:num w:numId="21">
    <w:abstractNumId w:val="15"/>
  </w:num>
  <w:num w:numId="22">
    <w:abstractNumId w:val="17"/>
  </w:num>
  <w:num w:numId="23">
    <w:abstractNumId w:val="12"/>
  </w:num>
  <w:num w:numId="24">
    <w:abstractNumId w:val="21"/>
  </w:num>
  <w:num w:numId="25">
    <w:abstractNumId w:val="22"/>
  </w:num>
  <w:num w:numId="26">
    <w:abstractNumId w:val="24"/>
  </w:num>
  <w:num w:numId="27">
    <w:abstractNumId w:val="1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DEE"/>
    <w:rsid w:val="00003287"/>
    <w:rsid w:val="00010A3A"/>
    <w:rsid w:val="00023D16"/>
    <w:rsid w:val="00037D13"/>
    <w:rsid w:val="00056786"/>
    <w:rsid w:val="00064EF2"/>
    <w:rsid w:val="000715D9"/>
    <w:rsid w:val="00093E52"/>
    <w:rsid w:val="000A395C"/>
    <w:rsid w:val="000B4670"/>
    <w:rsid w:val="000C131F"/>
    <w:rsid w:val="000C1AB1"/>
    <w:rsid w:val="000D74E7"/>
    <w:rsid w:val="001007C8"/>
    <w:rsid w:val="00104D85"/>
    <w:rsid w:val="00120683"/>
    <w:rsid w:val="0012336D"/>
    <w:rsid w:val="00144B35"/>
    <w:rsid w:val="00153ACF"/>
    <w:rsid w:val="00162798"/>
    <w:rsid w:val="00164D0D"/>
    <w:rsid w:val="00177874"/>
    <w:rsid w:val="001853A0"/>
    <w:rsid w:val="00194C04"/>
    <w:rsid w:val="001A611B"/>
    <w:rsid w:val="001B0407"/>
    <w:rsid w:val="001B10BD"/>
    <w:rsid w:val="001B4C93"/>
    <w:rsid w:val="001C2F45"/>
    <w:rsid w:val="001C4289"/>
    <w:rsid w:val="001C5A04"/>
    <w:rsid w:val="001E0FCF"/>
    <w:rsid w:val="00200876"/>
    <w:rsid w:val="002011DE"/>
    <w:rsid w:val="00213B50"/>
    <w:rsid w:val="00222AAC"/>
    <w:rsid w:val="00235339"/>
    <w:rsid w:val="0025107E"/>
    <w:rsid w:val="00255BB1"/>
    <w:rsid w:val="00257E12"/>
    <w:rsid w:val="0026491E"/>
    <w:rsid w:val="00273123"/>
    <w:rsid w:val="0027360B"/>
    <w:rsid w:val="002809B1"/>
    <w:rsid w:val="002954F4"/>
    <w:rsid w:val="002958DE"/>
    <w:rsid w:val="00296285"/>
    <w:rsid w:val="002A237B"/>
    <w:rsid w:val="002C21F6"/>
    <w:rsid w:val="002C4994"/>
    <w:rsid w:val="002D1206"/>
    <w:rsid w:val="002E6853"/>
    <w:rsid w:val="002E7889"/>
    <w:rsid w:val="002F07EF"/>
    <w:rsid w:val="002F6E28"/>
    <w:rsid w:val="00300E38"/>
    <w:rsid w:val="00306E79"/>
    <w:rsid w:val="003163C7"/>
    <w:rsid w:val="003176CE"/>
    <w:rsid w:val="00320CBE"/>
    <w:rsid w:val="003255CE"/>
    <w:rsid w:val="00330467"/>
    <w:rsid w:val="00337523"/>
    <w:rsid w:val="003400F1"/>
    <w:rsid w:val="00343DFC"/>
    <w:rsid w:val="00350BDA"/>
    <w:rsid w:val="0035273B"/>
    <w:rsid w:val="00376333"/>
    <w:rsid w:val="00380B42"/>
    <w:rsid w:val="003815E0"/>
    <w:rsid w:val="00381673"/>
    <w:rsid w:val="00387699"/>
    <w:rsid w:val="003A1373"/>
    <w:rsid w:val="003A2ED1"/>
    <w:rsid w:val="003B1304"/>
    <w:rsid w:val="003C036B"/>
    <w:rsid w:val="003C6F51"/>
    <w:rsid w:val="003D1F98"/>
    <w:rsid w:val="003E6D70"/>
    <w:rsid w:val="0041107F"/>
    <w:rsid w:val="0041131B"/>
    <w:rsid w:val="00415B79"/>
    <w:rsid w:val="00416976"/>
    <w:rsid w:val="00416AA0"/>
    <w:rsid w:val="0042266F"/>
    <w:rsid w:val="0042352F"/>
    <w:rsid w:val="0042515E"/>
    <w:rsid w:val="00427100"/>
    <w:rsid w:val="0043089D"/>
    <w:rsid w:val="00434CA3"/>
    <w:rsid w:val="004457B0"/>
    <w:rsid w:val="00453DD2"/>
    <w:rsid w:val="00455928"/>
    <w:rsid w:val="00457220"/>
    <w:rsid w:val="004626B2"/>
    <w:rsid w:val="004A3BDA"/>
    <w:rsid w:val="004B360D"/>
    <w:rsid w:val="004B5265"/>
    <w:rsid w:val="004D0474"/>
    <w:rsid w:val="004D311E"/>
    <w:rsid w:val="004D6967"/>
    <w:rsid w:val="004E20C0"/>
    <w:rsid w:val="004E2B88"/>
    <w:rsid w:val="004E798A"/>
    <w:rsid w:val="004F1DE6"/>
    <w:rsid w:val="004F4FB4"/>
    <w:rsid w:val="00510028"/>
    <w:rsid w:val="00511F33"/>
    <w:rsid w:val="0051437D"/>
    <w:rsid w:val="00517082"/>
    <w:rsid w:val="00556232"/>
    <w:rsid w:val="005572D5"/>
    <w:rsid w:val="0056264E"/>
    <w:rsid w:val="005643A7"/>
    <w:rsid w:val="005717C6"/>
    <w:rsid w:val="00577CAF"/>
    <w:rsid w:val="005878BE"/>
    <w:rsid w:val="00590CC3"/>
    <w:rsid w:val="005A5F6B"/>
    <w:rsid w:val="005B0D14"/>
    <w:rsid w:val="005C6EE5"/>
    <w:rsid w:val="005D101E"/>
    <w:rsid w:val="005D7815"/>
    <w:rsid w:val="005F1BA8"/>
    <w:rsid w:val="0060760D"/>
    <w:rsid w:val="006250A0"/>
    <w:rsid w:val="0062518D"/>
    <w:rsid w:val="006422C8"/>
    <w:rsid w:val="0064575A"/>
    <w:rsid w:val="0064673C"/>
    <w:rsid w:val="0066254B"/>
    <w:rsid w:val="00670DC2"/>
    <w:rsid w:val="006829B9"/>
    <w:rsid w:val="00682C28"/>
    <w:rsid w:val="006A0724"/>
    <w:rsid w:val="006A651E"/>
    <w:rsid w:val="006B38BA"/>
    <w:rsid w:val="006B6712"/>
    <w:rsid w:val="006C22C8"/>
    <w:rsid w:val="006C6B49"/>
    <w:rsid w:val="006C6C93"/>
    <w:rsid w:val="006C6E9F"/>
    <w:rsid w:val="006D4AEC"/>
    <w:rsid w:val="006E1781"/>
    <w:rsid w:val="006F163E"/>
    <w:rsid w:val="006F394A"/>
    <w:rsid w:val="006F3DEE"/>
    <w:rsid w:val="006F6FF9"/>
    <w:rsid w:val="006F7CD3"/>
    <w:rsid w:val="006F7DEB"/>
    <w:rsid w:val="00700B51"/>
    <w:rsid w:val="00704142"/>
    <w:rsid w:val="00717D27"/>
    <w:rsid w:val="00722E2D"/>
    <w:rsid w:val="00736F2F"/>
    <w:rsid w:val="0074136E"/>
    <w:rsid w:val="00753489"/>
    <w:rsid w:val="00753E3E"/>
    <w:rsid w:val="0075792A"/>
    <w:rsid w:val="00767593"/>
    <w:rsid w:val="00771E9F"/>
    <w:rsid w:val="00797E0F"/>
    <w:rsid w:val="007A6B3B"/>
    <w:rsid w:val="007B0D3B"/>
    <w:rsid w:val="007B6D0A"/>
    <w:rsid w:val="007C64A8"/>
    <w:rsid w:val="007D7D97"/>
    <w:rsid w:val="007E7132"/>
    <w:rsid w:val="007F220A"/>
    <w:rsid w:val="007F7823"/>
    <w:rsid w:val="00805348"/>
    <w:rsid w:val="00810B23"/>
    <w:rsid w:val="00815DFE"/>
    <w:rsid w:val="008160B9"/>
    <w:rsid w:val="00816D95"/>
    <w:rsid w:val="0082573C"/>
    <w:rsid w:val="00825EA4"/>
    <w:rsid w:val="00830D92"/>
    <w:rsid w:val="00831400"/>
    <w:rsid w:val="00853FEF"/>
    <w:rsid w:val="008731DC"/>
    <w:rsid w:val="00873D7B"/>
    <w:rsid w:val="00877B16"/>
    <w:rsid w:val="00880119"/>
    <w:rsid w:val="00881D06"/>
    <w:rsid w:val="00890E90"/>
    <w:rsid w:val="00897029"/>
    <w:rsid w:val="008B0C43"/>
    <w:rsid w:val="008C3603"/>
    <w:rsid w:val="008E0E2A"/>
    <w:rsid w:val="008F355C"/>
    <w:rsid w:val="008F7AAD"/>
    <w:rsid w:val="009008A3"/>
    <w:rsid w:val="00907C76"/>
    <w:rsid w:val="0091059B"/>
    <w:rsid w:val="009161D2"/>
    <w:rsid w:val="00922883"/>
    <w:rsid w:val="00923C25"/>
    <w:rsid w:val="00930117"/>
    <w:rsid w:val="00934997"/>
    <w:rsid w:val="00934A35"/>
    <w:rsid w:val="009456CA"/>
    <w:rsid w:val="009509A0"/>
    <w:rsid w:val="00950CDA"/>
    <w:rsid w:val="009517B5"/>
    <w:rsid w:val="00955766"/>
    <w:rsid w:val="00960C8F"/>
    <w:rsid w:val="00961A6B"/>
    <w:rsid w:val="00966F84"/>
    <w:rsid w:val="00970691"/>
    <w:rsid w:val="009712D8"/>
    <w:rsid w:val="00972FAA"/>
    <w:rsid w:val="00977A67"/>
    <w:rsid w:val="00992A2B"/>
    <w:rsid w:val="009931C6"/>
    <w:rsid w:val="009A006F"/>
    <w:rsid w:val="009D0A54"/>
    <w:rsid w:val="009D1B67"/>
    <w:rsid w:val="009F1E3D"/>
    <w:rsid w:val="009F72BC"/>
    <w:rsid w:val="00A044BB"/>
    <w:rsid w:val="00A14A46"/>
    <w:rsid w:val="00A2096E"/>
    <w:rsid w:val="00A20D18"/>
    <w:rsid w:val="00A22C46"/>
    <w:rsid w:val="00A36CF5"/>
    <w:rsid w:val="00A375B4"/>
    <w:rsid w:val="00A5264A"/>
    <w:rsid w:val="00A91823"/>
    <w:rsid w:val="00AA272E"/>
    <w:rsid w:val="00AA455E"/>
    <w:rsid w:val="00AB2C42"/>
    <w:rsid w:val="00AD1B4C"/>
    <w:rsid w:val="00AD3173"/>
    <w:rsid w:val="00AE1E7B"/>
    <w:rsid w:val="00AF75C8"/>
    <w:rsid w:val="00B06290"/>
    <w:rsid w:val="00B06A08"/>
    <w:rsid w:val="00B16997"/>
    <w:rsid w:val="00B224A0"/>
    <w:rsid w:val="00B23E4E"/>
    <w:rsid w:val="00B2508C"/>
    <w:rsid w:val="00B3772F"/>
    <w:rsid w:val="00B57218"/>
    <w:rsid w:val="00B61C36"/>
    <w:rsid w:val="00B62BE8"/>
    <w:rsid w:val="00B72875"/>
    <w:rsid w:val="00B73992"/>
    <w:rsid w:val="00B7564E"/>
    <w:rsid w:val="00B81315"/>
    <w:rsid w:val="00B9404E"/>
    <w:rsid w:val="00BB7183"/>
    <w:rsid w:val="00BC1277"/>
    <w:rsid w:val="00BC2121"/>
    <w:rsid w:val="00BC460C"/>
    <w:rsid w:val="00BC5232"/>
    <w:rsid w:val="00BD49C6"/>
    <w:rsid w:val="00BE72E8"/>
    <w:rsid w:val="00BF4721"/>
    <w:rsid w:val="00BF5FE0"/>
    <w:rsid w:val="00BF7C01"/>
    <w:rsid w:val="00C109ED"/>
    <w:rsid w:val="00C33AC6"/>
    <w:rsid w:val="00C36DFC"/>
    <w:rsid w:val="00C4258F"/>
    <w:rsid w:val="00C43089"/>
    <w:rsid w:val="00C5270B"/>
    <w:rsid w:val="00C77B92"/>
    <w:rsid w:val="00C77E7A"/>
    <w:rsid w:val="00C9056C"/>
    <w:rsid w:val="00C9416C"/>
    <w:rsid w:val="00C959C3"/>
    <w:rsid w:val="00CA19CD"/>
    <w:rsid w:val="00CB1412"/>
    <w:rsid w:val="00CC50C1"/>
    <w:rsid w:val="00CD22FE"/>
    <w:rsid w:val="00CE3432"/>
    <w:rsid w:val="00D00D33"/>
    <w:rsid w:val="00D01656"/>
    <w:rsid w:val="00D04C5A"/>
    <w:rsid w:val="00D06888"/>
    <w:rsid w:val="00D118AF"/>
    <w:rsid w:val="00D21B54"/>
    <w:rsid w:val="00D32A54"/>
    <w:rsid w:val="00D5019A"/>
    <w:rsid w:val="00D50D6A"/>
    <w:rsid w:val="00D5477C"/>
    <w:rsid w:val="00D67865"/>
    <w:rsid w:val="00D83906"/>
    <w:rsid w:val="00D86C2F"/>
    <w:rsid w:val="00DB2A3F"/>
    <w:rsid w:val="00DC04BC"/>
    <w:rsid w:val="00DF14E8"/>
    <w:rsid w:val="00E057DF"/>
    <w:rsid w:val="00E07959"/>
    <w:rsid w:val="00E13AE8"/>
    <w:rsid w:val="00E15C98"/>
    <w:rsid w:val="00E209F2"/>
    <w:rsid w:val="00E56FBF"/>
    <w:rsid w:val="00E57498"/>
    <w:rsid w:val="00E6010C"/>
    <w:rsid w:val="00E64443"/>
    <w:rsid w:val="00E74274"/>
    <w:rsid w:val="00E74648"/>
    <w:rsid w:val="00E83BB3"/>
    <w:rsid w:val="00E879F3"/>
    <w:rsid w:val="00E927B1"/>
    <w:rsid w:val="00E951D0"/>
    <w:rsid w:val="00EB66B1"/>
    <w:rsid w:val="00EC2B28"/>
    <w:rsid w:val="00ED199F"/>
    <w:rsid w:val="00ED736B"/>
    <w:rsid w:val="00ED7C93"/>
    <w:rsid w:val="00EE2BD4"/>
    <w:rsid w:val="00EF3D16"/>
    <w:rsid w:val="00EF7714"/>
    <w:rsid w:val="00F07A82"/>
    <w:rsid w:val="00F10A45"/>
    <w:rsid w:val="00F367F1"/>
    <w:rsid w:val="00F419B2"/>
    <w:rsid w:val="00F430B0"/>
    <w:rsid w:val="00F50897"/>
    <w:rsid w:val="00F55112"/>
    <w:rsid w:val="00F56694"/>
    <w:rsid w:val="00F722D1"/>
    <w:rsid w:val="00F76067"/>
    <w:rsid w:val="00FA5D00"/>
    <w:rsid w:val="00FD030C"/>
    <w:rsid w:val="00FD3706"/>
    <w:rsid w:val="00FD41B0"/>
    <w:rsid w:val="00FD471E"/>
    <w:rsid w:val="00FD572E"/>
    <w:rsid w:val="00FD59E7"/>
    <w:rsid w:val="00FE50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0FAD2B"/>
  <w15:docId w15:val="{51239377-2A2B-4B12-8348-F8E339B7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DEE"/>
    <w:rPr>
      <w:rFonts w:ascii="Times New Roman" w:hAnsi="Times New Roman"/>
      <w:sz w:val="24"/>
    </w:rPr>
  </w:style>
  <w:style w:type="paragraph" w:styleId="Heading1">
    <w:name w:val="heading 1"/>
    <w:basedOn w:val="Normal"/>
    <w:next w:val="Normal"/>
    <w:link w:val="Heading1Char"/>
    <w:autoRedefine/>
    <w:uiPriority w:val="9"/>
    <w:qFormat/>
    <w:rsid w:val="0051437D"/>
    <w:pPr>
      <w:keepNext/>
      <w:keepLines/>
      <w:spacing w:line="360" w:lineRule="auto"/>
      <w:outlineLvl w:val="0"/>
    </w:pPr>
    <w:rPr>
      <w:rFonts w:ascii="Arial" w:hAnsi="Arial" w:cs="Arial"/>
      <w:b/>
      <w:bCs/>
      <w:szCs w:val="24"/>
    </w:rPr>
  </w:style>
  <w:style w:type="paragraph" w:styleId="Heading2">
    <w:name w:val="heading 2"/>
    <w:basedOn w:val="Normal"/>
    <w:next w:val="Normal"/>
    <w:link w:val="Heading2Char"/>
    <w:autoRedefine/>
    <w:uiPriority w:val="9"/>
    <w:unhideWhenUsed/>
    <w:qFormat/>
    <w:rsid w:val="00343DFC"/>
    <w:pPr>
      <w:keepNext/>
      <w:keepLines/>
      <w:outlineLvl w:val="1"/>
    </w:pPr>
    <w:rPr>
      <w:rFonts w:ascii="Arial" w:hAnsi="Arial" w:cs="Arial"/>
      <w:b/>
      <w:bCs/>
      <w:sz w:val="20"/>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style>
  <w:style w:type="paragraph" w:styleId="Heading9">
    <w:name w:val="heading 9"/>
    <w:basedOn w:val="Normal"/>
    <w:next w:val="Normal"/>
    <w:link w:val="Heading9Char"/>
    <w:uiPriority w:val="9"/>
    <w:unhideWhenUsed/>
    <w:qFormat/>
    <w:rsid w:val="006F163E"/>
    <w:pPr>
      <w:keepNext/>
      <w:keepLines/>
      <w:spacing w:before="240"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437D"/>
    <w:rPr>
      <w:rFonts w:eastAsia="Times New Roman" w:cs="Times New Roman"/>
      <w:b/>
      <w:bCs/>
      <w:sz w:val="24"/>
      <w:szCs w:val="24"/>
    </w:rPr>
  </w:style>
  <w:style w:type="character" w:customStyle="1" w:styleId="Heading2Char">
    <w:name w:val="Heading 2 Char"/>
    <w:basedOn w:val="DefaultParagraphFont"/>
    <w:link w:val="Heading2"/>
    <w:uiPriority w:val="9"/>
    <w:locked/>
    <w:rsid w:val="00343DFC"/>
    <w:rPr>
      <w:rFonts w:eastAsia="Times New Roman" w:cs="Times New Roman"/>
      <w:b/>
      <w:bCs/>
      <w:sz w:val="26"/>
      <w:szCs w:val="26"/>
    </w:rPr>
  </w:style>
  <w:style w:type="character" w:customStyle="1" w:styleId="Heading3Char">
    <w:name w:val="Heading 3 Char"/>
    <w:basedOn w:val="DefaultParagraphFont"/>
    <w:link w:val="Heading3"/>
    <w:uiPriority w:val="9"/>
    <w:locked/>
    <w:rsid w:val="00EB66B1"/>
    <w:rPr>
      <w:rFonts w:ascii="Arial" w:hAnsi="Arial" w:cs="Arial"/>
      <w:b/>
      <w:bCs/>
      <w:sz w:val="24"/>
    </w:rPr>
  </w:style>
  <w:style w:type="character" w:customStyle="1" w:styleId="Heading4Char">
    <w:name w:val="Heading 4 Char"/>
    <w:basedOn w:val="DefaultParagraphFont"/>
    <w:link w:val="Heading4"/>
    <w:uiPriority w:val="9"/>
    <w:locked/>
    <w:rsid w:val="00EB66B1"/>
    <w:rPr>
      <w:rFonts w:ascii="Arial" w:hAnsi="Arial" w:cs="Arial"/>
      <w:b/>
      <w:bCs/>
      <w:iCs/>
      <w:sz w:val="24"/>
    </w:rPr>
  </w:style>
  <w:style w:type="character" w:customStyle="1" w:styleId="Heading5Char">
    <w:name w:val="Heading 5 Char"/>
    <w:basedOn w:val="DefaultParagraphFont"/>
    <w:link w:val="Heading5"/>
    <w:uiPriority w:val="9"/>
    <w:locked/>
    <w:rsid w:val="00273123"/>
    <w:rPr>
      <w:rFonts w:ascii="Arial" w:hAnsi="Arial" w:cs="Arial"/>
      <w:b/>
      <w:sz w:val="24"/>
    </w:rPr>
  </w:style>
  <w:style w:type="character" w:customStyle="1" w:styleId="Heading6Char">
    <w:name w:val="Heading 6 Char"/>
    <w:basedOn w:val="DefaultParagraphFont"/>
    <w:link w:val="Heading6"/>
    <w:uiPriority w:val="9"/>
    <w:locked/>
    <w:rsid w:val="006F163E"/>
    <w:rPr>
      <w:rFonts w:ascii="Arial" w:hAnsi="Arial" w:cs="Arial"/>
      <w:b/>
      <w:iCs/>
      <w:sz w:val="24"/>
    </w:rPr>
  </w:style>
  <w:style w:type="character" w:customStyle="1" w:styleId="Heading7Char">
    <w:name w:val="Heading 7 Char"/>
    <w:basedOn w:val="DefaultParagraphFont"/>
    <w:link w:val="Heading7"/>
    <w:uiPriority w:val="9"/>
    <w:locked/>
    <w:rsid w:val="006F163E"/>
    <w:rPr>
      <w:rFonts w:ascii="Arial" w:hAnsi="Arial" w:cs="Times New Roman"/>
      <w:b/>
      <w:i/>
      <w:iCs/>
      <w:sz w:val="24"/>
    </w:rPr>
  </w:style>
  <w:style w:type="character" w:customStyle="1" w:styleId="Heading8Char">
    <w:name w:val="Heading 8 Char"/>
    <w:basedOn w:val="DefaultParagraphFont"/>
    <w:link w:val="Heading8"/>
    <w:uiPriority w:val="9"/>
    <w:locked/>
    <w:rsid w:val="006F163E"/>
    <w:rPr>
      <w:rFonts w:ascii="Arial" w:hAnsi="Arial" w:cs="Times New Roman"/>
      <w:sz w:val="20"/>
      <w:szCs w:val="20"/>
    </w:rPr>
  </w:style>
  <w:style w:type="character" w:customStyle="1" w:styleId="Heading9Char">
    <w:name w:val="Heading 9 Char"/>
    <w:basedOn w:val="DefaultParagraphFont"/>
    <w:link w:val="Heading9"/>
    <w:uiPriority w:val="9"/>
    <w:locked/>
    <w:rsid w:val="006F163E"/>
    <w:rPr>
      <w:rFonts w:ascii="Arial" w:hAnsi="Arial" w:cs="Times New Roman"/>
      <w:i/>
      <w:iCs/>
      <w:sz w:val="20"/>
      <w:szCs w:val="20"/>
    </w:rPr>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locked/>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b/>
      <w:spacing w:val="5"/>
      <w:sz w:val="36"/>
      <w:szCs w:val="52"/>
    </w:rPr>
  </w:style>
  <w:style w:type="character" w:customStyle="1" w:styleId="TitleChar">
    <w:name w:val="Title Char"/>
    <w:basedOn w:val="DefaultParagraphFont"/>
    <w:link w:val="Title"/>
    <w:uiPriority w:val="10"/>
    <w:locked/>
    <w:rsid w:val="005B0D14"/>
    <w:rPr>
      <w:rFonts w:eastAsia="Times New Roman" w:cs="Times New Roman"/>
      <w:b/>
      <w:spacing w:val="5"/>
      <w:sz w:val="52"/>
      <w:szCs w:val="52"/>
    </w:rPr>
  </w:style>
  <w:style w:type="paragraph" w:styleId="Subtitle">
    <w:name w:val="Subtitle"/>
    <w:basedOn w:val="Normal"/>
    <w:next w:val="Normal"/>
    <w:link w:val="SubtitleChar"/>
    <w:autoRedefine/>
    <w:uiPriority w:val="11"/>
    <w:qFormat/>
    <w:rsid w:val="00EB66B1"/>
    <w:pPr>
      <w:keepNext/>
      <w:numPr>
        <w:ilvl w:val="1"/>
      </w:numPr>
    </w:pPr>
    <w:rPr>
      <w:iCs/>
      <w:spacing w:val="15"/>
      <w:sz w:val="28"/>
    </w:rPr>
  </w:style>
  <w:style w:type="character" w:customStyle="1" w:styleId="SubtitleChar">
    <w:name w:val="Subtitle Char"/>
    <w:basedOn w:val="DefaultParagraphFont"/>
    <w:link w:val="Subtitle"/>
    <w:uiPriority w:val="11"/>
    <w:locked/>
    <w:rsid w:val="00EB66B1"/>
    <w:rPr>
      <w:rFonts w:ascii="Arial" w:hAnsi="Arial" w:cs="Arial"/>
      <w:iCs/>
      <w:spacing w:val="15"/>
      <w:sz w:val="24"/>
      <w:szCs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locked/>
    <w:rsid w:val="00E209F2"/>
    <w:rPr>
      <w:rFonts w:ascii="Arial" w:hAnsi="Arial" w:cs="Arial"/>
      <w:i/>
      <w:iCs/>
      <w:color w:val="000000"/>
      <w:sz w:val="28"/>
    </w:rPr>
  </w:style>
  <w:style w:type="character" w:customStyle="1" w:styleId="QuoteChar1">
    <w:name w:val="Quote Char1"/>
    <w:basedOn w:val="DefaultParagraphFont"/>
    <w:link w:val="Quote"/>
    <w:uiPriority w:val="29"/>
    <w:locked/>
    <w:rsid w:val="00AD1B4C"/>
    <w:rPr>
      <w:rFonts w:cs="Times New Roman"/>
      <w:i/>
      <w:iCs/>
    </w:rPr>
  </w:style>
  <w:style w:type="paragraph" w:styleId="ListBullet">
    <w:name w:val="List Bullet"/>
    <w:basedOn w:val="Normal"/>
    <w:uiPriority w:val="99"/>
    <w:semiHidden/>
    <w:unhideWhenUsed/>
    <w:rsid w:val="00E209F2"/>
    <w:pPr>
      <w:numPr>
        <w:numId w:val="3"/>
      </w:numPr>
      <w:contextualSpacing/>
    </w:pPr>
  </w:style>
  <w:style w:type="paragraph" w:styleId="ListNumber">
    <w:name w:val="List Number"/>
    <w:basedOn w:val="Normal"/>
    <w:uiPriority w:val="99"/>
    <w:semiHidden/>
    <w:unhideWhenUsed/>
    <w:rsid w:val="00E209F2"/>
    <w:pPr>
      <w:numPr>
        <w:numId w:val="4"/>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rFonts w:cs="Times New Roman"/>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locked/>
    <w:rsid w:val="001C2F45"/>
    <w:rPr>
      <w:rFonts w:ascii="Arial" w:hAnsi="Arial" w:cs="Arial"/>
      <w:b/>
      <w:bCs/>
      <w:i/>
      <w:iCs/>
      <w:sz w:val="24"/>
    </w:rPr>
  </w:style>
  <w:style w:type="character" w:styleId="SubtleReference">
    <w:name w:val="Subtle Reference"/>
    <w:basedOn w:val="DefaultParagraphFont"/>
    <w:uiPriority w:val="31"/>
    <w:qFormat/>
    <w:rsid w:val="00B7564E"/>
    <w:rPr>
      <w:rFonts w:cs="Times New Roman"/>
      <w:smallCaps/>
      <w:color w:val="auto"/>
      <w:u w:val="single"/>
    </w:rPr>
  </w:style>
  <w:style w:type="character" w:styleId="IntenseReference">
    <w:name w:val="Intense Reference"/>
    <w:basedOn w:val="DefaultParagraphFont"/>
    <w:uiPriority w:val="32"/>
    <w:qFormat/>
    <w:rsid w:val="00AD1B4C"/>
    <w:rPr>
      <w:rFonts w:cs="Times New Roman"/>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imes New Roman"/>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character" w:styleId="PlaceholderText">
    <w:name w:val="Placeholder Text"/>
    <w:basedOn w:val="DefaultParagraphFont"/>
    <w:uiPriority w:val="99"/>
    <w:semiHidden/>
    <w:rsid w:val="00AD3173"/>
    <w:rPr>
      <w:rFonts w:cs="Times New Roman"/>
      <w:color w:val="auto"/>
    </w:rPr>
  </w:style>
  <w:style w:type="paragraph" w:styleId="TOAHeading">
    <w:name w:val="toa heading"/>
    <w:basedOn w:val="Normal"/>
    <w:next w:val="Normal"/>
    <w:uiPriority w:val="99"/>
    <w:semiHidden/>
    <w:unhideWhenUsed/>
    <w:rsid w:val="00BF7C01"/>
    <w:rPr>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locked/>
    <w:rsid w:val="00330467"/>
    <w:rPr>
      <w:rFonts w:ascii="Consolas" w:hAnsi="Consolas" w:cs="Times New Roman"/>
      <w:sz w:val="21"/>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locked/>
    <w:rsid w:val="00890E90"/>
    <w:rPr>
      <w:rFonts w:cs="Times New Roman"/>
      <w:sz w:val="16"/>
      <w:szCs w:val="16"/>
    </w:rPr>
  </w:style>
  <w:style w:type="paragraph" w:styleId="BodyText">
    <w:name w:val="Body Text"/>
    <w:basedOn w:val="Normal"/>
    <w:link w:val="BodyTextChar"/>
    <w:uiPriority w:val="99"/>
    <w:unhideWhenUsed/>
    <w:rsid w:val="00890E90"/>
    <w:pPr>
      <w:spacing w:after="120"/>
    </w:pPr>
  </w:style>
  <w:style w:type="character" w:customStyle="1" w:styleId="BodyTextChar">
    <w:name w:val="Body Text Char"/>
    <w:basedOn w:val="DefaultParagraphFont"/>
    <w:link w:val="BodyText"/>
    <w:uiPriority w:val="99"/>
    <w:locked/>
    <w:rsid w:val="00890E90"/>
    <w:rPr>
      <w:rFonts w:cs="Times New Roman"/>
    </w:rPr>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locked/>
    <w:rsid w:val="00890E90"/>
    <w:rPr>
      <w:rFonts w:cs="Times New Roman"/>
    </w:rPr>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locked/>
    <w:rsid w:val="00D00D33"/>
    <w:rPr>
      <w:rFonts w:cs="Times New Roman"/>
      <w:sz w:val="16"/>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locked/>
    <w:rsid w:val="00B3772F"/>
    <w:rPr>
      <w:rFonts w:cs="Tahoma"/>
      <w:sz w:val="16"/>
      <w:szCs w:val="16"/>
    </w:rPr>
  </w:style>
  <w:style w:type="paragraph" w:styleId="EndnoteText">
    <w:name w:val="endnote text"/>
    <w:basedOn w:val="Normal"/>
    <w:link w:val="EndnoteTextChar"/>
    <w:uiPriority w:val="99"/>
    <w:unhideWhenUsed/>
    <w:rsid w:val="00B3772F"/>
  </w:style>
  <w:style w:type="character" w:customStyle="1" w:styleId="EndnoteTextChar">
    <w:name w:val="Endnote Text Char"/>
    <w:basedOn w:val="DefaultParagraphFont"/>
    <w:link w:val="EndnoteText"/>
    <w:uiPriority w:val="99"/>
    <w:locked/>
    <w:rsid w:val="00B3772F"/>
    <w:rPr>
      <w:rFonts w:cs="Times New Roman"/>
      <w:sz w:val="20"/>
      <w:szCs w:val="20"/>
    </w:rPr>
  </w:style>
  <w:style w:type="character" w:styleId="Emphasis">
    <w:name w:val="Emphasis"/>
    <w:basedOn w:val="DefaultParagraphFont"/>
    <w:uiPriority w:val="20"/>
    <w:qFormat/>
    <w:rsid w:val="00B3772F"/>
    <w:rPr>
      <w:rFonts w:cs="Times New Roman"/>
      <w:i/>
      <w:iCs/>
    </w:rPr>
  </w:style>
  <w:style w:type="paragraph" w:styleId="EnvelopeReturn">
    <w:name w:val="envelope return"/>
    <w:basedOn w:val="Normal"/>
    <w:uiPriority w:val="99"/>
    <w:semiHidden/>
    <w:unhideWhenUsed/>
    <w:rsid w:val="00B3772F"/>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locked/>
    <w:rsid w:val="003400F1"/>
    <w:rPr>
      <w:rFonts w:eastAsia="Times New Roman" w:cs="Times New Roman"/>
      <w:shd w:val="pct20" w:color="auto" w:fill="auto"/>
    </w:rPr>
  </w:style>
  <w:style w:type="paragraph" w:styleId="NoSpacing">
    <w:name w:val="No Spacing"/>
    <w:uiPriority w:val="1"/>
    <w:qFormat/>
    <w:rsid w:val="003400F1"/>
    <w:rPr>
      <w:rFonts w:cs="Arial"/>
      <w:sz w:val="24"/>
      <w:szCs w:val="24"/>
      <w:lang w:eastAsia="en-US"/>
    </w:r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b/>
      <w:bCs/>
    </w:rPr>
  </w:style>
  <w:style w:type="paragraph" w:styleId="Footer">
    <w:name w:val="footer"/>
    <w:basedOn w:val="Normal"/>
    <w:link w:val="FooterChar"/>
    <w:uiPriority w:val="99"/>
    <w:rsid w:val="006F3DEE"/>
    <w:pPr>
      <w:tabs>
        <w:tab w:val="center" w:pos="4320"/>
        <w:tab w:val="right" w:pos="8640"/>
      </w:tabs>
    </w:pPr>
  </w:style>
  <w:style w:type="character" w:customStyle="1" w:styleId="FooterChar">
    <w:name w:val="Footer Char"/>
    <w:basedOn w:val="DefaultParagraphFont"/>
    <w:link w:val="Footer"/>
    <w:uiPriority w:val="99"/>
    <w:locked/>
    <w:rsid w:val="006F3DEE"/>
    <w:rPr>
      <w:rFonts w:ascii="Times New Roman" w:hAnsi="Times New Roman" w:cs="Times New Roman"/>
      <w:sz w:val="20"/>
      <w:szCs w:val="20"/>
      <w:lang w:eastAsia="en-GB"/>
    </w:rPr>
  </w:style>
  <w:style w:type="character" w:styleId="PageNumber">
    <w:name w:val="page number"/>
    <w:basedOn w:val="DefaultParagraphFont"/>
    <w:uiPriority w:val="99"/>
    <w:rsid w:val="006F3DEE"/>
    <w:rPr>
      <w:rFonts w:cs="Times New Roman"/>
    </w:rPr>
  </w:style>
  <w:style w:type="paragraph" w:styleId="Header">
    <w:name w:val="header"/>
    <w:basedOn w:val="Normal"/>
    <w:link w:val="HeaderChar"/>
    <w:uiPriority w:val="99"/>
    <w:rsid w:val="006F3DEE"/>
    <w:pPr>
      <w:tabs>
        <w:tab w:val="center" w:pos="4153"/>
        <w:tab w:val="right" w:pos="8306"/>
      </w:tabs>
    </w:pPr>
  </w:style>
  <w:style w:type="character" w:customStyle="1" w:styleId="HeaderChar">
    <w:name w:val="Header Char"/>
    <w:basedOn w:val="DefaultParagraphFont"/>
    <w:link w:val="Header"/>
    <w:uiPriority w:val="99"/>
    <w:locked/>
    <w:rsid w:val="006F3DEE"/>
    <w:rPr>
      <w:rFonts w:ascii="Times New Roman" w:hAnsi="Times New Roman" w:cs="Times New Roman"/>
      <w:sz w:val="20"/>
      <w:szCs w:val="20"/>
      <w:lang w:eastAsia="en-GB"/>
    </w:rPr>
  </w:style>
  <w:style w:type="character" w:styleId="Hyperlink">
    <w:name w:val="Hyperlink"/>
    <w:basedOn w:val="DefaultParagraphFont"/>
    <w:uiPriority w:val="99"/>
    <w:rsid w:val="006F3DEE"/>
    <w:rPr>
      <w:rFonts w:cs="Times New Roman"/>
      <w:color w:val="0000FF"/>
      <w:u w:val="single"/>
    </w:rPr>
  </w:style>
  <w:style w:type="paragraph" w:styleId="BodyTextIndent">
    <w:name w:val="Body Text Indent"/>
    <w:basedOn w:val="Normal"/>
    <w:link w:val="BodyTextIndentChar"/>
    <w:uiPriority w:val="99"/>
    <w:rsid w:val="006F3DEE"/>
    <w:pPr>
      <w:spacing w:after="120"/>
      <w:ind w:left="283"/>
    </w:pPr>
  </w:style>
  <w:style w:type="character" w:customStyle="1" w:styleId="BodyTextIndentChar">
    <w:name w:val="Body Text Indent Char"/>
    <w:basedOn w:val="DefaultParagraphFont"/>
    <w:link w:val="BodyTextIndent"/>
    <w:uiPriority w:val="99"/>
    <w:locked/>
    <w:rsid w:val="006F3DEE"/>
    <w:rPr>
      <w:rFonts w:ascii="Times New Roman" w:hAnsi="Times New Roman" w:cs="Times New Roman"/>
      <w:sz w:val="20"/>
      <w:szCs w:val="20"/>
      <w:lang w:eastAsia="en-GB"/>
    </w:rPr>
  </w:style>
  <w:style w:type="paragraph" w:styleId="BalloonText">
    <w:name w:val="Balloon Text"/>
    <w:basedOn w:val="Normal"/>
    <w:link w:val="BalloonTextChar"/>
    <w:uiPriority w:val="99"/>
    <w:semiHidden/>
    <w:rsid w:val="006F3D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3DEE"/>
    <w:rPr>
      <w:rFonts w:ascii="Tahoma" w:hAnsi="Tahoma" w:cs="Tahoma"/>
      <w:sz w:val="16"/>
      <w:szCs w:val="16"/>
      <w:lang w:eastAsia="en-GB"/>
    </w:rPr>
  </w:style>
  <w:style w:type="character" w:styleId="FollowedHyperlink">
    <w:name w:val="FollowedHyperlink"/>
    <w:basedOn w:val="DefaultParagraphFont"/>
    <w:uiPriority w:val="99"/>
    <w:rsid w:val="006F3DEE"/>
    <w:rPr>
      <w:rFonts w:cs="Times New Roman"/>
      <w:color w:val="800080"/>
      <w:u w:val="single"/>
    </w:rPr>
  </w:style>
  <w:style w:type="character" w:customStyle="1" w:styleId="e4text1">
    <w:name w:val="e4text1"/>
    <w:basedOn w:val="DefaultParagraphFont"/>
    <w:rsid w:val="006F3DEE"/>
    <w:rPr>
      <w:rFonts w:ascii="Arial" w:hAnsi="Arial" w:cs="Arial"/>
      <w:color w:val="000000"/>
      <w:sz w:val="20"/>
      <w:szCs w:val="20"/>
      <w:u w:val="none"/>
      <w:effect w:val="none"/>
    </w:rPr>
  </w:style>
  <w:style w:type="character" w:customStyle="1" w:styleId="e4fieldvalue1">
    <w:name w:val="e4fieldvalue1"/>
    <w:basedOn w:val="DefaultParagraphFont"/>
    <w:rsid w:val="006F3DEE"/>
    <w:rPr>
      <w:rFonts w:ascii="Arial" w:hAnsi="Arial" w:cs="Arial"/>
      <w:color w:val="000000"/>
      <w:sz w:val="20"/>
      <w:szCs w:val="20"/>
    </w:rPr>
  </w:style>
  <w:style w:type="paragraph" w:styleId="FootnoteText">
    <w:name w:val="footnote text"/>
    <w:basedOn w:val="Normal"/>
    <w:link w:val="FootnoteTextChar"/>
    <w:uiPriority w:val="99"/>
    <w:semiHidden/>
    <w:unhideWhenUsed/>
    <w:rsid w:val="006F3DEE"/>
    <w:rPr>
      <w:sz w:val="20"/>
    </w:rPr>
  </w:style>
  <w:style w:type="character" w:customStyle="1" w:styleId="FootnoteTextChar">
    <w:name w:val="Footnote Text Char"/>
    <w:basedOn w:val="DefaultParagraphFont"/>
    <w:link w:val="FootnoteText"/>
    <w:uiPriority w:val="99"/>
    <w:semiHidden/>
    <w:locked/>
    <w:rsid w:val="006F3DEE"/>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F3DEE"/>
    <w:rPr>
      <w:rFonts w:cs="Times New Roman"/>
      <w:vertAlign w:val="superscript"/>
    </w:rPr>
  </w:style>
  <w:style w:type="paragraph" w:styleId="ListParagraph">
    <w:name w:val="List Paragraph"/>
    <w:basedOn w:val="Normal"/>
    <w:uiPriority w:val="34"/>
    <w:qFormat/>
    <w:rsid w:val="003A2ED1"/>
    <w:pPr>
      <w:ind w:left="720"/>
      <w:contextualSpacing/>
    </w:pPr>
    <w:rPr>
      <w:szCs w:val="24"/>
    </w:rPr>
  </w:style>
  <w:style w:type="character" w:styleId="CommentReference">
    <w:name w:val="annotation reference"/>
    <w:basedOn w:val="DefaultParagraphFont"/>
    <w:uiPriority w:val="99"/>
    <w:semiHidden/>
    <w:unhideWhenUsed/>
    <w:rsid w:val="00E74274"/>
    <w:rPr>
      <w:sz w:val="16"/>
      <w:szCs w:val="16"/>
    </w:rPr>
  </w:style>
  <w:style w:type="paragraph" w:styleId="CommentText">
    <w:name w:val="annotation text"/>
    <w:basedOn w:val="Normal"/>
    <w:link w:val="CommentTextChar"/>
    <w:uiPriority w:val="99"/>
    <w:semiHidden/>
    <w:unhideWhenUsed/>
    <w:rsid w:val="00E74274"/>
    <w:rPr>
      <w:sz w:val="20"/>
    </w:rPr>
  </w:style>
  <w:style w:type="character" w:customStyle="1" w:styleId="CommentTextChar">
    <w:name w:val="Comment Text Char"/>
    <w:basedOn w:val="DefaultParagraphFont"/>
    <w:link w:val="CommentText"/>
    <w:uiPriority w:val="99"/>
    <w:semiHidden/>
    <w:rsid w:val="00E7427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74274"/>
    <w:rPr>
      <w:b/>
      <w:bCs/>
    </w:rPr>
  </w:style>
  <w:style w:type="character" w:customStyle="1" w:styleId="CommentSubjectChar">
    <w:name w:val="Comment Subject Char"/>
    <w:basedOn w:val="CommentTextChar"/>
    <w:link w:val="CommentSubject"/>
    <w:uiPriority w:val="99"/>
    <w:semiHidden/>
    <w:rsid w:val="00E74274"/>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411617">
      <w:bodyDiv w:val="1"/>
      <w:marLeft w:val="0"/>
      <w:marRight w:val="0"/>
      <w:marTop w:val="0"/>
      <w:marBottom w:val="0"/>
      <w:divBdr>
        <w:top w:val="none" w:sz="0" w:space="0" w:color="auto"/>
        <w:left w:val="none" w:sz="0" w:space="0" w:color="auto"/>
        <w:bottom w:val="none" w:sz="0" w:space="0" w:color="auto"/>
        <w:right w:val="none" w:sz="0" w:space="0" w:color="auto"/>
      </w:divBdr>
    </w:div>
    <w:div w:id="1339233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istoryPGTadmissions@leeds.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istoryPGTadmissions@leed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8588</CharactersWithSpaces>
  <SharedDoc>false</SharedDoc>
  <HLinks>
    <vt:vector size="24" baseType="variant">
      <vt:variant>
        <vt:i4>917587</vt:i4>
      </vt:variant>
      <vt:variant>
        <vt:i4>9</vt:i4>
      </vt:variant>
      <vt:variant>
        <vt:i4>0</vt:i4>
      </vt:variant>
      <vt:variant>
        <vt:i4>5</vt:i4>
      </vt:variant>
      <vt:variant>
        <vt:lpwstr>http://scholarships.leeds.ac.uk/</vt:lpwstr>
      </vt:variant>
      <vt:variant>
        <vt:lpwstr/>
      </vt:variant>
      <vt:variant>
        <vt:i4>65582</vt:i4>
      </vt:variant>
      <vt:variant>
        <vt:i4>6</vt:i4>
      </vt:variant>
      <vt:variant>
        <vt:i4>0</vt:i4>
      </vt:variant>
      <vt:variant>
        <vt:i4>5</vt:i4>
      </vt:variant>
      <vt:variant>
        <vt:lpwstr>http://www.leeds.ac.uk/downloads/20022/postgraduate_taught</vt:lpwstr>
      </vt:variant>
      <vt:variant>
        <vt:lpwstr/>
      </vt:variant>
      <vt:variant>
        <vt:i4>720971</vt:i4>
      </vt:variant>
      <vt:variant>
        <vt:i4>3</vt:i4>
      </vt:variant>
      <vt:variant>
        <vt:i4>0</vt:i4>
      </vt:variant>
      <vt:variant>
        <vt:i4>5</vt:i4>
      </vt:variant>
      <vt:variant>
        <vt:lpwstr>http://www.leeds.ac.uk/students/apply.htm</vt:lpwstr>
      </vt:variant>
      <vt:variant>
        <vt:lpwstr/>
      </vt:variant>
      <vt:variant>
        <vt:i4>3407996</vt:i4>
      </vt:variant>
      <vt:variant>
        <vt:i4>0</vt:i4>
      </vt:variant>
      <vt:variant>
        <vt:i4>0</vt:i4>
      </vt:variant>
      <vt:variant>
        <vt:i4>5</vt:i4>
      </vt:variant>
      <vt:variant>
        <vt:lpwstr>http://www.leeds.ac.uk/rds/prospective_students/apply/I_want_to_apply.html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stushus</dc:creator>
  <cp:lastModifiedBy>Rebecca Knight</cp:lastModifiedBy>
  <cp:revision>3</cp:revision>
  <cp:lastPrinted>2019-02-18T11:24:00Z</cp:lastPrinted>
  <dcterms:created xsi:type="dcterms:W3CDTF">2023-03-13T11:37:00Z</dcterms:created>
  <dcterms:modified xsi:type="dcterms:W3CDTF">2023-03-30T15:35:00Z</dcterms:modified>
</cp:coreProperties>
</file>