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92F8" w14:textId="4B071CC8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bookmarkStart w:id="0" w:name="_GoBack"/>
      <w:bookmarkEnd w:id="0"/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B7CC66" wp14:editId="1E29383A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746">
        <w:rPr>
          <w:b/>
          <w:sz w:val="28"/>
          <w:szCs w:val="28"/>
        </w:rPr>
        <w:t>Mangoletsi</w:t>
      </w:r>
      <w:r w:rsidR="00B638A6">
        <w:rPr>
          <w:b/>
          <w:sz w:val="28"/>
          <w:szCs w:val="28"/>
        </w:rPr>
        <w:t>-Potts</w:t>
      </w:r>
      <w:r w:rsidR="00152442">
        <w:rPr>
          <w:b/>
          <w:sz w:val="28"/>
          <w:szCs w:val="28"/>
        </w:rPr>
        <w:t xml:space="preserve"> Scholarship</w:t>
      </w:r>
    </w:p>
    <w:p w14:paraId="29E308EA" w14:textId="77777777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>School of Philosophy, Religion and History of Science</w:t>
      </w:r>
      <w:r>
        <w:rPr>
          <w:b/>
          <w:sz w:val="28"/>
          <w:szCs w:val="28"/>
        </w:rPr>
        <w:t xml:space="preserve"> </w:t>
      </w:r>
    </w:p>
    <w:p w14:paraId="05D9C42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0E4739DB" w14:textId="36B21373" w:rsidR="00D13731" w:rsidRPr="00C24533" w:rsidRDefault="009617BF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84FA1">
        <w:rPr>
          <w:b/>
          <w:sz w:val="28"/>
          <w:szCs w:val="28"/>
        </w:rPr>
        <w:t>3</w:t>
      </w:r>
      <w:r w:rsidR="00C97A30">
        <w:rPr>
          <w:b/>
          <w:sz w:val="28"/>
          <w:szCs w:val="28"/>
        </w:rPr>
        <w:t>-2</w:t>
      </w:r>
      <w:r w:rsidR="00984FA1">
        <w:rPr>
          <w:b/>
          <w:sz w:val="28"/>
          <w:szCs w:val="28"/>
        </w:rPr>
        <w:t>4</w:t>
      </w:r>
    </w:p>
    <w:p w14:paraId="5D833BAE" w14:textId="772BBE4C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9617BF">
        <w:rPr>
          <w:b/>
          <w:sz w:val="20"/>
          <w:szCs w:val="20"/>
        </w:rPr>
        <w:t xml:space="preserve">Friday </w:t>
      </w:r>
      <w:r w:rsidR="00C97A30">
        <w:rPr>
          <w:b/>
          <w:sz w:val="20"/>
          <w:szCs w:val="20"/>
        </w:rPr>
        <w:t>1</w:t>
      </w:r>
      <w:r w:rsidR="00984FA1">
        <w:rPr>
          <w:b/>
          <w:sz w:val="20"/>
          <w:szCs w:val="20"/>
        </w:rPr>
        <w:t>4</w:t>
      </w:r>
      <w:r w:rsidR="00C97A30">
        <w:rPr>
          <w:b/>
          <w:sz w:val="20"/>
          <w:szCs w:val="20"/>
        </w:rPr>
        <w:t>th</w:t>
      </w:r>
      <w:r w:rsidR="00152442" w:rsidRPr="00DE68CB">
        <w:rPr>
          <w:b/>
          <w:sz w:val="20"/>
          <w:szCs w:val="20"/>
        </w:rPr>
        <w:t xml:space="preserve"> </w:t>
      </w:r>
      <w:r w:rsidR="00DE68CB" w:rsidRPr="00DE68CB">
        <w:rPr>
          <w:b/>
          <w:sz w:val="20"/>
          <w:szCs w:val="20"/>
        </w:rPr>
        <w:t>July</w:t>
      </w:r>
      <w:r w:rsidR="009617BF">
        <w:rPr>
          <w:b/>
          <w:sz w:val="20"/>
          <w:szCs w:val="20"/>
        </w:rPr>
        <w:t xml:space="preserve"> 202</w:t>
      </w:r>
      <w:r w:rsidR="00984FA1">
        <w:rPr>
          <w:b/>
          <w:sz w:val="20"/>
          <w:szCs w:val="20"/>
        </w:rPr>
        <w:t>3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59"/>
        <w:gridCol w:w="175"/>
        <w:gridCol w:w="250"/>
        <w:gridCol w:w="567"/>
        <w:gridCol w:w="709"/>
        <w:gridCol w:w="1134"/>
        <w:gridCol w:w="1221"/>
        <w:gridCol w:w="55"/>
        <w:gridCol w:w="1079"/>
        <w:gridCol w:w="55"/>
        <w:gridCol w:w="1134"/>
        <w:gridCol w:w="708"/>
        <w:gridCol w:w="2297"/>
      </w:tblGrid>
      <w:tr w:rsidR="009617BF" w14:paraId="53408686" w14:textId="77777777" w:rsidTr="00353B64">
        <w:tc>
          <w:tcPr>
            <w:tcW w:w="959" w:type="dxa"/>
          </w:tcPr>
          <w:p w14:paraId="0E957A19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7191079565D45729E78057902535705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7"/>
              </w:tcPr>
              <w:p w14:paraId="1779DC8A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gridSpan w:val="2"/>
          </w:tcPr>
          <w:p w14:paraId="390E4A3D" w14:textId="77777777" w:rsidR="009617BF" w:rsidRPr="00D772F4" w:rsidRDefault="009617BF" w:rsidP="009E2ACC">
            <w:pPr>
              <w:rPr>
                <w:b/>
              </w:rPr>
            </w:pPr>
          </w:p>
        </w:tc>
        <w:tc>
          <w:tcPr>
            <w:tcW w:w="1134" w:type="dxa"/>
          </w:tcPr>
          <w:p w14:paraId="7442D129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0166B20372334F2CA43DF033CA200997"/>
            </w:placeholder>
            <w:showingPlcHdr/>
            <w:text/>
          </w:sdtPr>
          <w:sdtEndPr/>
          <w:sdtContent>
            <w:tc>
              <w:tcPr>
                <w:tcW w:w="3005" w:type="dxa"/>
                <w:gridSpan w:val="2"/>
              </w:tcPr>
              <w:p w14:paraId="425F0B47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  <w:tr w:rsidR="00462B12" w14:paraId="048C38A9" w14:textId="77777777" w:rsidTr="00353B64">
        <w:tc>
          <w:tcPr>
            <w:tcW w:w="1384" w:type="dxa"/>
            <w:gridSpan w:val="3"/>
          </w:tcPr>
          <w:p w14:paraId="6D759373" w14:textId="77777777" w:rsidR="009617BF" w:rsidRPr="00D772F4" w:rsidRDefault="009617BF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 Name</w:t>
            </w:r>
          </w:p>
        </w:tc>
        <w:sdt>
          <w:sdtPr>
            <w:id w:val="22983303"/>
            <w:placeholder>
              <w:docPart w:val="E9A0ACBFAE9249C886170AB761F9D4F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5"/>
              </w:tcPr>
              <w:p w14:paraId="52A69BA3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gridSpan w:val="2"/>
          </w:tcPr>
          <w:p w14:paraId="5CAD959A" w14:textId="77777777" w:rsidR="009617BF" w:rsidRPr="00D772F4" w:rsidRDefault="009617BF" w:rsidP="009E2ACC">
            <w:pPr>
              <w:rPr>
                <w:b/>
              </w:rPr>
            </w:pPr>
          </w:p>
        </w:tc>
        <w:tc>
          <w:tcPr>
            <w:tcW w:w="1134" w:type="dxa"/>
          </w:tcPr>
          <w:p w14:paraId="0A51298A" w14:textId="55F80962" w:rsidR="00462B12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9F1749B38757470E836A3F2255573794"/>
            </w:placeholder>
            <w:showingPlcHdr/>
            <w:text/>
          </w:sdtPr>
          <w:sdtEndPr/>
          <w:sdtContent>
            <w:tc>
              <w:tcPr>
                <w:tcW w:w="3005" w:type="dxa"/>
                <w:gridSpan w:val="2"/>
              </w:tcPr>
              <w:p w14:paraId="66B33885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081DC118" w14:textId="77777777" w:rsidTr="00353B64">
        <w:tc>
          <w:tcPr>
            <w:tcW w:w="2660" w:type="dxa"/>
            <w:gridSpan w:val="5"/>
          </w:tcPr>
          <w:p w14:paraId="126665EB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tc>
          <w:tcPr>
            <w:tcW w:w="1134" w:type="dxa"/>
          </w:tcPr>
          <w:p w14:paraId="7D609686" w14:textId="77777777" w:rsidR="00462B12" w:rsidRDefault="00462B12" w:rsidP="009E2ACC">
            <w:pPr>
              <w:rPr>
                <w:color w:val="000000"/>
                <w:vertAlign w:val="superscript"/>
              </w:rPr>
            </w:pPr>
          </w:p>
        </w:tc>
        <w:tc>
          <w:tcPr>
            <w:tcW w:w="6549" w:type="dxa"/>
            <w:gridSpan w:val="7"/>
          </w:tcPr>
          <w:p w14:paraId="7D7B8EAF" w14:textId="77777777" w:rsidR="00462B12" w:rsidRPr="00D772F4" w:rsidRDefault="002720BB" w:rsidP="00353B64">
            <w:pPr>
              <w:tabs>
                <w:tab w:val="right" w:pos="7438"/>
              </w:tabs>
              <w:rPr>
                <w:rFonts w:ascii="Arial" w:hAnsi="Arial" w:cs="Arial"/>
              </w:rPr>
            </w:pPr>
            <w:sdt>
              <w:sdtPr>
                <w:rPr>
                  <w:color w:val="000000"/>
                  <w:vertAlign w:val="superscript"/>
                </w:rPr>
                <w:id w:val="-783960072"/>
                <w:placeholder>
                  <w:docPart w:val="28E62D2F83C8437895618F09899F1412"/>
                </w:placeholder>
                <w:showingPlcHdr/>
                <w:text/>
              </w:sdtPr>
              <w:sdtEndPr/>
              <w:sdtContent>
                <w:r w:rsidR="00462B12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462B12">
              <w:rPr>
                <w:color w:val="000000"/>
                <w:vertAlign w:val="superscript"/>
              </w:rPr>
              <w:tab/>
            </w:r>
          </w:p>
        </w:tc>
      </w:tr>
      <w:tr w:rsidR="00462B12" w14:paraId="490CC7B8" w14:textId="77777777" w:rsidTr="00353B64">
        <w:tc>
          <w:tcPr>
            <w:tcW w:w="1951" w:type="dxa"/>
            <w:gridSpan w:val="4"/>
          </w:tcPr>
          <w:p w14:paraId="78857062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A80C4C8153B844CC8921C0B1290E10C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</w:tcPr>
              <w:p w14:paraId="3235686C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45F3C4C9" w14:textId="77777777" w:rsidR="00462B12" w:rsidRPr="00D772F4" w:rsidRDefault="00462B12" w:rsidP="009E2AC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33D12CC9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4CFD379B18364CCF91B4B803B46079C6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14:paraId="7AAFE5B8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2690B4FD" w14:textId="77777777" w:rsidTr="00353B64">
        <w:tc>
          <w:tcPr>
            <w:tcW w:w="1951" w:type="dxa"/>
            <w:gridSpan w:val="4"/>
          </w:tcPr>
          <w:p w14:paraId="0A56ABB3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1345511996"/>
            <w:placeholder>
              <w:docPart w:val="2596C3A102634943964C7A7726A8FA5B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</w:tcPr>
              <w:p w14:paraId="3A059AF0" w14:textId="77777777" w:rsidR="00462B12" w:rsidRPr="00D772F4" w:rsidRDefault="00462B12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0415C9C6" w14:textId="77777777" w:rsidR="00462B12" w:rsidRPr="00D772F4" w:rsidRDefault="00462B12" w:rsidP="009E2AC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14:paraId="52EA6993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id w:val="22983347"/>
            <w:placeholder>
              <w:docPart w:val="918E4BEAA2E04F5B873B19A264A69159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14:paraId="05E11289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2B12" w14:paraId="6CEB210F" w14:textId="77777777" w:rsidTr="00353B64">
        <w:tc>
          <w:tcPr>
            <w:tcW w:w="2660" w:type="dxa"/>
            <w:gridSpan w:val="5"/>
          </w:tcPr>
          <w:p w14:paraId="187C0FA0" w14:textId="77777777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tc>
          <w:tcPr>
            <w:tcW w:w="1134" w:type="dxa"/>
          </w:tcPr>
          <w:p w14:paraId="6A702C10" w14:textId="77777777" w:rsidR="00462B12" w:rsidRDefault="00462B12" w:rsidP="00420873"/>
        </w:tc>
        <w:sdt>
          <w:sdtPr>
            <w:id w:val="22983318"/>
            <w:placeholder>
              <w:docPart w:val="735A11D4845D427DB03B65D6B7B37F33"/>
            </w:placeholder>
            <w:showingPlcHdr/>
            <w:text w:multiLine="1"/>
          </w:sdtPr>
          <w:sdtEndPr/>
          <w:sdtContent>
            <w:tc>
              <w:tcPr>
                <w:tcW w:w="6549" w:type="dxa"/>
                <w:gridSpan w:val="7"/>
              </w:tcPr>
              <w:p w14:paraId="6C5751D4" w14:textId="77777777" w:rsidR="00462B12" w:rsidRPr="00D772F4" w:rsidRDefault="00462B12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131EB838" w14:textId="77777777" w:rsidTr="00353B64">
        <w:tc>
          <w:tcPr>
            <w:tcW w:w="2660" w:type="dxa"/>
            <w:gridSpan w:val="5"/>
          </w:tcPr>
          <w:p w14:paraId="13601DC9" w14:textId="4CC2FD70" w:rsidR="00462B12" w:rsidRPr="00D772F4" w:rsidRDefault="00462B12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96359B2" w14:textId="77777777" w:rsidR="00462B12" w:rsidRPr="00D772F4" w:rsidRDefault="00462B12" w:rsidP="009E2A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74EBEA" w14:textId="77777777" w:rsidR="009617BF" w:rsidRDefault="009617BF" w:rsidP="00420873">
            <w:pPr>
              <w:rPr>
                <w:vertAlign w:val="superscript"/>
              </w:rPr>
            </w:pPr>
          </w:p>
        </w:tc>
        <w:sdt>
          <w:sdtPr>
            <w:rPr>
              <w:vertAlign w:val="superscript"/>
            </w:rPr>
            <w:id w:val="22983320"/>
            <w:placeholder>
              <w:docPart w:val="04F9C78249A240F587DA0506E5550124"/>
            </w:placeholder>
            <w:showingPlcHdr/>
            <w:text w:multiLine="1"/>
          </w:sdtPr>
          <w:sdtEndPr/>
          <w:sdtContent>
            <w:tc>
              <w:tcPr>
                <w:tcW w:w="6549" w:type="dxa"/>
                <w:gridSpan w:val="7"/>
              </w:tcPr>
              <w:p w14:paraId="578B3936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355AA9AC" w14:textId="77777777" w:rsidTr="00353B64">
        <w:tc>
          <w:tcPr>
            <w:tcW w:w="2660" w:type="dxa"/>
            <w:gridSpan w:val="5"/>
          </w:tcPr>
          <w:p w14:paraId="1C8DE987" w14:textId="77777777" w:rsidR="009617BF" w:rsidRPr="001052BE" w:rsidRDefault="009617BF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tc>
          <w:tcPr>
            <w:tcW w:w="1134" w:type="dxa"/>
          </w:tcPr>
          <w:p w14:paraId="0B44A7D4" w14:textId="77777777" w:rsidR="009617BF" w:rsidRDefault="009617BF" w:rsidP="00420873"/>
        </w:tc>
        <w:sdt>
          <w:sdtPr>
            <w:id w:val="25824687"/>
            <w:placeholder>
              <w:docPart w:val="81437A2C681D405CAFF086973D2E5437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7"/>
              </w:tcPr>
              <w:p w14:paraId="63E723F0" w14:textId="77777777" w:rsidR="009617BF" w:rsidRDefault="009617BF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6877A9D5" w14:textId="77777777" w:rsidTr="00353B64">
        <w:tc>
          <w:tcPr>
            <w:tcW w:w="2660" w:type="dxa"/>
            <w:gridSpan w:val="5"/>
          </w:tcPr>
          <w:p w14:paraId="722BEC25" w14:textId="77777777" w:rsidR="009617BF" w:rsidRPr="00D772F4" w:rsidRDefault="009617BF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tc>
          <w:tcPr>
            <w:tcW w:w="1134" w:type="dxa"/>
          </w:tcPr>
          <w:p w14:paraId="1A0F3E48" w14:textId="77777777" w:rsidR="009617BF" w:rsidRDefault="009617BF" w:rsidP="00420873"/>
        </w:tc>
        <w:sdt>
          <w:sdtPr>
            <w:id w:val="22983572"/>
            <w:placeholder>
              <w:docPart w:val="FC434095B7464A8FB3B69EF0A71AB1F6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7"/>
              </w:tcPr>
              <w:p w14:paraId="55D506EE" w14:textId="77777777" w:rsidR="009617BF" w:rsidRPr="00D772F4" w:rsidRDefault="009617BF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17BF" w14:paraId="434F09DD" w14:textId="77777777" w:rsidTr="00353B64">
        <w:trPr>
          <w:trHeight w:val="2741"/>
        </w:trPr>
        <w:tc>
          <w:tcPr>
            <w:tcW w:w="1134" w:type="dxa"/>
            <w:gridSpan w:val="2"/>
          </w:tcPr>
          <w:p w14:paraId="51BB3442" w14:textId="77777777" w:rsidR="009617BF" w:rsidRPr="00A02CE5" w:rsidRDefault="009617BF" w:rsidP="009E2ACC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15D0A6B0" w14:textId="77777777" w:rsidR="009617BF" w:rsidRDefault="009617BF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00977832" w14:textId="77777777" w:rsidR="009617BF" w:rsidRPr="00D772F4" w:rsidRDefault="009617BF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35482DA192C4F8D959861993FD54443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DEAC9DD" w14:textId="77777777" w:rsidR="009617BF" w:rsidRPr="00D772F4" w:rsidRDefault="009617BF" w:rsidP="009E2ACC">
            <w:pPr>
              <w:rPr>
                <w:rFonts w:ascii="Arial" w:hAnsi="Arial" w:cs="Arial"/>
              </w:rPr>
            </w:pPr>
          </w:p>
        </w:tc>
      </w:tr>
      <w:tr w:rsidR="009617BF" w14:paraId="6528F12E" w14:textId="77777777" w:rsidTr="00353B64">
        <w:trPr>
          <w:trHeight w:val="2718"/>
        </w:trPr>
        <w:tc>
          <w:tcPr>
            <w:tcW w:w="1134" w:type="dxa"/>
            <w:gridSpan w:val="2"/>
          </w:tcPr>
          <w:p w14:paraId="4A3A3BC6" w14:textId="77777777" w:rsidR="009617BF" w:rsidRPr="00A02CE5" w:rsidRDefault="009617BF" w:rsidP="00A02CE5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371408A0" w14:textId="77777777" w:rsidR="009617BF" w:rsidRDefault="009617BF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169BB8F8" w14:textId="77777777" w:rsidR="009617BF" w:rsidRDefault="002720BB" w:rsidP="00B62350">
            <w:pPr>
              <w:rPr>
                <w:rFonts w:ascii="Arial" w:hAnsi="Arial" w:cs="Arial"/>
                <w:b/>
              </w:rPr>
            </w:pPr>
            <w:sdt>
              <w:sdtPr>
                <w:id w:val="573475613"/>
                <w:placeholder>
                  <w:docPart w:val="FEA2006DA4364375950355458BF74692"/>
                </w:placeholder>
                <w:showingPlcHdr/>
                <w:text/>
              </w:sdtPr>
              <w:sdtEndPr/>
              <w:sdtContent>
                <w:r w:rsidR="009617BF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6F13C993" w14:textId="77777777" w:rsidR="009617BF" w:rsidRPr="00152442" w:rsidRDefault="009617BF" w:rsidP="00152442">
            <w:pPr>
              <w:rPr>
                <w:rFonts w:ascii="Arial" w:hAnsi="Arial" w:cs="Arial"/>
                <w:b/>
              </w:rPr>
            </w:pPr>
          </w:p>
        </w:tc>
      </w:tr>
      <w:tr w:rsidR="009617BF" w14:paraId="1A65A41D" w14:textId="77777777" w:rsidTr="00353B64">
        <w:trPr>
          <w:trHeight w:val="1975"/>
        </w:trPr>
        <w:tc>
          <w:tcPr>
            <w:tcW w:w="1134" w:type="dxa"/>
            <w:gridSpan w:val="2"/>
          </w:tcPr>
          <w:p w14:paraId="6EB95763" w14:textId="77777777" w:rsidR="009617BF" w:rsidRDefault="009617BF" w:rsidP="00515746">
            <w:pPr>
              <w:rPr>
                <w:b/>
              </w:rPr>
            </w:pPr>
          </w:p>
        </w:tc>
        <w:tc>
          <w:tcPr>
            <w:tcW w:w="9209" w:type="dxa"/>
            <w:gridSpan w:val="11"/>
          </w:tcPr>
          <w:p w14:paraId="575A5D76" w14:textId="6E185E2C" w:rsidR="009617BF" w:rsidRDefault="009617BF" w:rsidP="00515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the Mangoletsi</w:t>
            </w:r>
            <w:r w:rsidR="00D05E04">
              <w:rPr>
                <w:rFonts w:ascii="Arial" w:hAnsi="Arial" w:cs="Arial"/>
                <w:b/>
              </w:rPr>
              <w:t>-Potts</w:t>
            </w:r>
            <w:r>
              <w:rPr>
                <w:rFonts w:ascii="Arial" w:hAnsi="Arial" w:cs="Arial"/>
                <w:b/>
              </w:rPr>
              <w:t xml:space="preserve"> scholarship is only available for study</w:t>
            </w:r>
            <w:r w:rsidRPr="00515746">
              <w:rPr>
                <w:rFonts w:ascii="Arial" w:hAnsi="Arial" w:cs="Arial"/>
                <w:b/>
              </w:rPr>
              <w:t xml:space="preserve"> in the subject area of Theoretical Philosophy</w:t>
            </w:r>
            <w:r>
              <w:rPr>
                <w:rFonts w:ascii="Arial" w:hAnsi="Arial" w:cs="Arial"/>
                <w:b/>
              </w:rPr>
              <w:t>,</w:t>
            </w:r>
            <w:r w:rsidRPr="005157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please provide the title of your research proposal (MA by Research) or proposed Dissertation title (Taught MA):</w:t>
            </w:r>
          </w:p>
          <w:p w14:paraId="40C0524E" w14:textId="77777777" w:rsidR="009617BF" w:rsidRDefault="002720BB" w:rsidP="00515746">
            <w:pPr>
              <w:rPr>
                <w:rFonts w:ascii="Arial" w:hAnsi="Arial" w:cs="Arial"/>
                <w:b/>
              </w:rPr>
            </w:pPr>
            <w:sdt>
              <w:sdtPr>
                <w:id w:val="-1013833373"/>
                <w:placeholder>
                  <w:docPart w:val="0C3BB666944948EB996A5F828FE59A9F"/>
                </w:placeholder>
                <w:showingPlcHdr/>
                <w:text/>
              </w:sdtPr>
              <w:sdtEndPr/>
              <w:sdtContent>
                <w:r w:rsidR="009617BF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D225D65" w14:textId="77777777" w:rsidR="009617BF" w:rsidRPr="00A02CE5" w:rsidRDefault="009617BF" w:rsidP="00A02CE5">
            <w:pPr>
              <w:rPr>
                <w:b/>
              </w:rPr>
            </w:pPr>
          </w:p>
        </w:tc>
      </w:tr>
      <w:tr w:rsidR="009617BF" w14:paraId="01C30DA5" w14:textId="77777777" w:rsidTr="002565AE">
        <w:trPr>
          <w:trHeight w:val="1975"/>
        </w:trPr>
        <w:tc>
          <w:tcPr>
            <w:tcW w:w="1134" w:type="dxa"/>
            <w:gridSpan w:val="2"/>
          </w:tcPr>
          <w:p w14:paraId="4855BDC2" w14:textId="77777777" w:rsidR="009617BF" w:rsidRPr="00515746" w:rsidRDefault="009617BF" w:rsidP="00515746">
            <w:pPr>
              <w:rPr>
                <w:b/>
                <w:u w:val="single"/>
              </w:rPr>
            </w:pPr>
          </w:p>
        </w:tc>
        <w:tc>
          <w:tcPr>
            <w:tcW w:w="9209" w:type="dxa"/>
            <w:gridSpan w:val="11"/>
          </w:tcPr>
          <w:p w14:paraId="1C5D916C" w14:textId="77777777" w:rsidR="009617BF" w:rsidRPr="00515746" w:rsidRDefault="009617BF" w:rsidP="008538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15746">
              <w:rPr>
                <w:rFonts w:ascii="Arial" w:hAnsi="Arial" w:cs="Arial"/>
                <w:b/>
                <w:u w:val="single"/>
              </w:rPr>
              <w:t>International Applicants Only</w:t>
            </w:r>
          </w:p>
          <w:p w14:paraId="65495CD3" w14:textId="77777777" w:rsidR="002565AE" w:rsidRDefault="002565AE" w:rsidP="00853801">
            <w:pPr>
              <w:jc w:val="center"/>
              <w:rPr>
                <w:rFonts w:ascii="Arial" w:hAnsi="Arial" w:cs="Arial"/>
                <w:b/>
              </w:rPr>
            </w:pPr>
          </w:p>
          <w:p w14:paraId="6A514847" w14:textId="1AA0B153" w:rsidR="002565AE" w:rsidRDefault="002565AE" w:rsidP="00853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value of the award is equivalent to the UK Masters fee, international applicants are responsible for the</w:t>
            </w:r>
            <w:r w:rsidR="00884BC2">
              <w:rPr>
                <w:rFonts w:ascii="Arial" w:hAnsi="Arial" w:cs="Arial"/>
                <w:b/>
              </w:rPr>
              <w:t xml:space="preserve"> funding </w:t>
            </w:r>
            <w:r>
              <w:rPr>
                <w:rFonts w:ascii="Arial" w:hAnsi="Arial" w:cs="Arial"/>
                <w:b/>
              </w:rPr>
              <w:t>of the remainder.</w:t>
            </w:r>
          </w:p>
          <w:p w14:paraId="32EB23A4" w14:textId="14D8C3E9" w:rsidR="009617BF" w:rsidRPr="00515746" w:rsidRDefault="009617BF" w:rsidP="00853801">
            <w:pPr>
              <w:jc w:val="center"/>
              <w:rPr>
                <w:rFonts w:ascii="Arial" w:hAnsi="Arial" w:cs="Arial"/>
              </w:rPr>
            </w:pPr>
          </w:p>
        </w:tc>
      </w:tr>
      <w:tr w:rsidR="009617BF" w14:paraId="60F545BB" w14:textId="77777777" w:rsidTr="00353B64">
        <w:tc>
          <w:tcPr>
            <w:tcW w:w="1134" w:type="dxa"/>
            <w:gridSpan w:val="2"/>
            <w:tcBorders>
              <w:bottom w:val="nil"/>
            </w:tcBorders>
          </w:tcPr>
          <w:p w14:paraId="32EF15DC" w14:textId="77777777" w:rsidR="009617BF" w:rsidRPr="00A02CE5" w:rsidRDefault="009617BF" w:rsidP="006C5956">
            <w:pPr>
              <w:rPr>
                <w:b/>
              </w:rPr>
            </w:pPr>
          </w:p>
        </w:tc>
        <w:tc>
          <w:tcPr>
            <w:tcW w:w="9209" w:type="dxa"/>
            <w:gridSpan w:val="11"/>
            <w:tcBorders>
              <w:bottom w:val="nil"/>
            </w:tcBorders>
          </w:tcPr>
          <w:p w14:paraId="19266521" w14:textId="6F98C259" w:rsidR="009617BF" w:rsidRPr="00A02CE5" w:rsidRDefault="009617BF" w:rsidP="006C5956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r>
              <w:rPr>
                <w:rFonts w:ascii="Arial" w:hAnsi="Arial" w:cs="Arial"/>
                <w:b/>
              </w:rPr>
              <w:t>Mangoletsi</w:t>
            </w:r>
            <w:r w:rsidR="006909EA">
              <w:rPr>
                <w:rFonts w:ascii="Arial" w:hAnsi="Arial" w:cs="Arial"/>
                <w:b/>
              </w:rPr>
              <w:t xml:space="preserve">-Potts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7102630D" w14:textId="77777777" w:rsidR="009617BF" w:rsidRDefault="002720BB" w:rsidP="006C5956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A27E01ABA8094C95B1508048BA0DE8FF"/>
                </w:placeholder>
                <w:showingPlcHdr/>
                <w:text/>
              </w:sdtPr>
              <w:sdtEndPr/>
              <w:sdtContent>
                <w:r w:rsidR="009617BF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39ECF2E" w14:textId="77777777" w:rsidR="009617BF" w:rsidRDefault="009617BF" w:rsidP="006C5956">
            <w:pPr>
              <w:rPr>
                <w:rFonts w:ascii="Arial" w:hAnsi="Arial" w:cs="Arial"/>
                <w:b/>
              </w:rPr>
            </w:pPr>
          </w:p>
          <w:p w14:paraId="7E7EC916" w14:textId="77777777" w:rsidR="009617BF" w:rsidRPr="00515746" w:rsidRDefault="009617BF" w:rsidP="006C5956">
            <w:pPr>
              <w:rPr>
                <w:rFonts w:ascii="Arial" w:hAnsi="Arial" w:cs="Arial"/>
                <w:b/>
              </w:rPr>
            </w:pPr>
          </w:p>
        </w:tc>
      </w:tr>
      <w:tr w:rsidR="009617BF" w14:paraId="7BFE9F77" w14:textId="77777777" w:rsidTr="00353B64">
        <w:tc>
          <w:tcPr>
            <w:tcW w:w="5015" w:type="dxa"/>
            <w:gridSpan w:val="7"/>
            <w:tcBorders>
              <w:top w:val="nil"/>
            </w:tcBorders>
          </w:tcPr>
          <w:p w14:paraId="3C80F0C6" w14:textId="6A936AD3" w:rsidR="009617BF" w:rsidRPr="00D772F4" w:rsidRDefault="009617BF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="002E4B44" w:rsidRPr="002E4B4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B5F336F3CCB245889A923FCB2E480472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39A1AD9A" w14:textId="77777777" w:rsidR="009617BF" w:rsidRPr="00D772F4" w:rsidRDefault="009617BF" w:rsidP="00420873">
            <w:pPr>
              <w:rPr>
                <w:b/>
              </w:rPr>
            </w:pPr>
          </w:p>
        </w:tc>
        <w:tc>
          <w:tcPr>
            <w:tcW w:w="4194" w:type="dxa"/>
            <w:gridSpan w:val="4"/>
          </w:tcPr>
          <w:p w14:paraId="0A8DC657" w14:textId="77777777" w:rsidR="009617BF" w:rsidRPr="00D772F4" w:rsidRDefault="009617BF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213F211BCFBB408CAE5EDBF16153A54D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9617BF" w14:paraId="433F06D1" w14:textId="77777777" w:rsidTr="00353B64">
        <w:trPr>
          <w:trHeight w:val="948"/>
        </w:trPr>
        <w:tc>
          <w:tcPr>
            <w:tcW w:w="1134" w:type="dxa"/>
            <w:gridSpan w:val="2"/>
          </w:tcPr>
          <w:p w14:paraId="72388A58" w14:textId="77777777" w:rsidR="009617BF" w:rsidRPr="00D772F4" w:rsidRDefault="009617BF" w:rsidP="009E2ACC"/>
        </w:tc>
        <w:tc>
          <w:tcPr>
            <w:tcW w:w="9209" w:type="dxa"/>
            <w:gridSpan w:val="11"/>
          </w:tcPr>
          <w:p w14:paraId="7E204461" w14:textId="77777777" w:rsidR="009617BF" w:rsidRDefault="009617BF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>Please return this form to</w:t>
            </w:r>
            <w:r>
              <w:rPr>
                <w:rFonts w:ascii="Arial" w:hAnsi="Arial" w:cs="Arial"/>
              </w:rPr>
              <w:t>:</w:t>
            </w:r>
          </w:p>
          <w:p w14:paraId="36EC4B87" w14:textId="77777777" w:rsidR="009617BF" w:rsidRDefault="009617BF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66B4DAE9" w14:textId="77777777" w:rsidR="009617BF" w:rsidRPr="00B12061" w:rsidRDefault="009617BF" w:rsidP="00A02CE5">
            <w:pPr>
              <w:rPr>
                <w:rFonts w:ascii="Arial" w:hAnsi="Arial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0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</w:tc>
      </w:tr>
    </w:tbl>
    <w:p w14:paraId="63F56886" w14:textId="6F7B7EF9" w:rsidR="00D13731" w:rsidRDefault="00D13731" w:rsidP="00F62692">
      <w:pPr>
        <w:pStyle w:val="FootnoteText"/>
      </w:pPr>
    </w:p>
    <w:p w14:paraId="1849D54A" w14:textId="77777777" w:rsidR="00F22FB8" w:rsidRPr="00CF14B8" w:rsidRDefault="00F22FB8" w:rsidP="00F22FB8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  <w:p w14:paraId="30326498" w14:textId="1F9E0790" w:rsidR="00F22FB8" w:rsidRDefault="00F22FB8" w:rsidP="00F22FB8">
      <w:pPr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  <w:rFonts w:ascii="Times New Roman" w:hAnsi="Times New Roman" w:cs="Times New Roman"/>
          <w:sz w:val="21"/>
          <w:szCs w:val="21"/>
        </w:rPr>
        <w:t>2</w:t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F14B8">
        <w:rPr>
          <w:rFonts w:ascii="Times New Roman" w:hAnsi="Times New Roman" w:cs="Times New Roman"/>
          <w:sz w:val="21"/>
          <w:szCs w:val="21"/>
        </w:rPr>
        <w:t>IELTS/TOEFL scores.  Please ensure you forward your most recent transcript as soon as possible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97D0C40" w14:textId="67BBF1A6" w:rsidR="002E4B44" w:rsidRPr="002A237B" w:rsidRDefault="002E4B44" w:rsidP="002E4B44">
      <w:r>
        <w:rPr>
          <w:rStyle w:val="FootnoteReference"/>
          <w:rFonts w:ascii="Times New Roman" w:hAnsi="Times New Roman" w:cs="Times New Roman"/>
          <w:sz w:val="21"/>
          <w:szCs w:val="21"/>
        </w:rPr>
        <w:t>3</w:t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  <w:p w14:paraId="6FC31156" w14:textId="77777777" w:rsidR="002E4B44" w:rsidRPr="002A237B" w:rsidRDefault="002E4B44" w:rsidP="00F62692">
      <w:pPr>
        <w:pStyle w:val="FootnoteText"/>
      </w:pPr>
    </w:p>
    <w:sectPr w:rsidR="002E4B44" w:rsidRPr="002A237B" w:rsidSect="00353B64">
      <w:pgSz w:w="11906" w:h="16838"/>
      <w:pgMar w:top="964" w:right="1133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78CA" w14:textId="77777777" w:rsidR="002720BB" w:rsidRDefault="002720BB" w:rsidP="00606BBB">
      <w:pPr>
        <w:spacing w:before="0" w:line="240" w:lineRule="auto"/>
      </w:pPr>
      <w:r>
        <w:separator/>
      </w:r>
    </w:p>
  </w:endnote>
  <w:endnote w:type="continuationSeparator" w:id="0">
    <w:p w14:paraId="7CB29930" w14:textId="77777777" w:rsidR="002720BB" w:rsidRDefault="002720BB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F104" w14:textId="77777777" w:rsidR="002720BB" w:rsidRDefault="002720BB" w:rsidP="00606BBB">
      <w:pPr>
        <w:spacing w:before="0" w:line="240" w:lineRule="auto"/>
      </w:pPr>
      <w:r>
        <w:separator/>
      </w:r>
    </w:p>
  </w:footnote>
  <w:footnote w:type="continuationSeparator" w:id="0">
    <w:p w14:paraId="177223BA" w14:textId="77777777" w:rsidR="002720BB" w:rsidRDefault="002720BB" w:rsidP="00606BB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73BA"/>
    <w:rsid w:val="00074453"/>
    <w:rsid w:val="000A2848"/>
    <w:rsid w:val="000A395C"/>
    <w:rsid w:val="001052BE"/>
    <w:rsid w:val="001367CC"/>
    <w:rsid w:val="001477A8"/>
    <w:rsid w:val="00152442"/>
    <w:rsid w:val="0015406D"/>
    <w:rsid w:val="00164319"/>
    <w:rsid w:val="001813FC"/>
    <w:rsid w:val="0018264B"/>
    <w:rsid w:val="00193499"/>
    <w:rsid w:val="00195C2E"/>
    <w:rsid w:val="001B2A15"/>
    <w:rsid w:val="001C2F45"/>
    <w:rsid w:val="001C6791"/>
    <w:rsid w:val="001E7907"/>
    <w:rsid w:val="002154D6"/>
    <w:rsid w:val="002565AE"/>
    <w:rsid w:val="002720BB"/>
    <w:rsid w:val="00273123"/>
    <w:rsid w:val="0027516F"/>
    <w:rsid w:val="00280BB4"/>
    <w:rsid w:val="002A237B"/>
    <w:rsid w:val="002C615B"/>
    <w:rsid w:val="002D353D"/>
    <w:rsid w:val="002D64BD"/>
    <w:rsid w:val="002E4B44"/>
    <w:rsid w:val="00313DAC"/>
    <w:rsid w:val="00330467"/>
    <w:rsid w:val="00334D92"/>
    <w:rsid w:val="003400F1"/>
    <w:rsid w:val="00353B64"/>
    <w:rsid w:val="00390577"/>
    <w:rsid w:val="00393801"/>
    <w:rsid w:val="003E7B0D"/>
    <w:rsid w:val="003F0A10"/>
    <w:rsid w:val="00416AA0"/>
    <w:rsid w:val="00420873"/>
    <w:rsid w:val="004346C1"/>
    <w:rsid w:val="00454087"/>
    <w:rsid w:val="00462B12"/>
    <w:rsid w:val="0047163F"/>
    <w:rsid w:val="00486B7B"/>
    <w:rsid w:val="004B0CF8"/>
    <w:rsid w:val="004B4328"/>
    <w:rsid w:val="004D0DF1"/>
    <w:rsid w:val="00515746"/>
    <w:rsid w:val="00540BC7"/>
    <w:rsid w:val="0055142D"/>
    <w:rsid w:val="00561E5C"/>
    <w:rsid w:val="0056264E"/>
    <w:rsid w:val="0059044D"/>
    <w:rsid w:val="005B0D14"/>
    <w:rsid w:val="005B6CBD"/>
    <w:rsid w:val="005E2B5F"/>
    <w:rsid w:val="00606BBB"/>
    <w:rsid w:val="006220A0"/>
    <w:rsid w:val="006360E5"/>
    <w:rsid w:val="006422C8"/>
    <w:rsid w:val="00650B29"/>
    <w:rsid w:val="00650D6F"/>
    <w:rsid w:val="00674EFA"/>
    <w:rsid w:val="006909EA"/>
    <w:rsid w:val="006956F5"/>
    <w:rsid w:val="006C5956"/>
    <w:rsid w:val="006F0D2F"/>
    <w:rsid w:val="006F163E"/>
    <w:rsid w:val="007051F2"/>
    <w:rsid w:val="00723609"/>
    <w:rsid w:val="007531B7"/>
    <w:rsid w:val="00776EED"/>
    <w:rsid w:val="00784959"/>
    <w:rsid w:val="007E1974"/>
    <w:rsid w:val="00802369"/>
    <w:rsid w:val="00803976"/>
    <w:rsid w:val="0083757A"/>
    <w:rsid w:val="008535B4"/>
    <w:rsid w:val="00853801"/>
    <w:rsid w:val="008619C8"/>
    <w:rsid w:val="0086289F"/>
    <w:rsid w:val="00873D7B"/>
    <w:rsid w:val="00880119"/>
    <w:rsid w:val="008813B7"/>
    <w:rsid w:val="00884BC2"/>
    <w:rsid w:val="00890E90"/>
    <w:rsid w:val="008B09B1"/>
    <w:rsid w:val="008B6F07"/>
    <w:rsid w:val="008C69E6"/>
    <w:rsid w:val="00904F72"/>
    <w:rsid w:val="0091059B"/>
    <w:rsid w:val="0092639E"/>
    <w:rsid w:val="00930117"/>
    <w:rsid w:val="0094557C"/>
    <w:rsid w:val="00946F06"/>
    <w:rsid w:val="009477EC"/>
    <w:rsid w:val="009617BF"/>
    <w:rsid w:val="0097302D"/>
    <w:rsid w:val="0098205F"/>
    <w:rsid w:val="00984FA1"/>
    <w:rsid w:val="009D445A"/>
    <w:rsid w:val="009E2ACC"/>
    <w:rsid w:val="00A02CE5"/>
    <w:rsid w:val="00A30610"/>
    <w:rsid w:val="00A36CF5"/>
    <w:rsid w:val="00A40373"/>
    <w:rsid w:val="00A73405"/>
    <w:rsid w:val="00AD1B4C"/>
    <w:rsid w:val="00AD3173"/>
    <w:rsid w:val="00B12061"/>
    <w:rsid w:val="00B23E4E"/>
    <w:rsid w:val="00B3772F"/>
    <w:rsid w:val="00B5054A"/>
    <w:rsid w:val="00B54169"/>
    <w:rsid w:val="00B62350"/>
    <w:rsid w:val="00B638A6"/>
    <w:rsid w:val="00B67250"/>
    <w:rsid w:val="00B73992"/>
    <w:rsid w:val="00B7564E"/>
    <w:rsid w:val="00BC6D74"/>
    <w:rsid w:val="00BE41A3"/>
    <w:rsid w:val="00BE72C0"/>
    <w:rsid w:val="00BF7C01"/>
    <w:rsid w:val="00C24533"/>
    <w:rsid w:val="00C37061"/>
    <w:rsid w:val="00C43089"/>
    <w:rsid w:val="00C455DA"/>
    <w:rsid w:val="00C97A30"/>
    <w:rsid w:val="00CA19CD"/>
    <w:rsid w:val="00CC5C68"/>
    <w:rsid w:val="00CF14B8"/>
    <w:rsid w:val="00D00D33"/>
    <w:rsid w:val="00D05E04"/>
    <w:rsid w:val="00D13731"/>
    <w:rsid w:val="00D5688E"/>
    <w:rsid w:val="00D772F4"/>
    <w:rsid w:val="00DA5EBD"/>
    <w:rsid w:val="00DD65F0"/>
    <w:rsid w:val="00DE68CB"/>
    <w:rsid w:val="00DF13EA"/>
    <w:rsid w:val="00E057DF"/>
    <w:rsid w:val="00E209F2"/>
    <w:rsid w:val="00E85150"/>
    <w:rsid w:val="00E87EF9"/>
    <w:rsid w:val="00EB07F7"/>
    <w:rsid w:val="00EB66B1"/>
    <w:rsid w:val="00EF3CC4"/>
    <w:rsid w:val="00EF6C1A"/>
    <w:rsid w:val="00F22FB8"/>
    <w:rsid w:val="00F2310F"/>
    <w:rsid w:val="00F367F1"/>
    <w:rsid w:val="00F419B2"/>
    <w:rsid w:val="00F62692"/>
    <w:rsid w:val="00F96CAC"/>
    <w:rsid w:val="00FC3F29"/>
    <w:rsid w:val="00FE1F79"/>
    <w:rsid w:val="00FE5967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BD6B5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8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4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2D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514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2D"/>
    <w:rPr>
      <w:rFonts w:eastAsia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462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hs_pgenquiries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191079565D45729E7805790253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D7F9-84E9-4924-A328-6B691B14CD61}"/>
      </w:docPartPr>
      <w:docPartBody>
        <w:p w:rsidR="005D7C33" w:rsidRDefault="00A8176A" w:rsidP="00A8176A">
          <w:pPr>
            <w:pStyle w:val="77191079565D45729E7805790253570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166B20372334F2CA43DF033CA20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B059-0E00-47DD-AB88-669478B66FC8}"/>
      </w:docPartPr>
      <w:docPartBody>
        <w:p w:rsidR="005D7C33" w:rsidRDefault="00A8176A" w:rsidP="00A8176A">
          <w:pPr>
            <w:pStyle w:val="0166B20372334F2CA43DF033CA200997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E9A0ACBFAE9249C886170AB761F9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B738-882D-4D6E-B1A6-58531C3EAEE4}"/>
      </w:docPartPr>
      <w:docPartBody>
        <w:p w:rsidR="005D7C33" w:rsidRDefault="00A8176A" w:rsidP="00A8176A">
          <w:pPr>
            <w:pStyle w:val="E9A0ACBFAE9249C886170AB761F9D4FE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4F9C78249A240F587DA0506E555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CF72-ACB4-4F24-981F-892DABA1C7BF}"/>
      </w:docPartPr>
      <w:docPartBody>
        <w:p w:rsidR="005D7C33" w:rsidRDefault="00A8176A" w:rsidP="00A8176A">
          <w:pPr>
            <w:pStyle w:val="04F9C78249A240F587DA0506E555012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1437A2C681D405CAFF086973D2E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4281-CA3E-400D-9E16-96CABF202774}"/>
      </w:docPartPr>
      <w:docPartBody>
        <w:p w:rsidR="005D7C33" w:rsidRDefault="00A8176A" w:rsidP="00A8176A">
          <w:pPr>
            <w:pStyle w:val="81437A2C681D405CAFF086973D2E543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C434095B7464A8FB3B69EF0A71A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8579-6CE8-4588-9683-9A50D1930900}"/>
      </w:docPartPr>
      <w:docPartBody>
        <w:p w:rsidR="005D7C33" w:rsidRDefault="00A8176A" w:rsidP="00A8176A">
          <w:pPr>
            <w:pStyle w:val="FC434095B7464A8FB3B69EF0A71AB1F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35482DA192C4F8D959861993FD5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319-4A5D-4A7E-A806-C2A0366D153D}"/>
      </w:docPartPr>
      <w:docPartBody>
        <w:p w:rsidR="005D7C33" w:rsidRDefault="00A8176A" w:rsidP="00A8176A">
          <w:pPr>
            <w:pStyle w:val="635482DA192C4F8D959861993FD544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EA2006DA4364375950355458BF7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5C93-85AE-40D6-88FB-35D25C8327AB}"/>
      </w:docPartPr>
      <w:docPartBody>
        <w:p w:rsidR="005D7C33" w:rsidRDefault="00A8176A" w:rsidP="00A8176A">
          <w:pPr>
            <w:pStyle w:val="FEA2006DA4364375950355458BF7469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0C3BB666944948EB996A5F828FE5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2DC9-A012-4437-A1E8-2799FD0652B5}"/>
      </w:docPartPr>
      <w:docPartBody>
        <w:p w:rsidR="005D7C33" w:rsidRDefault="00A8176A" w:rsidP="00A8176A">
          <w:pPr>
            <w:pStyle w:val="0C3BB666944948EB996A5F828FE59A9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27E01ABA8094C95B1508048BA0D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5AEA-B9CE-44E9-937D-990231AA822B}"/>
      </w:docPartPr>
      <w:docPartBody>
        <w:p w:rsidR="005D7C33" w:rsidRDefault="00A8176A" w:rsidP="00A8176A">
          <w:pPr>
            <w:pStyle w:val="A27E01ABA8094C95B1508048BA0DE8F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B5F336F3CCB245889A923FCB2E48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68EE-C108-43BC-8145-3F3C1F763462}"/>
      </w:docPartPr>
      <w:docPartBody>
        <w:p w:rsidR="005D7C33" w:rsidRDefault="00A8176A" w:rsidP="00A8176A">
          <w:pPr>
            <w:pStyle w:val="B5F336F3CCB245889A923FCB2E48047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13F211BCFBB408CAE5EDBF16153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4088-F3CE-4128-995B-8EAD68E532A1}"/>
      </w:docPartPr>
      <w:docPartBody>
        <w:p w:rsidR="005D7C33" w:rsidRDefault="00A8176A" w:rsidP="00A8176A">
          <w:pPr>
            <w:pStyle w:val="213F211BCFBB408CAE5EDBF16153A54D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9F1749B38757470E836A3F225557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0437-5472-4EFF-8A55-6372E43A3AC1}"/>
      </w:docPartPr>
      <w:docPartBody>
        <w:p w:rsidR="001044CF" w:rsidRDefault="00256FCE" w:rsidP="00256FCE">
          <w:pPr>
            <w:pStyle w:val="9F1749B38757470E836A3F225557379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8E62D2F83C8437895618F09899F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F38-B5BD-4BD3-A12F-034028AD1ED3}"/>
      </w:docPartPr>
      <w:docPartBody>
        <w:p w:rsidR="001044CF" w:rsidRDefault="00256FCE" w:rsidP="00256FCE">
          <w:pPr>
            <w:pStyle w:val="28E62D2F83C8437895618F09899F141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80C4C8153B844CC8921C0B1290E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AC4F-15C2-476C-AFB7-8934275A6F6B}"/>
      </w:docPartPr>
      <w:docPartBody>
        <w:p w:rsidR="001044CF" w:rsidRDefault="00256FCE" w:rsidP="00256FCE">
          <w:pPr>
            <w:pStyle w:val="A80C4C8153B844CC8921C0B1290E10C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CFD379B18364CCF91B4B803B460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6B59-2B21-4874-AB51-73BABCE520CA}"/>
      </w:docPartPr>
      <w:docPartBody>
        <w:p w:rsidR="001044CF" w:rsidRDefault="00256FCE" w:rsidP="00256FCE">
          <w:pPr>
            <w:pStyle w:val="4CFD379B18364CCF91B4B803B46079C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596C3A102634943964C7A7726A8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F8E6-9CC3-458A-845F-377BC3727610}"/>
      </w:docPartPr>
      <w:docPartBody>
        <w:p w:rsidR="001044CF" w:rsidRDefault="00256FCE" w:rsidP="00256FCE">
          <w:pPr>
            <w:pStyle w:val="2596C3A102634943964C7A7726A8FA5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18E4BEAA2E04F5B873B19A264A6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57EF-92FD-4DAE-96A4-62316B05A2ED}"/>
      </w:docPartPr>
      <w:docPartBody>
        <w:p w:rsidR="001044CF" w:rsidRDefault="00256FCE" w:rsidP="00256FCE">
          <w:pPr>
            <w:pStyle w:val="918E4BEAA2E04F5B873B19A264A6915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35A11D4845D427DB03B65D6B7B3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2261-11F2-4262-AAE1-6C7A05F3C519}"/>
      </w:docPartPr>
      <w:docPartBody>
        <w:p w:rsidR="001044CF" w:rsidRDefault="00256FCE" w:rsidP="00256FCE">
          <w:pPr>
            <w:pStyle w:val="735A11D4845D427DB03B65D6B7B37F33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090A58"/>
    <w:rsid w:val="001044CF"/>
    <w:rsid w:val="001139A7"/>
    <w:rsid w:val="001C1595"/>
    <w:rsid w:val="00210DB9"/>
    <w:rsid w:val="00256FCE"/>
    <w:rsid w:val="00356EA5"/>
    <w:rsid w:val="003C6D39"/>
    <w:rsid w:val="004A6E22"/>
    <w:rsid w:val="00523119"/>
    <w:rsid w:val="005D7C33"/>
    <w:rsid w:val="0061527C"/>
    <w:rsid w:val="006E5915"/>
    <w:rsid w:val="007B0D58"/>
    <w:rsid w:val="008745DB"/>
    <w:rsid w:val="0088331D"/>
    <w:rsid w:val="008E41ED"/>
    <w:rsid w:val="009276B1"/>
    <w:rsid w:val="00950FFA"/>
    <w:rsid w:val="00995AD4"/>
    <w:rsid w:val="00A76949"/>
    <w:rsid w:val="00A8176A"/>
    <w:rsid w:val="00AA5804"/>
    <w:rsid w:val="00AD6FEA"/>
    <w:rsid w:val="00B71794"/>
    <w:rsid w:val="00C56DB2"/>
    <w:rsid w:val="00CC6B27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FCE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5000D5715049EB8B02C2C080D07E78">
    <w:name w:val="515000D5715049EB8B02C2C080D07E78"/>
    <w:rsid w:val="006E5915"/>
  </w:style>
  <w:style w:type="paragraph" w:customStyle="1" w:styleId="65A4FA6E2CBD433EB94B1EAF04F28C90">
    <w:name w:val="65A4FA6E2CBD433EB94B1EAF04F28C90"/>
    <w:rsid w:val="006E5915"/>
  </w:style>
  <w:style w:type="paragraph" w:customStyle="1" w:styleId="5380473330144026A8A84160EAF0F35C">
    <w:name w:val="5380473330144026A8A84160EAF0F35C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9007EF818BDC411CB284104F91C79841">
    <w:name w:val="9007EF818BDC411CB284104F91C79841"/>
    <w:rsid w:val="0061527C"/>
    <w:pPr>
      <w:spacing w:after="160" w:line="259" w:lineRule="auto"/>
    </w:pPr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BACE8D8ED1214FAC82752A88F0411EFB">
    <w:name w:val="BACE8D8ED1214FAC82752A88F0411EFB"/>
    <w:rsid w:val="0061527C"/>
    <w:pPr>
      <w:spacing w:after="160" w:line="259" w:lineRule="auto"/>
    </w:pPr>
  </w:style>
  <w:style w:type="paragraph" w:customStyle="1" w:styleId="AA8F1B8B341B48F9A400757E4A429558">
    <w:name w:val="AA8F1B8B341B48F9A400757E4A429558"/>
    <w:rsid w:val="00B71794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  <w:style w:type="paragraph" w:customStyle="1" w:styleId="F0C53B7F2E324130809C48C1A7E3EE80">
    <w:name w:val="F0C53B7F2E324130809C48C1A7E3EE80"/>
    <w:rsid w:val="009276B1"/>
    <w:pPr>
      <w:spacing w:after="160" w:line="259" w:lineRule="auto"/>
    </w:pPr>
  </w:style>
  <w:style w:type="paragraph" w:customStyle="1" w:styleId="70AE2958800F48CE9328588A12A7C79F">
    <w:name w:val="70AE2958800F48CE9328588A12A7C79F"/>
    <w:rsid w:val="009276B1"/>
    <w:pPr>
      <w:spacing w:after="160" w:line="259" w:lineRule="auto"/>
    </w:pPr>
  </w:style>
  <w:style w:type="paragraph" w:customStyle="1" w:styleId="BD8781E49F8A474DA2E91E02E161F237">
    <w:name w:val="BD8781E49F8A474DA2E91E02E161F237"/>
    <w:rsid w:val="009276B1"/>
    <w:pPr>
      <w:spacing w:after="160" w:line="259" w:lineRule="auto"/>
    </w:pPr>
  </w:style>
  <w:style w:type="paragraph" w:customStyle="1" w:styleId="8F1EE0B0BA134187878D99D6BEEBF9AB">
    <w:name w:val="8F1EE0B0BA134187878D99D6BEEBF9AB"/>
    <w:rsid w:val="008E41ED"/>
    <w:pPr>
      <w:spacing w:after="160" w:line="259" w:lineRule="auto"/>
    </w:pPr>
  </w:style>
  <w:style w:type="paragraph" w:customStyle="1" w:styleId="77191079565D45729E78057902535705">
    <w:name w:val="77191079565D45729E78057902535705"/>
    <w:rsid w:val="00A8176A"/>
    <w:pPr>
      <w:spacing w:after="160" w:line="259" w:lineRule="auto"/>
    </w:pPr>
  </w:style>
  <w:style w:type="paragraph" w:customStyle="1" w:styleId="0166B20372334F2CA43DF033CA200997">
    <w:name w:val="0166B20372334F2CA43DF033CA200997"/>
    <w:rsid w:val="00A8176A"/>
    <w:pPr>
      <w:spacing w:after="160" w:line="259" w:lineRule="auto"/>
    </w:pPr>
  </w:style>
  <w:style w:type="paragraph" w:customStyle="1" w:styleId="E9A0ACBFAE9249C886170AB761F9D4FE">
    <w:name w:val="E9A0ACBFAE9249C886170AB761F9D4FE"/>
    <w:rsid w:val="00A8176A"/>
    <w:pPr>
      <w:spacing w:after="160" w:line="259" w:lineRule="auto"/>
    </w:pPr>
  </w:style>
  <w:style w:type="paragraph" w:customStyle="1" w:styleId="10EFD6F7744E4C6D8C97FEDB47481B8B">
    <w:name w:val="10EFD6F7744E4C6D8C97FEDB47481B8B"/>
    <w:rsid w:val="00A8176A"/>
    <w:pPr>
      <w:spacing w:after="160" w:line="259" w:lineRule="auto"/>
    </w:pPr>
  </w:style>
  <w:style w:type="paragraph" w:customStyle="1" w:styleId="52855846532A4A6DA4010B3975265790">
    <w:name w:val="52855846532A4A6DA4010B3975265790"/>
    <w:rsid w:val="00A8176A"/>
    <w:pPr>
      <w:spacing w:after="160" w:line="259" w:lineRule="auto"/>
    </w:pPr>
  </w:style>
  <w:style w:type="paragraph" w:customStyle="1" w:styleId="46E89B62AF684315B7ABD8CF6D15DC1D">
    <w:name w:val="46E89B62AF684315B7ABD8CF6D15DC1D"/>
    <w:rsid w:val="00A8176A"/>
    <w:pPr>
      <w:spacing w:after="160" w:line="259" w:lineRule="auto"/>
    </w:pPr>
  </w:style>
  <w:style w:type="paragraph" w:customStyle="1" w:styleId="65CF420AB4D04CE89D70EC663DE5EA7B">
    <w:name w:val="65CF420AB4D04CE89D70EC663DE5EA7B"/>
    <w:rsid w:val="00A8176A"/>
    <w:pPr>
      <w:spacing w:after="160" w:line="259" w:lineRule="auto"/>
    </w:pPr>
  </w:style>
  <w:style w:type="paragraph" w:customStyle="1" w:styleId="9872D2D084074756A1DA48D102ED22F8">
    <w:name w:val="9872D2D084074756A1DA48D102ED22F8"/>
    <w:rsid w:val="00A8176A"/>
    <w:pPr>
      <w:spacing w:after="160" w:line="259" w:lineRule="auto"/>
    </w:pPr>
  </w:style>
  <w:style w:type="paragraph" w:customStyle="1" w:styleId="9D0D632DC2974EE9988E905AD3808541">
    <w:name w:val="9D0D632DC2974EE9988E905AD3808541"/>
    <w:rsid w:val="00A8176A"/>
    <w:pPr>
      <w:spacing w:after="160" w:line="259" w:lineRule="auto"/>
    </w:pPr>
  </w:style>
  <w:style w:type="paragraph" w:customStyle="1" w:styleId="74E38FD84E454067AEAD9D14491A72AF">
    <w:name w:val="74E38FD84E454067AEAD9D14491A72AF"/>
    <w:rsid w:val="00A8176A"/>
    <w:pPr>
      <w:spacing w:after="160" w:line="259" w:lineRule="auto"/>
    </w:pPr>
  </w:style>
  <w:style w:type="paragraph" w:customStyle="1" w:styleId="04F9C78249A240F587DA0506E5550124">
    <w:name w:val="04F9C78249A240F587DA0506E5550124"/>
    <w:rsid w:val="00A8176A"/>
    <w:pPr>
      <w:spacing w:after="160" w:line="259" w:lineRule="auto"/>
    </w:pPr>
  </w:style>
  <w:style w:type="paragraph" w:customStyle="1" w:styleId="81437A2C681D405CAFF086973D2E5437">
    <w:name w:val="81437A2C681D405CAFF086973D2E5437"/>
    <w:rsid w:val="00A8176A"/>
    <w:pPr>
      <w:spacing w:after="160" w:line="259" w:lineRule="auto"/>
    </w:pPr>
  </w:style>
  <w:style w:type="paragraph" w:customStyle="1" w:styleId="FC434095B7464A8FB3B69EF0A71AB1F6">
    <w:name w:val="FC434095B7464A8FB3B69EF0A71AB1F6"/>
    <w:rsid w:val="00A8176A"/>
    <w:pPr>
      <w:spacing w:after="160" w:line="259" w:lineRule="auto"/>
    </w:pPr>
  </w:style>
  <w:style w:type="paragraph" w:customStyle="1" w:styleId="635482DA192C4F8D959861993FD54443">
    <w:name w:val="635482DA192C4F8D959861993FD54443"/>
    <w:rsid w:val="00A8176A"/>
    <w:pPr>
      <w:spacing w:after="160" w:line="259" w:lineRule="auto"/>
    </w:pPr>
  </w:style>
  <w:style w:type="paragraph" w:customStyle="1" w:styleId="FEA2006DA4364375950355458BF74692">
    <w:name w:val="FEA2006DA4364375950355458BF74692"/>
    <w:rsid w:val="00A8176A"/>
    <w:pPr>
      <w:spacing w:after="160" w:line="259" w:lineRule="auto"/>
    </w:pPr>
  </w:style>
  <w:style w:type="paragraph" w:customStyle="1" w:styleId="0C3BB666944948EB996A5F828FE59A9F">
    <w:name w:val="0C3BB666944948EB996A5F828FE59A9F"/>
    <w:rsid w:val="00A8176A"/>
    <w:pPr>
      <w:spacing w:after="160" w:line="259" w:lineRule="auto"/>
    </w:pPr>
  </w:style>
  <w:style w:type="paragraph" w:customStyle="1" w:styleId="90A0C1BD338043AEA7E5E2F4F9E3A9DA">
    <w:name w:val="90A0C1BD338043AEA7E5E2F4F9E3A9DA"/>
    <w:rsid w:val="00A8176A"/>
    <w:pPr>
      <w:spacing w:after="160" w:line="259" w:lineRule="auto"/>
    </w:pPr>
  </w:style>
  <w:style w:type="paragraph" w:customStyle="1" w:styleId="A27E01ABA8094C95B1508048BA0DE8FF">
    <w:name w:val="A27E01ABA8094C95B1508048BA0DE8FF"/>
    <w:rsid w:val="00A8176A"/>
    <w:pPr>
      <w:spacing w:after="160" w:line="259" w:lineRule="auto"/>
    </w:pPr>
  </w:style>
  <w:style w:type="paragraph" w:customStyle="1" w:styleId="B5F336F3CCB245889A923FCB2E480472">
    <w:name w:val="B5F336F3CCB245889A923FCB2E480472"/>
    <w:rsid w:val="00A8176A"/>
    <w:pPr>
      <w:spacing w:after="160" w:line="259" w:lineRule="auto"/>
    </w:pPr>
  </w:style>
  <w:style w:type="paragraph" w:customStyle="1" w:styleId="213F211BCFBB408CAE5EDBF16153A54D">
    <w:name w:val="213F211BCFBB408CAE5EDBF16153A54D"/>
    <w:rsid w:val="00A8176A"/>
    <w:pPr>
      <w:spacing w:after="160" w:line="259" w:lineRule="auto"/>
    </w:pPr>
  </w:style>
  <w:style w:type="paragraph" w:customStyle="1" w:styleId="9F1749B38757470E836A3F2255573794">
    <w:name w:val="9F1749B38757470E836A3F2255573794"/>
    <w:rsid w:val="00256FCE"/>
    <w:pPr>
      <w:spacing w:after="160" w:line="259" w:lineRule="auto"/>
    </w:pPr>
    <w:rPr>
      <w:lang w:eastAsia="zh-CN"/>
    </w:rPr>
  </w:style>
  <w:style w:type="paragraph" w:customStyle="1" w:styleId="28E62D2F83C8437895618F09899F1412">
    <w:name w:val="28E62D2F83C8437895618F09899F1412"/>
    <w:rsid w:val="00256FCE"/>
    <w:pPr>
      <w:spacing w:after="160" w:line="259" w:lineRule="auto"/>
    </w:pPr>
    <w:rPr>
      <w:lang w:eastAsia="zh-CN"/>
    </w:rPr>
  </w:style>
  <w:style w:type="paragraph" w:customStyle="1" w:styleId="A80C4C8153B844CC8921C0B1290E10C9">
    <w:name w:val="A80C4C8153B844CC8921C0B1290E10C9"/>
    <w:rsid w:val="00256FCE"/>
    <w:pPr>
      <w:spacing w:after="160" w:line="259" w:lineRule="auto"/>
    </w:pPr>
    <w:rPr>
      <w:lang w:eastAsia="zh-CN"/>
    </w:rPr>
  </w:style>
  <w:style w:type="paragraph" w:customStyle="1" w:styleId="4CFD379B18364CCF91B4B803B46079C6">
    <w:name w:val="4CFD379B18364CCF91B4B803B46079C6"/>
    <w:rsid w:val="00256FCE"/>
    <w:pPr>
      <w:spacing w:after="160" w:line="259" w:lineRule="auto"/>
    </w:pPr>
    <w:rPr>
      <w:lang w:eastAsia="zh-CN"/>
    </w:rPr>
  </w:style>
  <w:style w:type="paragraph" w:customStyle="1" w:styleId="2596C3A102634943964C7A7726A8FA5B">
    <w:name w:val="2596C3A102634943964C7A7726A8FA5B"/>
    <w:rsid w:val="00256FCE"/>
    <w:pPr>
      <w:spacing w:after="160" w:line="259" w:lineRule="auto"/>
    </w:pPr>
    <w:rPr>
      <w:lang w:eastAsia="zh-CN"/>
    </w:rPr>
  </w:style>
  <w:style w:type="paragraph" w:customStyle="1" w:styleId="918E4BEAA2E04F5B873B19A264A69159">
    <w:name w:val="918E4BEAA2E04F5B873B19A264A69159"/>
    <w:rsid w:val="00256FCE"/>
    <w:pPr>
      <w:spacing w:after="160" w:line="259" w:lineRule="auto"/>
    </w:pPr>
    <w:rPr>
      <w:lang w:eastAsia="zh-CN"/>
    </w:rPr>
  </w:style>
  <w:style w:type="paragraph" w:customStyle="1" w:styleId="735A11D4845D427DB03B65D6B7B37F33">
    <w:name w:val="735A11D4845D427DB03B65D6B7B37F33"/>
    <w:rsid w:val="00256FCE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A3BD-FCDF-4A87-9C0E-8AC9E3C9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Charlotte Mackenzie</cp:lastModifiedBy>
  <cp:revision>2</cp:revision>
  <cp:lastPrinted>2009-10-20T10:10:00Z</cp:lastPrinted>
  <dcterms:created xsi:type="dcterms:W3CDTF">2022-12-02T16:07:00Z</dcterms:created>
  <dcterms:modified xsi:type="dcterms:W3CDTF">2022-12-02T16:07:00Z</dcterms:modified>
</cp:coreProperties>
</file>