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EB0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EB7B7A" wp14:editId="26ECC818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36B">
        <w:rPr>
          <w:b/>
          <w:sz w:val="28"/>
          <w:szCs w:val="28"/>
        </w:rPr>
        <w:t>Head of School</w:t>
      </w:r>
      <w:r w:rsidR="00152442">
        <w:rPr>
          <w:b/>
          <w:sz w:val="28"/>
          <w:szCs w:val="28"/>
        </w:rPr>
        <w:t xml:space="preserve"> </w:t>
      </w:r>
      <w:r w:rsidR="00CD6805">
        <w:rPr>
          <w:b/>
          <w:sz w:val="28"/>
          <w:szCs w:val="28"/>
        </w:rPr>
        <w:t xml:space="preserve">Excellence </w:t>
      </w:r>
      <w:r w:rsidR="00152442">
        <w:rPr>
          <w:b/>
          <w:sz w:val="28"/>
          <w:szCs w:val="28"/>
        </w:rPr>
        <w:t>Scholarship</w:t>
      </w:r>
    </w:p>
    <w:p w14:paraId="5781E1FC" w14:textId="2A7C8CC3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 xml:space="preserve">School of </w:t>
      </w:r>
      <w:r w:rsidR="00355904">
        <w:rPr>
          <w:b/>
          <w:sz w:val="28"/>
          <w:szCs w:val="28"/>
        </w:rPr>
        <w:t>Performance and Cultural Industries</w:t>
      </w:r>
    </w:p>
    <w:p w14:paraId="2CC7578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76761E8C" w14:textId="60B595C1" w:rsidR="00D13731" w:rsidRPr="00C24533" w:rsidRDefault="00D22D69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6599F">
        <w:rPr>
          <w:b/>
          <w:sz w:val="28"/>
          <w:szCs w:val="28"/>
        </w:rPr>
        <w:t>3</w:t>
      </w:r>
      <w:r w:rsidR="00BC07E4">
        <w:rPr>
          <w:b/>
          <w:sz w:val="28"/>
          <w:szCs w:val="28"/>
        </w:rPr>
        <w:t>-2</w:t>
      </w:r>
      <w:r w:rsidR="0096599F">
        <w:rPr>
          <w:b/>
          <w:sz w:val="28"/>
          <w:szCs w:val="28"/>
        </w:rPr>
        <w:t>4</w:t>
      </w:r>
    </w:p>
    <w:p w14:paraId="2C7EE3C3" w14:textId="4A3696D6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4F5C7F">
        <w:rPr>
          <w:b/>
          <w:sz w:val="20"/>
          <w:szCs w:val="20"/>
        </w:rPr>
        <w:t>Friday 9th June 2023 at 23:59 (UK time)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79FC50D1" w14:textId="77777777" w:rsidTr="00CF14B8">
        <w:tc>
          <w:tcPr>
            <w:tcW w:w="959" w:type="dxa"/>
          </w:tcPr>
          <w:p w14:paraId="1AF46FE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2E75D65F" w14:textId="68C5940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79ADD21A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1C621640" w14:textId="50697DA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355904" w14:paraId="4B7CBB80" w14:textId="77777777" w:rsidTr="002A456C">
        <w:tc>
          <w:tcPr>
            <w:tcW w:w="1384" w:type="dxa"/>
            <w:gridSpan w:val="2"/>
          </w:tcPr>
          <w:p w14:paraId="5FB54B46" w14:textId="77777777" w:rsidR="00355904" w:rsidRPr="00D772F4" w:rsidRDefault="00355904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 Name</w:t>
            </w:r>
          </w:p>
        </w:tc>
        <w:sdt>
          <w:sdtPr>
            <w:id w:val="22983303"/>
            <w:placeholder>
              <w:docPart w:val="AF34667009DD44768A524A1E62EAF7C8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7"/>
              </w:tcPr>
              <w:p w14:paraId="4536342F" w14:textId="21E95500" w:rsidR="00355904" w:rsidRPr="00D772F4" w:rsidRDefault="0035590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</w:tr>
      <w:tr w:rsidR="00D13731" w14:paraId="0F15E3E1" w14:textId="77777777" w:rsidTr="00CF14B8">
        <w:tc>
          <w:tcPr>
            <w:tcW w:w="2660" w:type="dxa"/>
            <w:gridSpan w:val="4"/>
          </w:tcPr>
          <w:p w14:paraId="0B3201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187D042D" w14:textId="0461CADA" w:rsidR="00D13731" w:rsidRPr="00D772F4" w:rsidRDefault="00BC07E4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576FE1C7" w14:textId="77777777" w:rsidTr="00CF14B8">
        <w:tc>
          <w:tcPr>
            <w:tcW w:w="1951" w:type="dxa"/>
            <w:gridSpan w:val="3"/>
          </w:tcPr>
          <w:p w14:paraId="55D3E4B0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CF90563" w14:textId="7489D58F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38506B7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036F55F" w14:textId="2AB49C6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AA2A7CD" w14:textId="77777777" w:rsidTr="00CF14B8">
        <w:tc>
          <w:tcPr>
            <w:tcW w:w="1951" w:type="dxa"/>
            <w:gridSpan w:val="3"/>
          </w:tcPr>
          <w:p w14:paraId="7A3565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6D90A319" w14:textId="0DD98781" w:rsidR="00D13731" w:rsidRPr="00D772F4" w:rsidRDefault="00E147EC" w:rsidP="009E2ACC">
                <w:pPr>
                  <w:rPr>
                    <w:rFonts w:ascii="Arial" w:hAnsi="Arial" w:cs="Arial"/>
                  </w:rPr>
                </w:pPr>
                <w:r>
                  <w:t>UK</w:t>
                </w:r>
              </w:p>
            </w:tc>
          </w:sdtContent>
        </w:sdt>
        <w:tc>
          <w:tcPr>
            <w:tcW w:w="1842" w:type="dxa"/>
            <w:gridSpan w:val="2"/>
          </w:tcPr>
          <w:p w14:paraId="60CDE6B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02" w:type="dxa"/>
          </w:tcPr>
          <w:p w14:paraId="56183B2A" w14:textId="45E9658B" w:rsidR="00D13731" w:rsidRPr="00D772F4" w:rsidRDefault="00B37549" w:rsidP="00420873">
            <w:pPr>
              <w:rPr>
                <w:rFonts w:ascii="Arial" w:hAnsi="Arial" w:cs="Arial"/>
              </w:rPr>
            </w:pPr>
            <w:sdt>
              <w:sdtPr>
                <w:id w:val="22983347"/>
                <w:placeholder>
                  <w:docPart w:val="7BE48EDF311A4814A07BBF4198532EA6"/>
                </w:placeholder>
                <w:showingPlcHdr/>
                <w:text/>
              </w:sdtPr>
              <w:sdtEndPr/>
              <w:sdtContent>
                <w:r w:rsidR="00BC07E4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2ACC" w14:paraId="084AB206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39C904C6" w14:textId="0CD02610" w:rsidR="00355904" w:rsidRPr="009F5723" w:rsidRDefault="00A02CE5" w:rsidP="00355904">
            <w:pPr>
              <w:rPr>
                <w:rFonts w:ascii="Arial" w:hAnsi="Arial" w:cs="Arial"/>
                <w:bCs/>
              </w:rPr>
            </w:pPr>
            <w:r w:rsidRPr="00A02CE5">
              <w:rPr>
                <w:rFonts w:ascii="Arial" w:hAnsi="Arial" w:cs="Arial"/>
                <w:b/>
              </w:rPr>
              <w:t>Please give your reasons for</w:t>
            </w:r>
            <w:r w:rsidR="009F5723">
              <w:rPr>
                <w:rFonts w:ascii="Arial" w:hAnsi="Arial" w:cs="Arial"/>
                <w:b/>
              </w:rPr>
              <w:t xml:space="preserve"> wanting to study in the School of Performance and Cultural Industries, and </w:t>
            </w:r>
            <w:r w:rsidR="00355904">
              <w:rPr>
                <w:rFonts w:ascii="Arial" w:hAnsi="Arial" w:cs="Arial"/>
                <w:b/>
              </w:rPr>
              <w:t>for the course you have chosen:</w:t>
            </w:r>
          </w:p>
          <w:p w14:paraId="0DF1976C" w14:textId="4FE29767" w:rsidR="009E2ACC" w:rsidRPr="009F5723" w:rsidRDefault="009E2ACC" w:rsidP="009E2ACC">
            <w:pPr>
              <w:rPr>
                <w:rFonts w:ascii="Arial" w:hAnsi="Arial" w:cs="Arial"/>
                <w:bCs/>
              </w:rPr>
            </w:pPr>
          </w:p>
        </w:tc>
      </w:tr>
      <w:tr w:rsidR="00152442" w14:paraId="0F6A2CB9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465A4086" w14:textId="59E61885" w:rsidR="00152442" w:rsidRPr="00152442" w:rsidRDefault="00355904" w:rsidP="003559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02CE5" w:rsidRPr="00A02CE5">
              <w:rPr>
                <w:rFonts w:ascii="Arial" w:hAnsi="Arial" w:cs="Arial"/>
                <w:b/>
              </w:rPr>
              <w:t xml:space="preserve">ny </w:t>
            </w:r>
            <w:r>
              <w:rPr>
                <w:rFonts w:ascii="Arial" w:hAnsi="Arial" w:cs="Arial"/>
                <w:b/>
              </w:rPr>
              <w:t>relevant skills and experience including academic, creative or professional achievements:</w:t>
            </w:r>
          </w:p>
        </w:tc>
      </w:tr>
      <w:tr w:rsidR="00355904" w14:paraId="5BA9BEC8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330ED90E" w14:textId="06709290" w:rsidR="00355904" w:rsidRDefault="00355904" w:rsidP="00355904">
            <w:pPr>
              <w:rPr>
                <w:b/>
              </w:rPr>
            </w:pPr>
            <w:r w:rsidRPr="00355904">
              <w:rPr>
                <w:rFonts w:ascii="Arial" w:hAnsi="Arial" w:cs="Arial"/>
                <w:b/>
              </w:rPr>
              <w:t>Any inspirations you have for your time spent studying with us:</w:t>
            </w:r>
          </w:p>
        </w:tc>
      </w:tr>
      <w:tr w:rsidR="0094557C" w14:paraId="5ACA7B4B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77427917" w14:textId="3525F746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 w:rsidR="003B336B">
              <w:rPr>
                <w:rFonts w:ascii="Arial" w:hAnsi="Arial" w:cs="Arial"/>
                <w:b/>
              </w:rPr>
              <w:t>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BC07E4">
              <w:rPr>
                <w:rFonts w:ascii="Arial" w:hAnsi="Arial" w:cs="Arial"/>
                <w:b/>
              </w:rPr>
              <w:t xml:space="preserve">Excellence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4C2C56EC" w14:textId="742680E6" w:rsidR="0094557C" w:rsidRDefault="0094557C" w:rsidP="0094557C">
            <w:pPr>
              <w:rPr>
                <w:rFonts w:ascii="Arial" w:hAnsi="Arial" w:cs="Arial"/>
              </w:rPr>
            </w:pPr>
          </w:p>
          <w:p w14:paraId="5C0F8768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6EA9AA87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24E8D646" w14:textId="5615A25B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="00355904">
              <w:rPr>
                <w:rStyle w:val="FootnoteReference"/>
                <w:rFonts w:ascii="Arial" w:hAnsi="Arial" w:cs="Arial"/>
              </w:rPr>
              <w:footnoteReference w:customMarkFollows="1" w:id="1"/>
              <w:t>1</w:t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1370EFBC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0AA9887F" w14:textId="77777777" w:rsidTr="00CF14B8">
        <w:trPr>
          <w:trHeight w:val="948"/>
        </w:trPr>
        <w:tc>
          <w:tcPr>
            <w:tcW w:w="10314" w:type="dxa"/>
            <w:gridSpan w:val="9"/>
          </w:tcPr>
          <w:p w14:paraId="7DFFF5D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5F86985C" w14:textId="5C9DFC14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School of </w:t>
            </w:r>
            <w:r w:rsidR="009F5723">
              <w:rPr>
                <w:rFonts w:ascii="Arial" w:hAnsi="Arial"/>
              </w:rPr>
              <w:t>Performance and Cultural Industries</w:t>
            </w:r>
          </w:p>
          <w:p w14:paraId="0EAC3292" w14:textId="69AF3810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lastRenderedPageBreak/>
              <w:t>Email:</w:t>
            </w:r>
            <w:r w:rsidRPr="00152442">
              <w:t xml:space="preserve"> </w:t>
            </w:r>
            <w:hyperlink r:id="rId10" w:tgtFrame="_blank" w:history="1">
              <w:r w:rsidR="009F5723" w:rsidRPr="009F5723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pcipg@leeds.ac.uk</w:t>
              </w:r>
            </w:hyperlink>
          </w:p>
          <w:p w14:paraId="327341A1" w14:textId="56156ABA" w:rsidR="003527DB" w:rsidRPr="00B12061" w:rsidRDefault="003527DB" w:rsidP="00A02CE5">
            <w:pPr>
              <w:rPr>
                <w:rFonts w:ascii="Arial" w:hAnsi="Arial"/>
              </w:rPr>
            </w:pPr>
          </w:p>
        </w:tc>
      </w:tr>
    </w:tbl>
    <w:p w14:paraId="24E61CCC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B8A93" w14:textId="77777777" w:rsidR="00B37549" w:rsidRDefault="00B37549" w:rsidP="00606BBB">
      <w:pPr>
        <w:spacing w:before="0" w:line="240" w:lineRule="auto"/>
      </w:pPr>
      <w:r>
        <w:separator/>
      </w:r>
    </w:p>
  </w:endnote>
  <w:endnote w:type="continuationSeparator" w:id="0">
    <w:p w14:paraId="7C2CC99B" w14:textId="77777777" w:rsidR="00B37549" w:rsidRDefault="00B37549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F673" w14:textId="77777777" w:rsidR="00B37549" w:rsidRDefault="00B37549" w:rsidP="00606BBB">
      <w:pPr>
        <w:spacing w:before="0" w:line="240" w:lineRule="auto"/>
      </w:pPr>
      <w:r>
        <w:separator/>
      </w:r>
    </w:p>
  </w:footnote>
  <w:footnote w:type="continuationSeparator" w:id="0">
    <w:p w14:paraId="1A85E5A1" w14:textId="77777777" w:rsidR="00B37549" w:rsidRDefault="00B37549" w:rsidP="00606BBB">
      <w:pPr>
        <w:spacing w:before="0" w:line="240" w:lineRule="auto"/>
      </w:pPr>
      <w:r>
        <w:continuationSeparator/>
      </w:r>
    </w:p>
  </w:footnote>
  <w:footnote w:id="1">
    <w:p w14:paraId="24D68E16" w14:textId="36275122" w:rsidR="00355904" w:rsidRPr="00CF14B8" w:rsidRDefault="00355904">
      <w:pPr>
        <w:pStyle w:val="FootnoteText"/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29AC"/>
    <w:rsid w:val="000573BA"/>
    <w:rsid w:val="00074453"/>
    <w:rsid w:val="000A395C"/>
    <w:rsid w:val="000C526A"/>
    <w:rsid w:val="000C68D5"/>
    <w:rsid w:val="001052BE"/>
    <w:rsid w:val="001477A8"/>
    <w:rsid w:val="00152442"/>
    <w:rsid w:val="0015406D"/>
    <w:rsid w:val="00164319"/>
    <w:rsid w:val="001813FC"/>
    <w:rsid w:val="0018264B"/>
    <w:rsid w:val="00193499"/>
    <w:rsid w:val="001C110B"/>
    <w:rsid w:val="001C2F45"/>
    <w:rsid w:val="001C6791"/>
    <w:rsid w:val="001E7907"/>
    <w:rsid w:val="001F740D"/>
    <w:rsid w:val="002154D6"/>
    <w:rsid w:val="00273123"/>
    <w:rsid w:val="0027516F"/>
    <w:rsid w:val="00280BB4"/>
    <w:rsid w:val="002A237B"/>
    <w:rsid w:val="002B0256"/>
    <w:rsid w:val="002C615B"/>
    <w:rsid w:val="00313DAC"/>
    <w:rsid w:val="00330467"/>
    <w:rsid w:val="003400F1"/>
    <w:rsid w:val="003527DB"/>
    <w:rsid w:val="00355904"/>
    <w:rsid w:val="00390577"/>
    <w:rsid w:val="00393801"/>
    <w:rsid w:val="003B336B"/>
    <w:rsid w:val="003E0DB0"/>
    <w:rsid w:val="003E2D79"/>
    <w:rsid w:val="003E7B0D"/>
    <w:rsid w:val="003F0A10"/>
    <w:rsid w:val="00416AA0"/>
    <w:rsid w:val="00420873"/>
    <w:rsid w:val="004346C1"/>
    <w:rsid w:val="004547D9"/>
    <w:rsid w:val="00486B7B"/>
    <w:rsid w:val="004B4328"/>
    <w:rsid w:val="004D0DF1"/>
    <w:rsid w:val="004F5C7F"/>
    <w:rsid w:val="00540BC7"/>
    <w:rsid w:val="00541B01"/>
    <w:rsid w:val="00561E5C"/>
    <w:rsid w:val="0056264E"/>
    <w:rsid w:val="00574DD4"/>
    <w:rsid w:val="0059044D"/>
    <w:rsid w:val="005A5A57"/>
    <w:rsid w:val="005B0D14"/>
    <w:rsid w:val="005B6CBD"/>
    <w:rsid w:val="00606BBB"/>
    <w:rsid w:val="006220A0"/>
    <w:rsid w:val="006422C8"/>
    <w:rsid w:val="00650B29"/>
    <w:rsid w:val="00650D6F"/>
    <w:rsid w:val="006956F5"/>
    <w:rsid w:val="0069638F"/>
    <w:rsid w:val="006A338E"/>
    <w:rsid w:val="006C48D0"/>
    <w:rsid w:val="006D669D"/>
    <w:rsid w:val="006F0D2F"/>
    <w:rsid w:val="006F163E"/>
    <w:rsid w:val="00723609"/>
    <w:rsid w:val="00727382"/>
    <w:rsid w:val="007531B7"/>
    <w:rsid w:val="00772F95"/>
    <w:rsid w:val="00784959"/>
    <w:rsid w:val="00795D5C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6599F"/>
    <w:rsid w:val="0097302D"/>
    <w:rsid w:val="0098205F"/>
    <w:rsid w:val="009D0558"/>
    <w:rsid w:val="009E2ACC"/>
    <w:rsid w:val="009F5723"/>
    <w:rsid w:val="00A02CE5"/>
    <w:rsid w:val="00A03685"/>
    <w:rsid w:val="00A30610"/>
    <w:rsid w:val="00A36CF5"/>
    <w:rsid w:val="00A40373"/>
    <w:rsid w:val="00A73405"/>
    <w:rsid w:val="00AD1B4C"/>
    <w:rsid w:val="00AD3173"/>
    <w:rsid w:val="00B12061"/>
    <w:rsid w:val="00B23E4E"/>
    <w:rsid w:val="00B37549"/>
    <w:rsid w:val="00B3772F"/>
    <w:rsid w:val="00B5054A"/>
    <w:rsid w:val="00B54169"/>
    <w:rsid w:val="00B62350"/>
    <w:rsid w:val="00B6329F"/>
    <w:rsid w:val="00B67250"/>
    <w:rsid w:val="00B73992"/>
    <w:rsid w:val="00B7564E"/>
    <w:rsid w:val="00B8785B"/>
    <w:rsid w:val="00BC07E4"/>
    <w:rsid w:val="00BC6D74"/>
    <w:rsid w:val="00BE41A3"/>
    <w:rsid w:val="00BE72C0"/>
    <w:rsid w:val="00BF7C01"/>
    <w:rsid w:val="00C24533"/>
    <w:rsid w:val="00C43089"/>
    <w:rsid w:val="00C84EE3"/>
    <w:rsid w:val="00C9150A"/>
    <w:rsid w:val="00CA19CD"/>
    <w:rsid w:val="00CB18F1"/>
    <w:rsid w:val="00CD00A5"/>
    <w:rsid w:val="00CD6805"/>
    <w:rsid w:val="00CF14B8"/>
    <w:rsid w:val="00D00D33"/>
    <w:rsid w:val="00D13731"/>
    <w:rsid w:val="00D22D69"/>
    <w:rsid w:val="00D5688E"/>
    <w:rsid w:val="00D772F4"/>
    <w:rsid w:val="00DA5EBD"/>
    <w:rsid w:val="00DD2BB4"/>
    <w:rsid w:val="00DD65F0"/>
    <w:rsid w:val="00DE68CB"/>
    <w:rsid w:val="00DF13EA"/>
    <w:rsid w:val="00E057DF"/>
    <w:rsid w:val="00E147EC"/>
    <w:rsid w:val="00E209F2"/>
    <w:rsid w:val="00E40EE5"/>
    <w:rsid w:val="00E636E7"/>
    <w:rsid w:val="00E85150"/>
    <w:rsid w:val="00E87EF9"/>
    <w:rsid w:val="00EB66B1"/>
    <w:rsid w:val="00EF3CC4"/>
    <w:rsid w:val="00F15C32"/>
    <w:rsid w:val="00F367F1"/>
    <w:rsid w:val="00F419B2"/>
    <w:rsid w:val="00F9552D"/>
    <w:rsid w:val="00F96CAC"/>
    <w:rsid w:val="00FC3F29"/>
    <w:rsid w:val="00FC5823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5E30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04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3559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0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cipg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F34667009DD44768A524A1E62EA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EE7E-4D9B-45C0-AD06-F98AF33E0636}"/>
      </w:docPartPr>
      <w:docPartBody>
        <w:p w:rsidR="00AF4327" w:rsidRDefault="00DF3C92" w:rsidP="00DF3C92">
          <w:pPr>
            <w:pStyle w:val="AF34667009DD44768A524A1E62EAF7C8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A6E22"/>
    <w:rsid w:val="00523119"/>
    <w:rsid w:val="0061527C"/>
    <w:rsid w:val="006E5915"/>
    <w:rsid w:val="007B0D58"/>
    <w:rsid w:val="008745DB"/>
    <w:rsid w:val="0088331D"/>
    <w:rsid w:val="008E0230"/>
    <w:rsid w:val="00950FFA"/>
    <w:rsid w:val="00995AD4"/>
    <w:rsid w:val="00A76949"/>
    <w:rsid w:val="00AA7E8C"/>
    <w:rsid w:val="00AD6FEA"/>
    <w:rsid w:val="00AD7728"/>
    <w:rsid w:val="00AF4327"/>
    <w:rsid w:val="00B71794"/>
    <w:rsid w:val="00C02176"/>
    <w:rsid w:val="00C56DB2"/>
    <w:rsid w:val="00CC6B27"/>
    <w:rsid w:val="00DF3C92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C92"/>
    <w:rPr>
      <w:color w:val="auto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C681734AE664E85AD2FF2B45FC2DDB4">
    <w:name w:val="6C681734AE664E85AD2FF2B45FC2DDB4"/>
    <w:rsid w:val="00DF3C92"/>
    <w:pPr>
      <w:spacing w:after="160" w:line="259" w:lineRule="auto"/>
    </w:p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7831D79EC9AC4267A456C1DECAAD8D13">
    <w:name w:val="7831D79EC9AC4267A456C1DECAAD8D13"/>
    <w:rsid w:val="00DF3C92"/>
    <w:pPr>
      <w:spacing w:after="160" w:line="259" w:lineRule="auto"/>
    </w:pPr>
  </w:style>
  <w:style w:type="paragraph" w:customStyle="1" w:styleId="4F99FC2C84EC4F0B8C8F69776A6E1CF6">
    <w:name w:val="4F99FC2C84EC4F0B8C8F69776A6E1CF6"/>
    <w:rsid w:val="00DF3C92"/>
    <w:pPr>
      <w:spacing w:after="160" w:line="259" w:lineRule="auto"/>
    </w:pPr>
  </w:style>
  <w:style w:type="paragraph" w:customStyle="1" w:styleId="80A52B9B507F418CB99A2205C902480E">
    <w:name w:val="80A52B9B507F418CB99A2205C902480E"/>
    <w:rsid w:val="00DF3C92"/>
    <w:pPr>
      <w:spacing w:after="160" w:line="259" w:lineRule="auto"/>
    </w:pPr>
  </w:style>
  <w:style w:type="paragraph" w:customStyle="1" w:styleId="451159C46F874766B44EA455B35FA60C">
    <w:name w:val="451159C46F874766B44EA455B35FA60C"/>
    <w:rsid w:val="00DF3C92"/>
    <w:pPr>
      <w:spacing w:after="160" w:line="259" w:lineRule="auto"/>
    </w:pPr>
  </w:style>
  <w:style w:type="paragraph" w:customStyle="1" w:styleId="F33D6A8288E64D06BF3255960A6DEE7D">
    <w:name w:val="F33D6A8288E64D06BF3255960A6DEE7D"/>
    <w:rsid w:val="00DF3C92"/>
    <w:pPr>
      <w:spacing w:after="160" w:line="259" w:lineRule="auto"/>
    </w:pPr>
  </w:style>
  <w:style w:type="paragraph" w:customStyle="1" w:styleId="DE2E09FAF80445428EAF82C429E79F4B">
    <w:name w:val="DE2E09FAF80445428EAF82C429E79F4B"/>
    <w:rsid w:val="00DF3C92"/>
    <w:pPr>
      <w:spacing w:after="160" w:line="259" w:lineRule="auto"/>
    </w:pPr>
  </w:style>
  <w:style w:type="paragraph" w:customStyle="1" w:styleId="AA7FEDBBFC774272AD87E46BB340C07B">
    <w:name w:val="AA7FEDBBFC774272AD87E46BB340C07B"/>
    <w:rsid w:val="00DF3C92"/>
    <w:pPr>
      <w:spacing w:after="160" w:line="259" w:lineRule="auto"/>
    </w:pPr>
  </w:style>
  <w:style w:type="paragraph" w:customStyle="1" w:styleId="E573364681DD41FC85D46B72E0CA8641">
    <w:name w:val="E573364681DD41FC85D46B72E0CA8641"/>
    <w:rsid w:val="00DF3C92"/>
    <w:pPr>
      <w:spacing w:after="160" w:line="259" w:lineRule="auto"/>
    </w:pPr>
  </w:style>
  <w:style w:type="paragraph" w:customStyle="1" w:styleId="05A7B37197814A709585E4E50678CD85">
    <w:name w:val="05A7B37197814A709585E4E50678CD85"/>
    <w:rsid w:val="00DF3C92"/>
    <w:pPr>
      <w:spacing w:after="160" w:line="259" w:lineRule="auto"/>
    </w:pPr>
  </w:style>
  <w:style w:type="paragraph" w:customStyle="1" w:styleId="4965D5CDFEC245A793E09904FDA0F0E3">
    <w:name w:val="4965D5CDFEC245A793E09904FDA0F0E3"/>
    <w:rsid w:val="00DF3C92"/>
    <w:pPr>
      <w:spacing w:after="160" w:line="259" w:lineRule="auto"/>
    </w:pPr>
  </w:style>
  <w:style w:type="paragraph" w:customStyle="1" w:styleId="A123AB892A4649A5B47DEE4BA8CD04E9">
    <w:name w:val="A123AB892A4649A5B47DEE4BA8CD04E9"/>
    <w:rsid w:val="00DF3C92"/>
    <w:pPr>
      <w:spacing w:after="160" w:line="259" w:lineRule="auto"/>
    </w:pPr>
  </w:style>
  <w:style w:type="paragraph" w:customStyle="1" w:styleId="EDFCA703F7C745B790F3462E72F52A20">
    <w:name w:val="EDFCA703F7C745B790F3462E72F52A20"/>
    <w:rsid w:val="00DF3C92"/>
    <w:pPr>
      <w:spacing w:after="160" w:line="259" w:lineRule="auto"/>
    </w:pPr>
  </w:style>
  <w:style w:type="paragraph" w:customStyle="1" w:styleId="AF34667009DD44768A524A1E62EAF7C8">
    <w:name w:val="AF34667009DD44768A524A1E62EAF7C8"/>
    <w:rsid w:val="00DF3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40E-DA74-4235-90E1-DE43C19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Greg Nickerson</cp:lastModifiedBy>
  <cp:revision>5</cp:revision>
  <cp:lastPrinted>2009-10-20T10:10:00Z</cp:lastPrinted>
  <dcterms:created xsi:type="dcterms:W3CDTF">2022-10-28T13:50:00Z</dcterms:created>
  <dcterms:modified xsi:type="dcterms:W3CDTF">2022-11-17T08:49:00Z</dcterms:modified>
</cp:coreProperties>
</file>