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227"/>
      </w:tblGrid>
      <w:tr w:rsidR="006F53BF" w:rsidRPr="004D0474" w14:paraId="256AF290" w14:textId="77777777" w:rsidTr="00FC2A41">
        <w:tc>
          <w:tcPr>
            <w:tcW w:w="4785" w:type="dxa"/>
          </w:tcPr>
          <w:p w14:paraId="01D2642B" w14:textId="77777777" w:rsidR="006F53BF" w:rsidRPr="004D0474" w:rsidRDefault="00AD724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DD700D" wp14:editId="79208BFE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011E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" strokeweight="1pt"/>
                  </w:pict>
                </mc:Fallback>
              </mc:AlternateContent>
            </w:r>
          </w:p>
        </w:tc>
        <w:tc>
          <w:tcPr>
            <w:tcW w:w="5293" w:type="dxa"/>
          </w:tcPr>
          <w:p w14:paraId="7F5971AD" w14:textId="77777777" w:rsidR="006F53BF" w:rsidRPr="004D0474" w:rsidRDefault="006F53B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0A7976A" wp14:editId="6868BF5B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3A55" w14:textId="77777777"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14:paraId="7212954F" w14:textId="209602D5"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</w:t>
      </w:r>
      <w:r w:rsidR="00702651">
        <w:rPr>
          <w:rFonts w:ascii="Arial" w:hAnsi="Arial" w:cs="Arial"/>
          <w:b/>
          <w:sz w:val="28"/>
          <w:szCs w:val="28"/>
        </w:rPr>
        <w:t>2</w:t>
      </w:r>
      <w:r w:rsidR="00CB5523">
        <w:rPr>
          <w:rFonts w:ascii="Arial" w:hAnsi="Arial" w:cs="Arial"/>
          <w:b/>
          <w:sz w:val="28"/>
          <w:szCs w:val="28"/>
        </w:rPr>
        <w:t>2-23</w:t>
      </w:r>
    </w:p>
    <w:p w14:paraId="4DF6EE03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1515BBBD" w14:textId="77777777" w:rsidR="00DA1BA3" w:rsidRDefault="006F53BF" w:rsidP="006F53BF">
      <w:pPr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this application form for</w:t>
      </w:r>
      <w:r w:rsidR="00DA1BA3">
        <w:rPr>
          <w:rFonts w:ascii="Arial" w:hAnsi="Arial" w:cs="Arial"/>
          <w:sz w:val="20"/>
        </w:rPr>
        <w:t>:</w:t>
      </w:r>
    </w:p>
    <w:p w14:paraId="7DD0028B" w14:textId="77777777" w:rsidR="00DA1BA3" w:rsidRPr="00576A1C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sz w:val="20"/>
        </w:rPr>
      </w:pPr>
      <w:r w:rsidRPr="00576A1C">
        <w:rPr>
          <w:rFonts w:ascii="Arial" w:hAnsi="Arial" w:cs="Arial"/>
          <w:sz w:val="20"/>
        </w:rPr>
        <w:t>IDEA Applied and Professional Ethics Scholarships</w:t>
      </w:r>
    </w:p>
    <w:p w14:paraId="556FE6DB" w14:textId="77777777" w:rsidR="006F53BF" w:rsidRPr="002C4994" w:rsidRDefault="006F53BF" w:rsidP="006F53BF">
      <w:pPr>
        <w:ind w:right="-396"/>
        <w:rPr>
          <w:rFonts w:ascii="Arial" w:hAnsi="Arial" w:cs="Arial"/>
          <w:sz w:val="16"/>
          <w:szCs w:val="16"/>
        </w:rPr>
      </w:pPr>
    </w:p>
    <w:p w14:paraId="40F85173" w14:textId="77777777" w:rsidR="00142DC6" w:rsidRDefault="006F53BF" w:rsidP="006F53BF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8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14:paraId="11598637" w14:textId="7A9D6DC0"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</w:t>
      </w:r>
      <w:r w:rsidR="00451ED4">
        <w:rPr>
          <w:rFonts w:ascii="Arial" w:hAnsi="Arial" w:cs="Arial"/>
          <w:b/>
          <w:sz w:val="20"/>
          <w:u w:val="single"/>
        </w:rPr>
        <w:t>2</w:t>
      </w:r>
      <w:r>
        <w:rPr>
          <w:rFonts w:ascii="Arial" w:hAnsi="Arial" w:cs="Arial"/>
          <w:sz w:val="20"/>
        </w:rPr>
        <w:t xml:space="preserve"> in order to be considered. </w:t>
      </w:r>
    </w:p>
    <w:p w14:paraId="327EB2D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41A09BAE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14:paraId="4981426B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7EDDE566" w14:textId="77777777"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14:paraId="21B674CA" w14:textId="77777777" w:rsidR="006F53BF" w:rsidRPr="00DA1BA3" w:rsidRDefault="00E635AF" w:rsidP="00DA1BA3">
      <w:pPr>
        <w:jc w:val="both"/>
        <w:rPr>
          <w:rFonts w:ascii="Arial" w:hAnsi="Arial" w:cs="Arial"/>
          <w:sz w:val="20"/>
        </w:rPr>
      </w:pPr>
      <w:hyperlink r:id="rId9" w:history="1">
        <w:r w:rsidR="00DA1BA3" w:rsidRPr="00DA1BA3">
          <w:rPr>
            <w:rStyle w:val="Hyperlink"/>
            <w:rFonts w:ascii="Arial" w:hAnsi="Arial" w:cs="Arial"/>
            <w:sz w:val="20"/>
          </w:rPr>
          <w:t>http://www.leeds.ac.uk/arts/info/125162/postgraduate/2133/how_to_apply</w:t>
        </w:r>
      </w:hyperlink>
      <w:r w:rsidR="00DA1BA3" w:rsidRPr="00DA1BA3">
        <w:rPr>
          <w:rFonts w:ascii="Arial" w:hAnsi="Arial" w:cs="Arial"/>
          <w:sz w:val="20"/>
        </w:rPr>
        <w:t xml:space="preserve">. </w:t>
      </w:r>
    </w:p>
    <w:p w14:paraId="6FAB313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158CD26C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56712404" w14:textId="77777777"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14:paraId="474895A1" w14:textId="77777777" w:rsidTr="00FC2A41">
        <w:trPr>
          <w:trHeight w:val="476"/>
        </w:trPr>
        <w:tc>
          <w:tcPr>
            <w:tcW w:w="3708" w:type="dxa"/>
          </w:tcPr>
          <w:p w14:paraId="4D7FA2CA" w14:textId="77777777" w:rsidR="006F53BF" w:rsidRPr="00222AAC" w:rsidRDefault="006F53BF" w:rsidP="00FC2A41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14:paraId="34950A75" w14:textId="77777777" w:rsidR="006F53BF" w:rsidRPr="004D0474" w:rsidRDefault="0026716C" w:rsidP="00FC2A41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635AF">
              <w:rPr>
                <w:rFonts w:ascii="Arial" w:hAnsi="Arial" w:cs="Arial"/>
                <w:szCs w:val="24"/>
              </w:rPr>
            </w:r>
            <w:r w:rsidR="00E635AF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650" w:type="dxa"/>
          </w:tcPr>
          <w:p w14:paraId="54BEF3A2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C95727B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C55B059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0E5B341B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BEAA741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41F5256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0A69265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214B0EC6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78292DA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A11290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2C51E652" w14:textId="77777777"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</w:t>
      </w:r>
      <w:proofErr w:type="gramStart"/>
      <w:r w:rsidRPr="00BB7183">
        <w:rPr>
          <w:rFonts w:ascii="Arial" w:hAnsi="Arial" w:cs="Arial"/>
          <w:b/>
          <w:sz w:val="16"/>
          <w:szCs w:val="16"/>
        </w:rPr>
        <w:t>Mr)</w:t>
      </w:r>
      <w:r w:rsidRPr="002C4994">
        <w:rPr>
          <w:rFonts w:ascii="Arial" w:hAnsi="Arial" w:cs="Arial"/>
          <w:sz w:val="16"/>
          <w:szCs w:val="16"/>
        </w:rPr>
        <w:t xml:space="preserve">   </w:t>
      </w:r>
      <w:proofErr w:type="gramEnd"/>
      <w:r w:rsidRPr="002C499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14:paraId="2C6C4F4B" w14:textId="77777777" w:rsidTr="00FC2A41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14:paraId="5CFDA09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BC8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8D7FC1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5DB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9EB21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2ACDE8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4F2A1911" w14:textId="77777777"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</w:t>
      </w:r>
      <w:proofErr w:type="gramStart"/>
      <w:r w:rsidRPr="00BB7183">
        <w:rPr>
          <w:rFonts w:ascii="Arial" w:hAnsi="Arial" w:cs="Arial"/>
          <w:b/>
          <w:sz w:val="20"/>
        </w:rPr>
        <w:t>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14:paraId="0F9346CD" w14:textId="77777777" w:rsidTr="00FC2A41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14:paraId="1D108E9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58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C5D0C7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4879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0C2EC4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FE4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B9E33F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F3BD92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14:paraId="3605978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0FECC2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14:paraId="1DFA907E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14:paraId="3085E639" w14:textId="77777777"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14:paraId="3B0C27BF" w14:textId="77777777" w:rsidTr="00FC2A41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14:paraId="1BDDF83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2CB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14:paraId="0284C87D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D970A" w14:textId="77777777" w:rsidR="006F53BF" w:rsidRPr="002C4994" w:rsidRDefault="006F53BF" w:rsidP="006F53BF">
      <w:pPr>
        <w:rPr>
          <w:rFonts w:ascii="Arial" w:hAnsi="Arial" w:cs="Arial"/>
          <w:sz w:val="16"/>
        </w:rPr>
      </w:pPr>
    </w:p>
    <w:p w14:paraId="0D784483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14:paraId="69985FE0" w14:textId="77777777" w:rsidTr="00FC2A41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BF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997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D55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2AA7DD7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4E7530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968191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A2F543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27A7B97F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Programme of study for which you have </w:t>
      </w:r>
      <w:proofErr w:type="gramStart"/>
      <w:r>
        <w:rPr>
          <w:rFonts w:ascii="Arial" w:hAnsi="Arial" w:cs="Arial"/>
          <w:b/>
          <w:sz w:val="20"/>
        </w:rPr>
        <w:t>applied:</w:t>
      </w:r>
      <w:r w:rsidRPr="00AC1C4D">
        <w:rPr>
          <w:rFonts w:ascii="Arial" w:hAnsi="Arial" w:cs="Arial"/>
          <w:sz w:val="16"/>
          <w:szCs w:val="16"/>
        </w:rPr>
        <w:t>: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14:paraId="62122FB1" w14:textId="77777777" w:rsidTr="00FC2A4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88412C7" w14:textId="77777777"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>
              <w:rPr>
                <w:rFonts w:ascii="Arial" w:hAnsi="Arial" w:cs="Arial"/>
                <w:sz w:val="20"/>
              </w:rPr>
              <w:t>/</w:t>
            </w:r>
            <w:proofErr w:type="spellStart"/>
            <w:r w:rsidR="00DA1BA3" w:rsidRPr="004752D0">
              <w:rPr>
                <w:rFonts w:ascii="Arial" w:hAnsi="Arial" w:cs="Arial"/>
                <w:b/>
                <w:bCs/>
                <w:sz w:val="20"/>
                <w:u w:val="single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DD14DBC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519FFF49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02117322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727A8A22" w14:textId="77777777"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BC7516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4EE4BA63" w14:textId="77777777"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37CF494C" w14:textId="77777777" w:rsidR="006F53BF" w:rsidRDefault="006F53BF" w:rsidP="006F53BF">
      <w:pPr>
        <w:rPr>
          <w:rFonts w:ascii="Arial" w:hAnsi="Arial"/>
          <w:sz w:val="16"/>
        </w:rPr>
      </w:pPr>
    </w:p>
    <w:p w14:paraId="263BC094" w14:textId="77777777" w:rsidR="006F53BF" w:rsidRPr="009402C0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Are there any unusual circumstances</w:t>
      </w:r>
      <w:r>
        <w:rPr>
          <w:rFonts w:ascii="Arial" w:hAnsi="Arial" w:cs="Arial"/>
          <w:sz w:val="20"/>
        </w:rPr>
        <w:t xml:space="preserve"> regarding your application that you would like to draw to our attention, </w:t>
      </w:r>
      <w:proofErr w:type="spellStart"/>
      <w:proofErr w:type="gramStart"/>
      <w:r>
        <w:rPr>
          <w:rFonts w:ascii="Arial" w:hAnsi="Arial" w:cs="Arial"/>
          <w:sz w:val="20"/>
        </w:rPr>
        <w:t>eg</w:t>
      </w:r>
      <w:proofErr w:type="spellEnd"/>
      <w:proofErr w:type="gramEnd"/>
      <w:r>
        <w:rPr>
          <w:rFonts w:ascii="Arial" w:hAnsi="Arial" w:cs="Arial"/>
          <w:sz w:val="20"/>
        </w:rPr>
        <w:t xml:space="preserve"> unusual education path, change of study direction </w:t>
      </w:r>
      <w:r w:rsidRPr="009402C0">
        <w:rPr>
          <w:rFonts w:ascii="Arial" w:hAnsi="Arial" w:cs="Arial"/>
          <w:b/>
          <w:sz w:val="20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2DB8160B" w14:textId="77777777" w:rsidTr="00FC2A41">
        <w:trPr>
          <w:trHeight w:val="440"/>
        </w:trPr>
        <w:tc>
          <w:tcPr>
            <w:tcW w:w="10062" w:type="dxa"/>
          </w:tcPr>
          <w:p w14:paraId="5D57AAA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73BC8E7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B970AC8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C854B5D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0A8E4C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A5EB19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DD0BAC3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B99A5C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7A96F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9FD83DB" w14:textId="77777777"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 Count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r w:rsidRPr="009402C0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9402C0">
              <w:rPr>
                <w:rFonts w:ascii="Arial" w:hAnsi="Arial" w:cs="Arial"/>
                <w:b/>
                <w:sz w:val="20"/>
              </w:rPr>
              <w:t>Maximum of 150 words)</w:t>
            </w:r>
          </w:p>
        </w:tc>
      </w:tr>
    </w:tbl>
    <w:p w14:paraId="0A32614B" w14:textId="77777777" w:rsidR="006F53BF" w:rsidRDefault="006F53BF" w:rsidP="006F53BF">
      <w:pPr>
        <w:rPr>
          <w:rFonts w:ascii="Arial" w:hAnsi="Arial" w:cs="Arial"/>
          <w:sz w:val="20"/>
        </w:rPr>
      </w:pPr>
    </w:p>
    <w:p w14:paraId="49CB1DB0" w14:textId="77777777"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2478386" w14:textId="77777777" w:rsidTr="00FC2A41">
        <w:trPr>
          <w:trHeight w:val="620"/>
        </w:trPr>
        <w:tc>
          <w:tcPr>
            <w:tcW w:w="10062" w:type="dxa"/>
          </w:tcPr>
          <w:p w14:paraId="103EBF8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8D9CD3" w14:textId="77777777" w:rsidR="006F53BF" w:rsidRDefault="006F53BF" w:rsidP="006F53BF">
      <w:pPr>
        <w:rPr>
          <w:rFonts w:ascii="Arial" w:hAnsi="Arial" w:cs="Arial"/>
          <w:sz w:val="20"/>
        </w:rPr>
      </w:pPr>
    </w:p>
    <w:p w14:paraId="7FC608C4" w14:textId="77777777"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CDA2E9A" w14:textId="77777777" w:rsidTr="00AD724F">
        <w:trPr>
          <w:trHeight w:val="1892"/>
        </w:trPr>
        <w:tc>
          <w:tcPr>
            <w:tcW w:w="10062" w:type="dxa"/>
          </w:tcPr>
          <w:p w14:paraId="6B4B374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F952E4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91C771C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41264E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5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6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7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40B5FC2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978F9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9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35AF">
              <w:rPr>
                <w:rFonts w:ascii="Arial" w:hAnsi="Arial" w:cs="Arial"/>
                <w:sz w:val="20"/>
              </w:rPr>
            </w:r>
            <w:r w:rsidR="00E635AF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14:paraId="716CF78F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C62295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3AA4FC" w14:textId="77777777" w:rsidR="006F53BF" w:rsidRDefault="006F53BF" w:rsidP="006F53BF">
      <w:pPr>
        <w:rPr>
          <w:rFonts w:ascii="Arial" w:hAnsi="Arial" w:cs="Arial"/>
          <w:sz w:val="20"/>
        </w:rPr>
      </w:pPr>
    </w:p>
    <w:p w14:paraId="19D825A0" w14:textId="77777777"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14:paraId="142828F2" w14:textId="77777777"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14:paraId="63B779C5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14:paraId="33CCBA9A" w14:textId="77777777" w:rsidTr="004752D0">
        <w:trPr>
          <w:trHeight w:val="377"/>
        </w:trPr>
        <w:tc>
          <w:tcPr>
            <w:tcW w:w="1188" w:type="dxa"/>
          </w:tcPr>
          <w:p w14:paraId="10C75AB4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097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C595958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2A9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01F6D80" w14:textId="77777777"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B8B33F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must be returned </w:t>
      </w:r>
      <w:proofErr w:type="gramStart"/>
      <w:r w:rsidRPr="00AF23CE">
        <w:rPr>
          <w:rFonts w:ascii="Arial" w:hAnsi="Arial" w:cs="Arial"/>
          <w:sz w:val="20"/>
        </w:rPr>
        <w:t>to</w:t>
      </w:r>
      <w:r w:rsidR="00142DC6">
        <w:rPr>
          <w:rFonts w:ascii="Arial" w:hAnsi="Arial" w:cs="Arial"/>
          <w:sz w:val="20"/>
        </w:rPr>
        <w:t>:-</w:t>
      </w:r>
      <w:proofErr w:type="gramEnd"/>
      <w:r w:rsidRPr="00AF23CE">
        <w:rPr>
          <w:rFonts w:ascii="Arial" w:hAnsi="Arial" w:cs="Arial"/>
          <w:sz w:val="20"/>
        </w:rPr>
        <w:t xml:space="preserve"> </w:t>
      </w:r>
    </w:p>
    <w:p w14:paraId="28C1595F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5141A9EE" w14:textId="78556CC3" w:rsidR="00142DC6" w:rsidRDefault="00E635AF" w:rsidP="00344547">
      <w:pPr>
        <w:jc w:val="both"/>
        <w:rPr>
          <w:rFonts w:ascii="Arial" w:hAnsi="Arial" w:cs="Arial"/>
          <w:sz w:val="20"/>
        </w:rPr>
      </w:pPr>
      <w:hyperlink r:id="rId10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6F53BF">
        <w:rPr>
          <w:rFonts w:ascii="Arial" w:hAnsi="Arial" w:cs="Arial"/>
          <w:sz w:val="20"/>
        </w:rPr>
        <w:t xml:space="preserve">. </w:t>
      </w:r>
    </w:p>
    <w:p w14:paraId="5F20E4BA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BF3A889" w14:textId="7F6D3FD9"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</w:t>
      </w:r>
      <w:r w:rsidR="00451ED4">
        <w:rPr>
          <w:rFonts w:ascii="Arial" w:hAnsi="Arial" w:cs="Arial"/>
          <w:b/>
          <w:sz w:val="20"/>
          <w:u w:val="single"/>
        </w:rPr>
        <w:t>2</w:t>
      </w:r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14:paraId="1D955801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14:paraId="055DD5BD" w14:textId="77777777" w:rsidR="005B0D14" w:rsidRPr="002A237B" w:rsidRDefault="005B0D14" w:rsidP="002A237B"/>
    <w:sectPr w:rsidR="005B0D14" w:rsidRPr="002A237B" w:rsidSect="008E4E78">
      <w:footerReference w:type="default" r:id="rId11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D183" w14:textId="77777777" w:rsidR="00E635AF" w:rsidRDefault="00E635AF">
      <w:r>
        <w:separator/>
      </w:r>
    </w:p>
  </w:endnote>
  <w:endnote w:type="continuationSeparator" w:id="0">
    <w:p w14:paraId="444836DA" w14:textId="77777777" w:rsidR="00E635AF" w:rsidRDefault="00E6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5EAB" w14:textId="722C836D" w:rsidR="00B27BF8" w:rsidRPr="00B72875" w:rsidRDefault="006F53B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702651">
      <w:rPr>
        <w:rFonts w:ascii="Arial" w:hAnsi="Arial" w:cs="Arial"/>
        <w:noProof/>
        <w:sz w:val="18"/>
        <w:szCs w:val="18"/>
      </w:rPr>
      <w:t>1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70265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89EE" w14:textId="77777777" w:rsidR="00E635AF" w:rsidRDefault="00E635AF">
      <w:r>
        <w:separator/>
      </w:r>
    </w:p>
  </w:footnote>
  <w:footnote w:type="continuationSeparator" w:id="0">
    <w:p w14:paraId="62E3DF8D" w14:textId="77777777" w:rsidR="00E635AF" w:rsidRDefault="00E6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2160">
    <w:abstractNumId w:val="9"/>
  </w:num>
  <w:num w:numId="2" w16cid:durableId="360208164">
    <w:abstractNumId w:val="8"/>
  </w:num>
  <w:num w:numId="3" w16cid:durableId="2130975545">
    <w:abstractNumId w:val="7"/>
  </w:num>
  <w:num w:numId="4" w16cid:durableId="1831749100">
    <w:abstractNumId w:val="6"/>
  </w:num>
  <w:num w:numId="5" w16cid:durableId="1970239562">
    <w:abstractNumId w:val="5"/>
  </w:num>
  <w:num w:numId="6" w16cid:durableId="1197160760">
    <w:abstractNumId w:val="4"/>
  </w:num>
  <w:num w:numId="7" w16cid:durableId="34277330">
    <w:abstractNumId w:val="3"/>
  </w:num>
  <w:num w:numId="8" w16cid:durableId="1569457339">
    <w:abstractNumId w:val="2"/>
  </w:num>
  <w:num w:numId="9" w16cid:durableId="1364551008">
    <w:abstractNumId w:val="1"/>
  </w:num>
  <w:num w:numId="10" w16cid:durableId="1114444782">
    <w:abstractNumId w:val="0"/>
  </w:num>
  <w:num w:numId="11" w16cid:durableId="768162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84F22"/>
    <w:rsid w:val="000A395C"/>
    <w:rsid w:val="00122574"/>
    <w:rsid w:val="00142DC6"/>
    <w:rsid w:val="001C2F45"/>
    <w:rsid w:val="0026716C"/>
    <w:rsid w:val="00273123"/>
    <w:rsid w:val="00276AD2"/>
    <w:rsid w:val="002A237B"/>
    <w:rsid w:val="00330467"/>
    <w:rsid w:val="003400F1"/>
    <w:rsid w:val="00342F11"/>
    <w:rsid w:val="00344547"/>
    <w:rsid w:val="00394D40"/>
    <w:rsid w:val="00416AA0"/>
    <w:rsid w:val="00451ED4"/>
    <w:rsid w:val="004752D0"/>
    <w:rsid w:val="00490074"/>
    <w:rsid w:val="0056264E"/>
    <w:rsid w:val="00576A1C"/>
    <w:rsid w:val="005B0D14"/>
    <w:rsid w:val="006422C8"/>
    <w:rsid w:val="006F163E"/>
    <w:rsid w:val="006F53BF"/>
    <w:rsid w:val="00702651"/>
    <w:rsid w:val="007767F5"/>
    <w:rsid w:val="00873D7B"/>
    <w:rsid w:val="00880119"/>
    <w:rsid w:val="00890E90"/>
    <w:rsid w:val="008C19B2"/>
    <w:rsid w:val="008F78EA"/>
    <w:rsid w:val="0091059B"/>
    <w:rsid w:val="00930117"/>
    <w:rsid w:val="00962740"/>
    <w:rsid w:val="00990C26"/>
    <w:rsid w:val="00A36CF5"/>
    <w:rsid w:val="00AD1B4C"/>
    <w:rsid w:val="00AD3173"/>
    <w:rsid w:val="00AD724F"/>
    <w:rsid w:val="00B23E4E"/>
    <w:rsid w:val="00B30731"/>
    <w:rsid w:val="00B3772F"/>
    <w:rsid w:val="00B73992"/>
    <w:rsid w:val="00B7564E"/>
    <w:rsid w:val="00BD3F0C"/>
    <w:rsid w:val="00BF7C01"/>
    <w:rsid w:val="00C43089"/>
    <w:rsid w:val="00CA19CD"/>
    <w:rsid w:val="00CB5523"/>
    <w:rsid w:val="00CD00F7"/>
    <w:rsid w:val="00D00D33"/>
    <w:rsid w:val="00D7669E"/>
    <w:rsid w:val="00DA1BA3"/>
    <w:rsid w:val="00DF389A"/>
    <w:rsid w:val="00E057DF"/>
    <w:rsid w:val="00E209F2"/>
    <w:rsid w:val="00E635AF"/>
    <w:rsid w:val="00E907DF"/>
    <w:rsid w:val="00E97A1F"/>
    <w:rsid w:val="00EB66B1"/>
    <w:rsid w:val="00EE18AF"/>
    <w:rsid w:val="00F367F1"/>
    <w:rsid w:val="00F419B2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299906"/>
  <w15:docId w15:val="{F0C8E0DD-9898-4C33-B69A-1BD3D8D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dea.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@idea.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arts/info/125162/postgraduate/2133/how_to_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Liz Ellis</cp:lastModifiedBy>
  <cp:revision>5</cp:revision>
  <dcterms:created xsi:type="dcterms:W3CDTF">2022-05-04T15:25:00Z</dcterms:created>
  <dcterms:modified xsi:type="dcterms:W3CDTF">2022-05-04T15:27:00Z</dcterms:modified>
</cp:coreProperties>
</file>