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92F8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7CC66" wp14:editId="1E29383A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746">
        <w:rPr>
          <w:b/>
          <w:sz w:val="28"/>
          <w:szCs w:val="28"/>
        </w:rPr>
        <w:t>Mangoletsi</w:t>
      </w:r>
      <w:r w:rsidR="00152442">
        <w:rPr>
          <w:b/>
          <w:sz w:val="28"/>
          <w:szCs w:val="28"/>
        </w:rPr>
        <w:t xml:space="preserve"> Scholarship</w:t>
      </w:r>
    </w:p>
    <w:p w14:paraId="29E308EA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05D9C42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0E4739DB" w14:textId="7B532AD9" w:rsidR="00D13731" w:rsidRPr="00C24533" w:rsidRDefault="009617BF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97A30">
        <w:rPr>
          <w:b/>
          <w:sz w:val="28"/>
          <w:szCs w:val="28"/>
        </w:rPr>
        <w:t>2-23</w:t>
      </w:r>
    </w:p>
    <w:p w14:paraId="5D833BAE" w14:textId="3447210A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9617BF">
        <w:rPr>
          <w:b/>
          <w:sz w:val="20"/>
          <w:szCs w:val="20"/>
        </w:rPr>
        <w:t xml:space="preserve">Friday </w:t>
      </w:r>
      <w:r w:rsidR="00C97A30">
        <w:rPr>
          <w:b/>
          <w:sz w:val="20"/>
          <w:szCs w:val="20"/>
        </w:rPr>
        <w:t>15th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9617BF">
        <w:rPr>
          <w:b/>
          <w:sz w:val="20"/>
          <w:szCs w:val="20"/>
        </w:rPr>
        <w:t xml:space="preserve"> 202</w:t>
      </w:r>
      <w:r w:rsidR="00C97A30">
        <w:rPr>
          <w:b/>
          <w:sz w:val="20"/>
          <w:szCs w:val="20"/>
        </w:rPr>
        <w:t>2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59"/>
        <w:gridCol w:w="175"/>
        <w:gridCol w:w="250"/>
        <w:gridCol w:w="567"/>
        <w:gridCol w:w="709"/>
        <w:gridCol w:w="1134"/>
        <w:gridCol w:w="1221"/>
        <w:gridCol w:w="55"/>
        <w:gridCol w:w="1079"/>
        <w:gridCol w:w="55"/>
        <w:gridCol w:w="1134"/>
        <w:gridCol w:w="708"/>
        <w:gridCol w:w="2297"/>
      </w:tblGrid>
      <w:tr w:rsidR="009617BF" w14:paraId="53408686" w14:textId="77777777" w:rsidTr="00353B64">
        <w:tc>
          <w:tcPr>
            <w:tcW w:w="959" w:type="dxa"/>
          </w:tcPr>
          <w:p w14:paraId="0E957A1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7191079565D45729E78057902535705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</w:tcPr>
              <w:p w14:paraId="1779DC8A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390E4A3D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7442D12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0166B20372334F2CA43DF033CA200997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425F0B47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462B12" w14:paraId="048C38A9" w14:textId="77777777" w:rsidTr="00353B64">
        <w:tc>
          <w:tcPr>
            <w:tcW w:w="1384" w:type="dxa"/>
            <w:gridSpan w:val="3"/>
          </w:tcPr>
          <w:p w14:paraId="6D759373" w14:textId="77777777" w:rsidR="009617BF" w:rsidRPr="00D772F4" w:rsidRDefault="009617BF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 Name</w:t>
            </w:r>
          </w:p>
        </w:tc>
        <w:sdt>
          <w:sdtPr>
            <w:id w:val="22983303"/>
            <w:placeholder>
              <w:docPart w:val="E9A0ACBFAE9249C886170AB761F9D4F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5"/>
              </w:tcPr>
              <w:p w14:paraId="52A69BA3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5CAD959A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0A51298A" w14:textId="55F80962" w:rsidR="00462B12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9F1749B38757470E836A3F2255573794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66B33885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081DC118" w14:textId="77777777" w:rsidTr="00353B64">
        <w:tc>
          <w:tcPr>
            <w:tcW w:w="2660" w:type="dxa"/>
            <w:gridSpan w:val="5"/>
          </w:tcPr>
          <w:p w14:paraId="126665EB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tc>
          <w:tcPr>
            <w:tcW w:w="1134" w:type="dxa"/>
          </w:tcPr>
          <w:p w14:paraId="7D609686" w14:textId="77777777" w:rsidR="00462B12" w:rsidRDefault="00462B12" w:rsidP="009E2ACC">
            <w:pPr>
              <w:rPr>
                <w:color w:val="000000"/>
                <w:vertAlign w:val="superscript"/>
              </w:rPr>
            </w:pPr>
          </w:p>
        </w:tc>
        <w:tc>
          <w:tcPr>
            <w:tcW w:w="6549" w:type="dxa"/>
            <w:gridSpan w:val="7"/>
          </w:tcPr>
          <w:p w14:paraId="7D7B8EAF" w14:textId="77777777" w:rsidR="00462B12" w:rsidRPr="00D772F4" w:rsidRDefault="00F75D6B" w:rsidP="00353B64">
            <w:pPr>
              <w:tabs>
                <w:tab w:val="right" w:pos="7438"/>
              </w:tabs>
              <w:rPr>
                <w:rFonts w:ascii="Arial" w:hAnsi="Arial" w:cs="Arial"/>
              </w:rPr>
            </w:pPr>
            <w:sdt>
              <w:sdtPr>
                <w:rPr>
                  <w:color w:val="000000"/>
                  <w:vertAlign w:val="superscript"/>
                </w:rPr>
                <w:id w:val="-783960072"/>
                <w:placeholder>
                  <w:docPart w:val="28E62D2F83C8437895618F09899F1412"/>
                </w:placeholder>
                <w:showingPlcHdr/>
                <w:text/>
              </w:sdtPr>
              <w:sdtEndPr/>
              <w:sdtContent>
                <w:r w:rsidR="00462B12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462B12">
              <w:rPr>
                <w:color w:val="000000"/>
                <w:vertAlign w:val="superscript"/>
              </w:rPr>
              <w:tab/>
            </w:r>
          </w:p>
        </w:tc>
      </w:tr>
      <w:tr w:rsidR="00462B12" w14:paraId="490CC7B8" w14:textId="77777777" w:rsidTr="00353B64">
        <w:tc>
          <w:tcPr>
            <w:tcW w:w="1951" w:type="dxa"/>
            <w:gridSpan w:val="4"/>
          </w:tcPr>
          <w:p w14:paraId="78857062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A80C4C8153B844CC8921C0B1290E10C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235686C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45F3C4C9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33D12CC9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4CFD379B18364CCF91B4B803B46079C6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7AAFE5B8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2690B4FD" w14:textId="77777777" w:rsidTr="00353B64">
        <w:tc>
          <w:tcPr>
            <w:tcW w:w="1951" w:type="dxa"/>
            <w:gridSpan w:val="4"/>
          </w:tcPr>
          <w:p w14:paraId="0A56ABB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1345511996"/>
            <w:placeholder>
              <w:docPart w:val="2596C3A102634943964C7A7726A8FA5B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A059AF0" w14:textId="77777777" w:rsidR="00462B12" w:rsidRPr="00D772F4" w:rsidRDefault="00462B12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0415C9C6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52EA699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918E4BEAA2E04F5B873B19A264A69159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05E11289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6CEB210F" w14:textId="77777777" w:rsidTr="00353B64">
        <w:tc>
          <w:tcPr>
            <w:tcW w:w="2660" w:type="dxa"/>
            <w:gridSpan w:val="5"/>
          </w:tcPr>
          <w:p w14:paraId="187C0FA0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tc>
          <w:tcPr>
            <w:tcW w:w="1134" w:type="dxa"/>
          </w:tcPr>
          <w:p w14:paraId="6A702C10" w14:textId="77777777" w:rsidR="00462B12" w:rsidRDefault="00462B12" w:rsidP="00420873"/>
        </w:tc>
        <w:sdt>
          <w:sdtPr>
            <w:id w:val="22983318"/>
            <w:placeholder>
              <w:docPart w:val="735A11D4845D427DB03B65D6B7B37F33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6C5751D4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131EB838" w14:textId="77777777" w:rsidTr="00353B64">
        <w:tc>
          <w:tcPr>
            <w:tcW w:w="2660" w:type="dxa"/>
            <w:gridSpan w:val="5"/>
          </w:tcPr>
          <w:p w14:paraId="13601DC9" w14:textId="4CC2FD70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96359B2" w14:textId="77777777" w:rsidR="00462B12" w:rsidRPr="00D772F4" w:rsidRDefault="00462B12" w:rsidP="009E2A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74EBEA" w14:textId="77777777" w:rsidR="009617BF" w:rsidRDefault="009617BF" w:rsidP="00420873">
            <w:pPr>
              <w:rPr>
                <w:vertAlign w:val="superscript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04F9C78249A240F587DA0506E5550124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578B3936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355AA9AC" w14:textId="77777777" w:rsidTr="00353B64">
        <w:tc>
          <w:tcPr>
            <w:tcW w:w="2660" w:type="dxa"/>
            <w:gridSpan w:val="5"/>
          </w:tcPr>
          <w:p w14:paraId="1C8DE987" w14:textId="77777777" w:rsidR="009617BF" w:rsidRPr="001052BE" w:rsidRDefault="009617BF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tc>
          <w:tcPr>
            <w:tcW w:w="1134" w:type="dxa"/>
          </w:tcPr>
          <w:p w14:paraId="0B44A7D4" w14:textId="77777777" w:rsidR="009617BF" w:rsidRDefault="009617BF" w:rsidP="00420873"/>
        </w:tc>
        <w:sdt>
          <w:sdtPr>
            <w:id w:val="25824687"/>
            <w:placeholder>
              <w:docPart w:val="81437A2C681D405CAFF086973D2E5437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63E723F0" w14:textId="77777777" w:rsidR="009617BF" w:rsidRDefault="009617BF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6877A9D5" w14:textId="77777777" w:rsidTr="00353B64">
        <w:tc>
          <w:tcPr>
            <w:tcW w:w="2660" w:type="dxa"/>
            <w:gridSpan w:val="5"/>
          </w:tcPr>
          <w:p w14:paraId="722BEC25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1134" w:type="dxa"/>
          </w:tcPr>
          <w:p w14:paraId="1A0F3E48" w14:textId="77777777" w:rsidR="009617BF" w:rsidRDefault="009617BF" w:rsidP="00420873"/>
        </w:tc>
        <w:sdt>
          <w:sdtPr>
            <w:id w:val="22983572"/>
            <w:placeholder>
              <w:docPart w:val="FC434095B7464A8FB3B69EF0A71AB1F6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55D506EE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434F09DD" w14:textId="77777777" w:rsidTr="00353B64">
        <w:trPr>
          <w:trHeight w:val="2741"/>
        </w:trPr>
        <w:tc>
          <w:tcPr>
            <w:tcW w:w="1134" w:type="dxa"/>
            <w:gridSpan w:val="2"/>
          </w:tcPr>
          <w:p w14:paraId="51BB3442" w14:textId="77777777" w:rsidR="009617BF" w:rsidRPr="00A02CE5" w:rsidRDefault="009617BF" w:rsidP="009E2ACC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15D0A6B0" w14:textId="77777777" w:rsidR="009617BF" w:rsidRDefault="009617BF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00977832" w14:textId="77777777" w:rsidR="009617BF" w:rsidRPr="00D772F4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35482DA192C4F8D959861993FD54443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DEAC9DD" w14:textId="77777777" w:rsidR="009617BF" w:rsidRPr="00D772F4" w:rsidRDefault="009617BF" w:rsidP="009E2ACC">
            <w:pPr>
              <w:rPr>
                <w:rFonts w:ascii="Arial" w:hAnsi="Arial" w:cs="Arial"/>
              </w:rPr>
            </w:pPr>
          </w:p>
        </w:tc>
      </w:tr>
      <w:tr w:rsidR="009617BF" w14:paraId="6528F12E" w14:textId="77777777" w:rsidTr="00353B64">
        <w:trPr>
          <w:trHeight w:val="2718"/>
        </w:trPr>
        <w:tc>
          <w:tcPr>
            <w:tcW w:w="1134" w:type="dxa"/>
            <w:gridSpan w:val="2"/>
          </w:tcPr>
          <w:p w14:paraId="4A3A3BC6" w14:textId="77777777" w:rsidR="009617BF" w:rsidRPr="00A02CE5" w:rsidRDefault="009617BF" w:rsidP="00A02CE5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371408A0" w14:textId="77777777" w:rsidR="009617BF" w:rsidRDefault="009617BF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169BB8F8" w14:textId="77777777" w:rsidR="009617BF" w:rsidRDefault="00F75D6B" w:rsidP="00B62350">
            <w:pPr>
              <w:rPr>
                <w:rFonts w:ascii="Arial" w:hAnsi="Arial" w:cs="Arial"/>
                <w:b/>
              </w:rPr>
            </w:pPr>
            <w:sdt>
              <w:sdtPr>
                <w:id w:val="573475613"/>
                <w:placeholder>
                  <w:docPart w:val="FEA2006DA4364375950355458BF74692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13C993" w14:textId="77777777" w:rsidR="009617BF" w:rsidRPr="00152442" w:rsidRDefault="009617BF" w:rsidP="00152442">
            <w:pPr>
              <w:rPr>
                <w:rFonts w:ascii="Arial" w:hAnsi="Arial" w:cs="Arial"/>
                <w:b/>
              </w:rPr>
            </w:pPr>
          </w:p>
        </w:tc>
      </w:tr>
      <w:tr w:rsidR="009617BF" w14:paraId="1A65A41D" w14:textId="77777777" w:rsidTr="00353B64">
        <w:trPr>
          <w:trHeight w:val="1975"/>
        </w:trPr>
        <w:tc>
          <w:tcPr>
            <w:tcW w:w="1134" w:type="dxa"/>
            <w:gridSpan w:val="2"/>
          </w:tcPr>
          <w:p w14:paraId="6EB95763" w14:textId="77777777" w:rsidR="009617BF" w:rsidRDefault="009617BF" w:rsidP="00515746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575A5D76" w14:textId="77777777" w:rsidR="009617BF" w:rsidRDefault="009617BF" w:rsidP="00515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the Mangoletsi scholarship is only available for study</w:t>
            </w:r>
            <w:r w:rsidRPr="00515746">
              <w:rPr>
                <w:rFonts w:ascii="Arial" w:hAnsi="Arial" w:cs="Arial"/>
                <w:b/>
              </w:rPr>
              <w:t xml:space="preserve"> in the subject area of Theoretical Philosophy</w:t>
            </w:r>
            <w:r>
              <w:rPr>
                <w:rFonts w:ascii="Arial" w:hAnsi="Arial" w:cs="Arial"/>
                <w:b/>
              </w:rPr>
              <w:t>,</w:t>
            </w:r>
            <w:r w:rsidRPr="005157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please provide the title of your research proposal (MA by Research) or proposed Dissertation title (Taught MA):</w:t>
            </w:r>
          </w:p>
          <w:p w14:paraId="40C0524E" w14:textId="77777777" w:rsidR="009617BF" w:rsidRDefault="00F75D6B" w:rsidP="00515746">
            <w:pPr>
              <w:rPr>
                <w:rFonts w:ascii="Arial" w:hAnsi="Arial" w:cs="Arial"/>
                <w:b/>
              </w:rPr>
            </w:pPr>
            <w:sdt>
              <w:sdtPr>
                <w:id w:val="-1013833373"/>
                <w:placeholder>
                  <w:docPart w:val="0C3BB666944948EB996A5F828FE59A9F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D225D65" w14:textId="77777777" w:rsidR="009617BF" w:rsidRPr="00A02CE5" w:rsidRDefault="009617BF" w:rsidP="00A02CE5">
            <w:pPr>
              <w:rPr>
                <w:b/>
              </w:rPr>
            </w:pPr>
          </w:p>
        </w:tc>
      </w:tr>
      <w:tr w:rsidR="009617BF" w14:paraId="01C30DA5" w14:textId="77777777" w:rsidTr="00353B64">
        <w:trPr>
          <w:trHeight w:val="4101"/>
        </w:trPr>
        <w:tc>
          <w:tcPr>
            <w:tcW w:w="1134" w:type="dxa"/>
            <w:gridSpan w:val="2"/>
          </w:tcPr>
          <w:p w14:paraId="4855BDC2" w14:textId="77777777" w:rsidR="009617BF" w:rsidRPr="00515746" w:rsidRDefault="009617BF" w:rsidP="00515746">
            <w:pPr>
              <w:rPr>
                <w:b/>
                <w:u w:val="single"/>
              </w:rPr>
            </w:pPr>
          </w:p>
        </w:tc>
        <w:tc>
          <w:tcPr>
            <w:tcW w:w="9209" w:type="dxa"/>
            <w:gridSpan w:val="11"/>
          </w:tcPr>
          <w:p w14:paraId="1C5D916C" w14:textId="77777777" w:rsidR="009617BF" w:rsidRPr="00515746" w:rsidRDefault="009617BF" w:rsidP="00515746">
            <w:pPr>
              <w:rPr>
                <w:rFonts w:ascii="Arial" w:hAnsi="Arial" w:cs="Arial"/>
                <w:b/>
                <w:u w:val="single"/>
              </w:rPr>
            </w:pPr>
            <w:r w:rsidRPr="00515746">
              <w:rPr>
                <w:rFonts w:ascii="Arial" w:hAnsi="Arial" w:cs="Arial"/>
                <w:b/>
                <w:u w:val="single"/>
              </w:rPr>
              <w:t>International Applicants Only</w:t>
            </w:r>
          </w:p>
          <w:p w14:paraId="4CA09CD2" w14:textId="2C949345" w:rsidR="009617BF" w:rsidRPr="00F01BCD" w:rsidRDefault="009617BF" w:rsidP="00515746">
            <w:pPr>
              <w:rPr>
                <w:rFonts w:ascii="Arial" w:hAnsi="Arial" w:cs="Arial"/>
              </w:rPr>
            </w:pPr>
            <w:r w:rsidRPr="00F01BCD">
              <w:rPr>
                <w:rFonts w:ascii="Arial" w:hAnsi="Arial" w:cs="Arial"/>
              </w:rPr>
              <w:t xml:space="preserve">Please provide details below of how you intend to fund the remainder of your fee payment and living expenses whilst in the UK. </w:t>
            </w:r>
            <w:r w:rsidR="0055142D" w:rsidRPr="00F01BCD">
              <w:rPr>
                <w:rFonts w:asciiTheme="minorBidi" w:hAnsiTheme="minorBidi" w:cstheme="minorBidi"/>
              </w:rPr>
              <w:t>For MA by Research programmes the additional fee amount required will be £</w:t>
            </w:r>
            <w:r w:rsidR="00EB07F7" w:rsidRPr="00F01BCD">
              <w:rPr>
                <w:rFonts w:asciiTheme="minorBidi" w:hAnsiTheme="minorBidi" w:cstheme="minorBidi"/>
              </w:rPr>
              <w:t>15,940</w:t>
            </w:r>
            <w:r w:rsidR="0055142D" w:rsidRPr="00F01BCD">
              <w:rPr>
                <w:rFonts w:asciiTheme="minorBidi" w:hAnsiTheme="minorBidi" w:cstheme="minorBidi"/>
              </w:rPr>
              <w:t>;</w:t>
            </w:r>
            <w:r w:rsidR="0055142D" w:rsidRPr="00F01BCD">
              <w:rPr>
                <w:rFonts w:asciiTheme="minorBidi" w:hAnsiTheme="minorBidi" w:cstheme="minorBidi"/>
                <w:bCs/>
              </w:rPr>
              <w:t xml:space="preserve"> </w:t>
            </w:r>
            <w:r w:rsidR="00FE5967" w:rsidRPr="00F01BCD">
              <w:rPr>
                <w:rFonts w:ascii="Arial" w:hAnsi="Arial" w:cs="Arial"/>
              </w:rPr>
              <w:t>F</w:t>
            </w:r>
            <w:r w:rsidRPr="00F01BCD">
              <w:rPr>
                <w:rFonts w:ascii="Arial" w:hAnsi="Arial" w:cs="Arial"/>
              </w:rPr>
              <w:t>or Taught MA</w:t>
            </w:r>
            <w:r w:rsidR="00803976" w:rsidRPr="00F01BCD">
              <w:rPr>
                <w:rFonts w:ascii="Arial" w:hAnsi="Arial" w:cs="Arial"/>
              </w:rPr>
              <w:t xml:space="preserve"> programmes this will be £</w:t>
            </w:r>
            <w:r w:rsidR="00FE5967" w:rsidRPr="00F01BCD">
              <w:rPr>
                <w:rFonts w:ascii="Arial" w:hAnsi="Arial" w:cs="Arial"/>
              </w:rPr>
              <w:t>11,000</w:t>
            </w:r>
            <w:r w:rsidR="00F01BCD">
              <w:rPr>
                <w:rFonts w:ascii="Arial" w:hAnsi="Arial" w:cs="Arial"/>
              </w:rPr>
              <w:t xml:space="preserve">. </w:t>
            </w:r>
            <w:r w:rsidRPr="00F01BCD">
              <w:rPr>
                <w:rFonts w:ascii="Arial" w:hAnsi="Arial" w:cs="Arial"/>
              </w:rPr>
              <w:t xml:space="preserve">Information on living costs can be found at: </w:t>
            </w:r>
            <w:hyperlink r:id="rId10" w:history="1">
              <w:r w:rsidRPr="00F01BCD">
                <w:rPr>
                  <w:rStyle w:val="Hyperlink"/>
                  <w:rFonts w:ascii="Arial" w:hAnsi="Arial" w:cs="Arial"/>
                </w:rPr>
                <w:t>http://www.leeds.ac.uk/info/130112/fees_and_funding/151/your_finances</w:t>
              </w:r>
            </w:hyperlink>
            <w:r w:rsidRPr="00F01BCD">
              <w:rPr>
                <w:rFonts w:ascii="Arial" w:hAnsi="Arial" w:cs="Arial"/>
              </w:rPr>
              <w:t>:</w:t>
            </w:r>
          </w:p>
          <w:p w14:paraId="48AD1428" w14:textId="77777777" w:rsidR="009617BF" w:rsidRDefault="009617BF" w:rsidP="00515746">
            <w:pPr>
              <w:rPr>
                <w:rFonts w:ascii="Arial" w:hAnsi="Arial" w:cs="Arial"/>
                <w:b/>
              </w:rPr>
            </w:pPr>
          </w:p>
          <w:p w14:paraId="32EB23A4" w14:textId="77777777" w:rsidR="009617BF" w:rsidRPr="00515746" w:rsidRDefault="00F75D6B" w:rsidP="00515746">
            <w:pPr>
              <w:rPr>
                <w:rFonts w:ascii="Arial" w:hAnsi="Arial" w:cs="Arial"/>
              </w:rPr>
            </w:pPr>
            <w:sdt>
              <w:sdtPr>
                <w:id w:val="-1463264368"/>
                <w:placeholder>
                  <w:docPart w:val="90A0C1BD338043AEA7E5E2F4F9E3A9DA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9617BF" w14:paraId="60F545BB" w14:textId="77777777" w:rsidTr="00353B64">
        <w:tc>
          <w:tcPr>
            <w:tcW w:w="1134" w:type="dxa"/>
            <w:gridSpan w:val="2"/>
            <w:tcBorders>
              <w:bottom w:val="nil"/>
            </w:tcBorders>
          </w:tcPr>
          <w:p w14:paraId="32EF15DC" w14:textId="77777777" w:rsidR="009617BF" w:rsidRPr="00A02CE5" w:rsidRDefault="009617BF" w:rsidP="006C5956">
            <w:pPr>
              <w:rPr>
                <w:b/>
              </w:rPr>
            </w:pPr>
          </w:p>
        </w:tc>
        <w:tc>
          <w:tcPr>
            <w:tcW w:w="9209" w:type="dxa"/>
            <w:gridSpan w:val="11"/>
            <w:tcBorders>
              <w:bottom w:val="nil"/>
            </w:tcBorders>
          </w:tcPr>
          <w:p w14:paraId="19266521" w14:textId="77777777" w:rsidR="009617BF" w:rsidRPr="00A02CE5" w:rsidRDefault="009617BF" w:rsidP="006C5956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>
              <w:rPr>
                <w:rFonts w:ascii="Arial" w:hAnsi="Arial" w:cs="Arial"/>
                <w:b/>
              </w:rPr>
              <w:t>Mangoletsi</w:t>
            </w:r>
            <w:r w:rsidRPr="00A02CE5">
              <w:rPr>
                <w:rFonts w:ascii="Arial" w:hAnsi="Arial" w:cs="Arial"/>
                <w:b/>
              </w:rPr>
              <w:t xml:space="preserve"> Scholarship?</w:t>
            </w:r>
          </w:p>
          <w:p w14:paraId="7102630D" w14:textId="77777777" w:rsidR="009617BF" w:rsidRDefault="00F75D6B" w:rsidP="006C5956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A27E01ABA8094C95B1508048BA0DE8FF"/>
                </w:placeholder>
                <w:showingPlcHdr/>
                <w:text/>
              </w:sdtPr>
              <w:sdtEndPr/>
              <w:sdtContent>
                <w:r w:rsidR="009617BF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39ECF2E" w14:textId="77777777" w:rsidR="009617BF" w:rsidRDefault="009617BF" w:rsidP="006C5956">
            <w:pPr>
              <w:rPr>
                <w:rFonts w:ascii="Arial" w:hAnsi="Arial" w:cs="Arial"/>
                <w:b/>
              </w:rPr>
            </w:pPr>
          </w:p>
          <w:p w14:paraId="7E7EC916" w14:textId="77777777" w:rsidR="009617BF" w:rsidRPr="00515746" w:rsidRDefault="009617BF" w:rsidP="006C5956">
            <w:pPr>
              <w:rPr>
                <w:rFonts w:ascii="Arial" w:hAnsi="Arial" w:cs="Arial"/>
                <w:b/>
              </w:rPr>
            </w:pPr>
          </w:p>
        </w:tc>
      </w:tr>
      <w:tr w:rsidR="009617BF" w14:paraId="7BFE9F77" w14:textId="77777777" w:rsidTr="00353B64">
        <w:tc>
          <w:tcPr>
            <w:tcW w:w="5015" w:type="dxa"/>
            <w:gridSpan w:val="7"/>
            <w:tcBorders>
              <w:top w:val="nil"/>
            </w:tcBorders>
          </w:tcPr>
          <w:p w14:paraId="3C80F0C6" w14:textId="6A936AD3" w:rsidR="009617BF" w:rsidRPr="00D772F4" w:rsidRDefault="009617BF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B5F336F3CCB245889A923FCB2E480472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39A1AD9A" w14:textId="77777777" w:rsidR="009617BF" w:rsidRPr="00D772F4" w:rsidRDefault="009617BF" w:rsidP="00420873">
            <w:pPr>
              <w:rPr>
                <w:b/>
              </w:rPr>
            </w:pPr>
          </w:p>
        </w:tc>
        <w:tc>
          <w:tcPr>
            <w:tcW w:w="4194" w:type="dxa"/>
            <w:gridSpan w:val="4"/>
          </w:tcPr>
          <w:p w14:paraId="0A8DC657" w14:textId="77777777" w:rsidR="009617BF" w:rsidRPr="00D772F4" w:rsidRDefault="009617BF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213F211BCFBB408CAE5EDBF16153A54D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9617BF" w14:paraId="433F06D1" w14:textId="77777777" w:rsidTr="00353B64">
        <w:trPr>
          <w:trHeight w:val="948"/>
        </w:trPr>
        <w:tc>
          <w:tcPr>
            <w:tcW w:w="1134" w:type="dxa"/>
            <w:gridSpan w:val="2"/>
          </w:tcPr>
          <w:p w14:paraId="72388A58" w14:textId="77777777" w:rsidR="009617BF" w:rsidRPr="00D772F4" w:rsidRDefault="009617BF" w:rsidP="009E2ACC"/>
        </w:tc>
        <w:tc>
          <w:tcPr>
            <w:tcW w:w="9209" w:type="dxa"/>
            <w:gridSpan w:val="11"/>
          </w:tcPr>
          <w:p w14:paraId="7E204461" w14:textId="77777777" w:rsidR="009617BF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>
              <w:rPr>
                <w:rFonts w:ascii="Arial" w:hAnsi="Arial" w:cs="Arial"/>
              </w:rPr>
              <w:t>:</w:t>
            </w:r>
          </w:p>
          <w:p w14:paraId="36EC4B87" w14:textId="77777777" w:rsidR="009617BF" w:rsidRDefault="009617BF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66B4DAE9" w14:textId="77777777" w:rsidR="009617BF" w:rsidRPr="00B12061" w:rsidRDefault="009617BF" w:rsidP="00A02CE5">
            <w:pPr>
              <w:rPr>
                <w:rFonts w:ascii="Arial" w:hAnsi="Arial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1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</w:tc>
      </w:tr>
    </w:tbl>
    <w:p w14:paraId="63F56886" w14:textId="6F7B7EF9" w:rsidR="00D13731" w:rsidRDefault="00D13731" w:rsidP="00F62692">
      <w:pPr>
        <w:pStyle w:val="FootnoteText"/>
      </w:pPr>
    </w:p>
    <w:p w14:paraId="1849D54A" w14:textId="77777777" w:rsidR="00F22FB8" w:rsidRPr="00CF14B8" w:rsidRDefault="00F22FB8" w:rsidP="00F22FB8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  <w:p w14:paraId="30326498" w14:textId="1F9E0790" w:rsidR="00F22FB8" w:rsidRDefault="00F22FB8" w:rsidP="00F22FB8">
      <w:pPr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2</w:t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IELTS/TOEFL scores.  Please ensure you forward your most recent transcript as soon as possible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97D0C40" w14:textId="67BBF1A6" w:rsidR="002E4B44" w:rsidRPr="002A237B" w:rsidRDefault="002E4B44" w:rsidP="002E4B44">
      <w:r>
        <w:rPr>
          <w:rStyle w:val="FootnoteReference"/>
          <w:rFonts w:ascii="Times New Roman" w:hAnsi="Times New Roman" w:cs="Times New Roman"/>
          <w:sz w:val="21"/>
          <w:szCs w:val="21"/>
        </w:rPr>
        <w:t>3</w:t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  <w:p w14:paraId="6FC31156" w14:textId="77777777" w:rsidR="002E4B44" w:rsidRPr="002A237B" w:rsidRDefault="002E4B44" w:rsidP="00F62692">
      <w:pPr>
        <w:pStyle w:val="FootnoteText"/>
      </w:pPr>
    </w:p>
    <w:sectPr w:rsidR="002E4B44" w:rsidRPr="002A237B" w:rsidSect="00353B64">
      <w:pgSz w:w="11906" w:h="16838"/>
      <w:pgMar w:top="964" w:right="1133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5125" w14:textId="77777777" w:rsidR="00F75D6B" w:rsidRDefault="00F75D6B" w:rsidP="00606BBB">
      <w:pPr>
        <w:spacing w:before="0" w:line="240" w:lineRule="auto"/>
      </w:pPr>
      <w:r>
        <w:separator/>
      </w:r>
    </w:p>
  </w:endnote>
  <w:endnote w:type="continuationSeparator" w:id="0">
    <w:p w14:paraId="7C5AAF11" w14:textId="77777777" w:rsidR="00F75D6B" w:rsidRDefault="00F75D6B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F894" w14:textId="77777777" w:rsidR="00F75D6B" w:rsidRDefault="00F75D6B" w:rsidP="00606BBB">
      <w:pPr>
        <w:spacing w:before="0" w:line="240" w:lineRule="auto"/>
      </w:pPr>
      <w:r>
        <w:separator/>
      </w:r>
    </w:p>
  </w:footnote>
  <w:footnote w:type="continuationSeparator" w:id="0">
    <w:p w14:paraId="0F1A381C" w14:textId="77777777" w:rsidR="00F75D6B" w:rsidRDefault="00F75D6B" w:rsidP="00606BB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73BA"/>
    <w:rsid w:val="00074453"/>
    <w:rsid w:val="000A2848"/>
    <w:rsid w:val="000A395C"/>
    <w:rsid w:val="001052BE"/>
    <w:rsid w:val="001367CC"/>
    <w:rsid w:val="001477A8"/>
    <w:rsid w:val="00152442"/>
    <w:rsid w:val="0015406D"/>
    <w:rsid w:val="00164319"/>
    <w:rsid w:val="001813FC"/>
    <w:rsid w:val="0018264B"/>
    <w:rsid w:val="00193499"/>
    <w:rsid w:val="00195C2E"/>
    <w:rsid w:val="001B2A15"/>
    <w:rsid w:val="001C2F45"/>
    <w:rsid w:val="001C6791"/>
    <w:rsid w:val="001E7907"/>
    <w:rsid w:val="002154D6"/>
    <w:rsid w:val="00273123"/>
    <w:rsid w:val="0027516F"/>
    <w:rsid w:val="00280BB4"/>
    <w:rsid w:val="002A237B"/>
    <w:rsid w:val="002C615B"/>
    <w:rsid w:val="002D353D"/>
    <w:rsid w:val="002D64BD"/>
    <w:rsid w:val="002E4B44"/>
    <w:rsid w:val="00313DAC"/>
    <w:rsid w:val="00330467"/>
    <w:rsid w:val="00334D92"/>
    <w:rsid w:val="003400F1"/>
    <w:rsid w:val="00353B64"/>
    <w:rsid w:val="00390577"/>
    <w:rsid w:val="00393801"/>
    <w:rsid w:val="003E7B0D"/>
    <w:rsid w:val="003F0A10"/>
    <w:rsid w:val="00416AA0"/>
    <w:rsid w:val="00420873"/>
    <w:rsid w:val="004346C1"/>
    <w:rsid w:val="00454087"/>
    <w:rsid w:val="00462B12"/>
    <w:rsid w:val="0047163F"/>
    <w:rsid w:val="00486B7B"/>
    <w:rsid w:val="004B0CF8"/>
    <w:rsid w:val="004B4328"/>
    <w:rsid w:val="004D0DF1"/>
    <w:rsid w:val="00515746"/>
    <w:rsid w:val="00540BC7"/>
    <w:rsid w:val="0055142D"/>
    <w:rsid w:val="00561E5C"/>
    <w:rsid w:val="0056264E"/>
    <w:rsid w:val="0059044D"/>
    <w:rsid w:val="005B0D14"/>
    <w:rsid w:val="005B6CBD"/>
    <w:rsid w:val="005E2B5F"/>
    <w:rsid w:val="00606BBB"/>
    <w:rsid w:val="006220A0"/>
    <w:rsid w:val="006360E5"/>
    <w:rsid w:val="006422C8"/>
    <w:rsid w:val="00650B29"/>
    <w:rsid w:val="00650D6F"/>
    <w:rsid w:val="00674EFA"/>
    <w:rsid w:val="006956F5"/>
    <w:rsid w:val="006C5956"/>
    <w:rsid w:val="006F0D2F"/>
    <w:rsid w:val="006F163E"/>
    <w:rsid w:val="00723609"/>
    <w:rsid w:val="007531B7"/>
    <w:rsid w:val="00776EED"/>
    <w:rsid w:val="00784959"/>
    <w:rsid w:val="007E1974"/>
    <w:rsid w:val="00802369"/>
    <w:rsid w:val="00803976"/>
    <w:rsid w:val="0083757A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04F72"/>
    <w:rsid w:val="0091059B"/>
    <w:rsid w:val="0092639E"/>
    <w:rsid w:val="00930117"/>
    <w:rsid w:val="0094557C"/>
    <w:rsid w:val="00946F06"/>
    <w:rsid w:val="009477EC"/>
    <w:rsid w:val="009617BF"/>
    <w:rsid w:val="0097302D"/>
    <w:rsid w:val="0098205F"/>
    <w:rsid w:val="009D445A"/>
    <w:rsid w:val="009E2ACC"/>
    <w:rsid w:val="00A02CE5"/>
    <w:rsid w:val="00A30610"/>
    <w:rsid w:val="00A36CF5"/>
    <w:rsid w:val="00A40373"/>
    <w:rsid w:val="00A73405"/>
    <w:rsid w:val="00AD1B4C"/>
    <w:rsid w:val="00AD3173"/>
    <w:rsid w:val="00B12061"/>
    <w:rsid w:val="00B23E4E"/>
    <w:rsid w:val="00B3772F"/>
    <w:rsid w:val="00B5054A"/>
    <w:rsid w:val="00B54169"/>
    <w:rsid w:val="00B62350"/>
    <w:rsid w:val="00B67250"/>
    <w:rsid w:val="00B73992"/>
    <w:rsid w:val="00B7564E"/>
    <w:rsid w:val="00BC6D74"/>
    <w:rsid w:val="00BE41A3"/>
    <w:rsid w:val="00BE72C0"/>
    <w:rsid w:val="00BF7C01"/>
    <w:rsid w:val="00C24533"/>
    <w:rsid w:val="00C37061"/>
    <w:rsid w:val="00C43089"/>
    <w:rsid w:val="00C455DA"/>
    <w:rsid w:val="00C97A30"/>
    <w:rsid w:val="00CA19CD"/>
    <w:rsid w:val="00CC5C68"/>
    <w:rsid w:val="00CF14B8"/>
    <w:rsid w:val="00D00D33"/>
    <w:rsid w:val="00D13731"/>
    <w:rsid w:val="00D5688E"/>
    <w:rsid w:val="00D772F4"/>
    <w:rsid w:val="00DA5EBD"/>
    <w:rsid w:val="00DD65F0"/>
    <w:rsid w:val="00DE68CB"/>
    <w:rsid w:val="00DF13EA"/>
    <w:rsid w:val="00E057DF"/>
    <w:rsid w:val="00E209F2"/>
    <w:rsid w:val="00E85150"/>
    <w:rsid w:val="00E87EF9"/>
    <w:rsid w:val="00EB07F7"/>
    <w:rsid w:val="00EB66B1"/>
    <w:rsid w:val="00EF3CC4"/>
    <w:rsid w:val="00EF6C1A"/>
    <w:rsid w:val="00F01BCD"/>
    <w:rsid w:val="00F22FB8"/>
    <w:rsid w:val="00F367F1"/>
    <w:rsid w:val="00F419B2"/>
    <w:rsid w:val="00F62692"/>
    <w:rsid w:val="00F75D6B"/>
    <w:rsid w:val="00F96CAC"/>
    <w:rsid w:val="00FC3F29"/>
    <w:rsid w:val="00FE1F79"/>
    <w:rsid w:val="00FE5967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D6B5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2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2D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462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hs_pgenquiries@leed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eds.ac.uk/info/130112/fees_and_funding/151/your_finance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91079565D45729E7805790253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D7F9-84E9-4924-A328-6B691B14CD61}"/>
      </w:docPartPr>
      <w:docPartBody>
        <w:p w:rsidR="005D7C33" w:rsidRDefault="00A8176A" w:rsidP="00A8176A">
          <w:pPr>
            <w:pStyle w:val="77191079565D45729E7805790253570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166B20372334F2CA43DF033CA2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B059-0E00-47DD-AB88-669478B66FC8}"/>
      </w:docPartPr>
      <w:docPartBody>
        <w:p w:rsidR="005D7C33" w:rsidRDefault="00A8176A" w:rsidP="00A8176A">
          <w:pPr>
            <w:pStyle w:val="0166B20372334F2CA43DF033CA200997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E9A0ACBFAE9249C886170AB761F9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B738-882D-4D6E-B1A6-58531C3EAEE4}"/>
      </w:docPartPr>
      <w:docPartBody>
        <w:p w:rsidR="005D7C33" w:rsidRDefault="00A8176A" w:rsidP="00A8176A">
          <w:pPr>
            <w:pStyle w:val="E9A0ACBFAE9249C886170AB761F9D4FE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4F9C78249A240F587DA0506E555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CF72-ACB4-4F24-981F-892DABA1C7BF}"/>
      </w:docPartPr>
      <w:docPartBody>
        <w:p w:rsidR="005D7C33" w:rsidRDefault="00A8176A" w:rsidP="00A8176A">
          <w:pPr>
            <w:pStyle w:val="04F9C78249A240F587DA0506E555012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1437A2C681D405CAFF086973D2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4281-CA3E-400D-9E16-96CABF202774}"/>
      </w:docPartPr>
      <w:docPartBody>
        <w:p w:rsidR="005D7C33" w:rsidRDefault="00A8176A" w:rsidP="00A8176A">
          <w:pPr>
            <w:pStyle w:val="81437A2C681D405CAFF086973D2E543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C434095B7464A8FB3B69EF0A71A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8579-6CE8-4588-9683-9A50D1930900}"/>
      </w:docPartPr>
      <w:docPartBody>
        <w:p w:rsidR="005D7C33" w:rsidRDefault="00A8176A" w:rsidP="00A8176A">
          <w:pPr>
            <w:pStyle w:val="FC434095B7464A8FB3B69EF0A71AB1F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35482DA192C4F8D959861993FD5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319-4A5D-4A7E-A806-C2A0366D153D}"/>
      </w:docPartPr>
      <w:docPartBody>
        <w:p w:rsidR="005D7C33" w:rsidRDefault="00A8176A" w:rsidP="00A8176A">
          <w:pPr>
            <w:pStyle w:val="635482DA192C4F8D959861993FD544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EA2006DA4364375950355458BF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5C93-85AE-40D6-88FB-35D25C8327AB}"/>
      </w:docPartPr>
      <w:docPartBody>
        <w:p w:rsidR="005D7C33" w:rsidRDefault="00A8176A" w:rsidP="00A8176A">
          <w:pPr>
            <w:pStyle w:val="FEA2006DA4364375950355458BF7469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0C3BB666944948EB996A5F828FE5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2DC9-A012-4437-A1E8-2799FD0652B5}"/>
      </w:docPartPr>
      <w:docPartBody>
        <w:p w:rsidR="005D7C33" w:rsidRDefault="00A8176A" w:rsidP="00A8176A">
          <w:pPr>
            <w:pStyle w:val="0C3BB666944948EB996A5F828FE59A9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0A0C1BD338043AEA7E5E2F4F9E3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B3EF-3699-4F23-A61A-592E199EB16A}"/>
      </w:docPartPr>
      <w:docPartBody>
        <w:p w:rsidR="005D7C33" w:rsidRDefault="00A8176A" w:rsidP="00A8176A">
          <w:pPr>
            <w:pStyle w:val="90A0C1BD338043AEA7E5E2F4F9E3A9D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27E01ABA8094C95B1508048BA0D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5AEA-B9CE-44E9-937D-990231AA822B}"/>
      </w:docPartPr>
      <w:docPartBody>
        <w:p w:rsidR="005D7C33" w:rsidRDefault="00A8176A" w:rsidP="00A8176A">
          <w:pPr>
            <w:pStyle w:val="A27E01ABA8094C95B1508048BA0DE8F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B5F336F3CCB245889A923FCB2E48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68EE-C108-43BC-8145-3F3C1F763462}"/>
      </w:docPartPr>
      <w:docPartBody>
        <w:p w:rsidR="005D7C33" w:rsidRDefault="00A8176A" w:rsidP="00A8176A">
          <w:pPr>
            <w:pStyle w:val="B5F336F3CCB245889A923FCB2E48047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13F211BCFBB408CAE5EDBF16153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4088-F3CE-4128-995B-8EAD68E532A1}"/>
      </w:docPartPr>
      <w:docPartBody>
        <w:p w:rsidR="005D7C33" w:rsidRDefault="00A8176A" w:rsidP="00A8176A">
          <w:pPr>
            <w:pStyle w:val="213F211BCFBB408CAE5EDBF16153A54D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9F1749B38757470E836A3F225557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0437-5472-4EFF-8A55-6372E43A3AC1}"/>
      </w:docPartPr>
      <w:docPartBody>
        <w:p w:rsidR="00373174" w:rsidRDefault="00256FCE" w:rsidP="00256FCE">
          <w:pPr>
            <w:pStyle w:val="9F1749B38757470E836A3F225557379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8E62D2F83C8437895618F09899F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F38-B5BD-4BD3-A12F-034028AD1ED3}"/>
      </w:docPartPr>
      <w:docPartBody>
        <w:p w:rsidR="00373174" w:rsidRDefault="00256FCE" w:rsidP="00256FCE">
          <w:pPr>
            <w:pStyle w:val="28E62D2F83C8437895618F09899F141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80C4C8153B844CC8921C0B1290E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AC4F-15C2-476C-AFB7-8934275A6F6B}"/>
      </w:docPartPr>
      <w:docPartBody>
        <w:p w:rsidR="00373174" w:rsidRDefault="00256FCE" w:rsidP="00256FCE">
          <w:pPr>
            <w:pStyle w:val="A80C4C8153B844CC8921C0B1290E10C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CFD379B18364CCF91B4B803B460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6B59-2B21-4874-AB51-73BABCE520CA}"/>
      </w:docPartPr>
      <w:docPartBody>
        <w:p w:rsidR="00373174" w:rsidRDefault="00256FCE" w:rsidP="00256FCE">
          <w:pPr>
            <w:pStyle w:val="4CFD379B18364CCF91B4B803B46079C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596C3A102634943964C7A7726A8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8E6-9CC3-458A-845F-377BC3727610}"/>
      </w:docPartPr>
      <w:docPartBody>
        <w:p w:rsidR="00373174" w:rsidRDefault="00256FCE" w:rsidP="00256FCE">
          <w:pPr>
            <w:pStyle w:val="2596C3A102634943964C7A7726A8FA5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18E4BEAA2E04F5B873B19A264A6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57EF-92FD-4DAE-96A4-62316B05A2ED}"/>
      </w:docPartPr>
      <w:docPartBody>
        <w:p w:rsidR="00373174" w:rsidRDefault="00256FCE" w:rsidP="00256FCE">
          <w:pPr>
            <w:pStyle w:val="918E4BEAA2E04F5B873B19A264A6915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35A11D4845D427DB03B65D6B7B3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2261-11F2-4262-AAE1-6C7A05F3C519}"/>
      </w:docPartPr>
      <w:docPartBody>
        <w:p w:rsidR="00373174" w:rsidRDefault="00256FCE" w:rsidP="00256FCE">
          <w:pPr>
            <w:pStyle w:val="735A11D4845D427DB03B65D6B7B37F33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090A58"/>
    <w:rsid w:val="001139A7"/>
    <w:rsid w:val="001C1595"/>
    <w:rsid w:val="00210DB9"/>
    <w:rsid w:val="00256FCE"/>
    <w:rsid w:val="00356EA5"/>
    <w:rsid w:val="00373174"/>
    <w:rsid w:val="003C6D39"/>
    <w:rsid w:val="004A6E22"/>
    <w:rsid w:val="00523119"/>
    <w:rsid w:val="005D7C33"/>
    <w:rsid w:val="0061527C"/>
    <w:rsid w:val="006E5915"/>
    <w:rsid w:val="007B0D58"/>
    <w:rsid w:val="008745DB"/>
    <w:rsid w:val="0088331D"/>
    <w:rsid w:val="008E41ED"/>
    <w:rsid w:val="009276B1"/>
    <w:rsid w:val="00950FFA"/>
    <w:rsid w:val="00995AD4"/>
    <w:rsid w:val="00A76949"/>
    <w:rsid w:val="00A8176A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A63C4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CE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9007EF818BDC411CB284104F91C79841">
    <w:name w:val="9007EF818BDC411CB284104F91C79841"/>
    <w:rsid w:val="0061527C"/>
    <w:pPr>
      <w:spacing w:after="160" w:line="259" w:lineRule="auto"/>
    </w:pPr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BACE8D8ED1214FAC82752A88F0411EFB">
    <w:name w:val="BACE8D8ED1214FAC82752A88F0411EFB"/>
    <w:rsid w:val="0061527C"/>
    <w:pPr>
      <w:spacing w:after="160" w:line="259" w:lineRule="auto"/>
    </w:pPr>
  </w:style>
  <w:style w:type="paragraph" w:customStyle="1" w:styleId="AA8F1B8B341B48F9A400757E4A429558">
    <w:name w:val="AA8F1B8B341B48F9A400757E4A429558"/>
    <w:rsid w:val="00B71794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F0C53B7F2E324130809C48C1A7E3EE80">
    <w:name w:val="F0C53B7F2E324130809C48C1A7E3EE80"/>
    <w:rsid w:val="009276B1"/>
    <w:pPr>
      <w:spacing w:after="160" w:line="259" w:lineRule="auto"/>
    </w:pPr>
  </w:style>
  <w:style w:type="paragraph" w:customStyle="1" w:styleId="70AE2958800F48CE9328588A12A7C79F">
    <w:name w:val="70AE2958800F48CE9328588A12A7C79F"/>
    <w:rsid w:val="009276B1"/>
    <w:pPr>
      <w:spacing w:after="160" w:line="259" w:lineRule="auto"/>
    </w:pPr>
  </w:style>
  <w:style w:type="paragraph" w:customStyle="1" w:styleId="BD8781E49F8A474DA2E91E02E161F237">
    <w:name w:val="BD8781E49F8A474DA2E91E02E161F237"/>
    <w:rsid w:val="009276B1"/>
    <w:pPr>
      <w:spacing w:after="160" w:line="259" w:lineRule="auto"/>
    </w:pPr>
  </w:style>
  <w:style w:type="paragraph" w:customStyle="1" w:styleId="8F1EE0B0BA134187878D99D6BEEBF9AB">
    <w:name w:val="8F1EE0B0BA134187878D99D6BEEBF9AB"/>
    <w:rsid w:val="008E41ED"/>
    <w:pPr>
      <w:spacing w:after="160" w:line="259" w:lineRule="auto"/>
    </w:pPr>
  </w:style>
  <w:style w:type="paragraph" w:customStyle="1" w:styleId="77191079565D45729E78057902535705">
    <w:name w:val="77191079565D45729E78057902535705"/>
    <w:rsid w:val="00A8176A"/>
    <w:pPr>
      <w:spacing w:after="160" w:line="259" w:lineRule="auto"/>
    </w:pPr>
  </w:style>
  <w:style w:type="paragraph" w:customStyle="1" w:styleId="0166B20372334F2CA43DF033CA200997">
    <w:name w:val="0166B20372334F2CA43DF033CA200997"/>
    <w:rsid w:val="00A8176A"/>
    <w:pPr>
      <w:spacing w:after="160" w:line="259" w:lineRule="auto"/>
    </w:pPr>
  </w:style>
  <w:style w:type="paragraph" w:customStyle="1" w:styleId="E9A0ACBFAE9249C886170AB761F9D4FE">
    <w:name w:val="E9A0ACBFAE9249C886170AB761F9D4FE"/>
    <w:rsid w:val="00A8176A"/>
    <w:pPr>
      <w:spacing w:after="160" w:line="259" w:lineRule="auto"/>
    </w:pPr>
  </w:style>
  <w:style w:type="paragraph" w:customStyle="1" w:styleId="10EFD6F7744E4C6D8C97FEDB47481B8B">
    <w:name w:val="10EFD6F7744E4C6D8C97FEDB47481B8B"/>
    <w:rsid w:val="00A8176A"/>
    <w:pPr>
      <w:spacing w:after="160" w:line="259" w:lineRule="auto"/>
    </w:pPr>
  </w:style>
  <w:style w:type="paragraph" w:customStyle="1" w:styleId="52855846532A4A6DA4010B3975265790">
    <w:name w:val="52855846532A4A6DA4010B3975265790"/>
    <w:rsid w:val="00A8176A"/>
    <w:pPr>
      <w:spacing w:after="160" w:line="259" w:lineRule="auto"/>
    </w:pPr>
  </w:style>
  <w:style w:type="paragraph" w:customStyle="1" w:styleId="46E89B62AF684315B7ABD8CF6D15DC1D">
    <w:name w:val="46E89B62AF684315B7ABD8CF6D15DC1D"/>
    <w:rsid w:val="00A8176A"/>
    <w:pPr>
      <w:spacing w:after="160" w:line="259" w:lineRule="auto"/>
    </w:pPr>
  </w:style>
  <w:style w:type="paragraph" w:customStyle="1" w:styleId="65CF420AB4D04CE89D70EC663DE5EA7B">
    <w:name w:val="65CF420AB4D04CE89D70EC663DE5EA7B"/>
    <w:rsid w:val="00A8176A"/>
    <w:pPr>
      <w:spacing w:after="160" w:line="259" w:lineRule="auto"/>
    </w:pPr>
  </w:style>
  <w:style w:type="paragraph" w:customStyle="1" w:styleId="9872D2D084074756A1DA48D102ED22F8">
    <w:name w:val="9872D2D084074756A1DA48D102ED22F8"/>
    <w:rsid w:val="00A8176A"/>
    <w:pPr>
      <w:spacing w:after="160" w:line="259" w:lineRule="auto"/>
    </w:pPr>
  </w:style>
  <w:style w:type="paragraph" w:customStyle="1" w:styleId="9D0D632DC2974EE9988E905AD3808541">
    <w:name w:val="9D0D632DC2974EE9988E905AD3808541"/>
    <w:rsid w:val="00A8176A"/>
    <w:pPr>
      <w:spacing w:after="160" w:line="259" w:lineRule="auto"/>
    </w:pPr>
  </w:style>
  <w:style w:type="paragraph" w:customStyle="1" w:styleId="74E38FD84E454067AEAD9D14491A72AF">
    <w:name w:val="74E38FD84E454067AEAD9D14491A72AF"/>
    <w:rsid w:val="00A8176A"/>
    <w:pPr>
      <w:spacing w:after="160" w:line="259" w:lineRule="auto"/>
    </w:pPr>
  </w:style>
  <w:style w:type="paragraph" w:customStyle="1" w:styleId="04F9C78249A240F587DA0506E5550124">
    <w:name w:val="04F9C78249A240F587DA0506E5550124"/>
    <w:rsid w:val="00A8176A"/>
    <w:pPr>
      <w:spacing w:after="160" w:line="259" w:lineRule="auto"/>
    </w:pPr>
  </w:style>
  <w:style w:type="paragraph" w:customStyle="1" w:styleId="81437A2C681D405CAFF086973D2E5437">
    <w:name w:val="81437A2C681D405CAFF086973D2E5437"/>
    <w:rsid w:val="00A8176A"/>
    <w:pPr>
      <w:spacing w:after="160" w:line="259" w:lineRule="auto"/>
    </w:pPr>
  </w:style>
  <w:style w:type="paragraph" w:customStyle="1" w:styleId="FC434095B7464A8FB3B69EF0A71AB1F6">
    <w:name w:val="FC434095B7464A8FB3B69EF0A71AB1F6"/>
    <w:rsid w:val="00A8176A"/>
    <w:pPr>
      <w:spacing w:after="160" w:line="259" w:lineRule="auto"/>
    </w:pPr>
  </w:style>
  <w:style w:type="paragraph" w:customStyle="1" w:styleId="635482DA192C4F8D959861993FD54443">
    <w:name w:val="635482DA192C4F8D959861993FD54443"/>
    <w:rsid w:val="00A8176A"/>
    <w:pPr>
      <w:spacing w:after="160" w:line="259" w:lineRule="auto"/>
    </w:pPr>
  </w:style>
  <w:style w:type="paragraph" w:customStyle="1" w:styleId="FEA2006DA4364375950355458BF74692">
    <w:name w:val="FEA2006DA4364375950355458BF74692"/>
    <w:rsid w:val="00A8176A"/>
    <w:pPr>
      <w:spacing w:after="160" w:line="259" w:lineRule="auto"/>
    </w:pPr>
  </w:style>
  <w:style w:type="paragraph" w:customStyle="1" w:styleId="0C3BB666944948EB996A5F828FE59A9F">
    <w:name w:val="0C3BB666944948EB996A5F828FE59A9F"/>
    <w:rsid w:val="00A8176A"/>
    <w:pPr>
      <w:spacing w:after="160" w:line="259" w:lineRule="auto"/>
    </w:pPr>
  </w:style>
  <w:style w:type="paragraph" w:customStyle="1" w:styleId="90A0C1BD338043AEA7E5E2F4F9E3A9DA">
    <w:name w:val="90A0C1BD338043AEA7E5E2F4F9E3A9DA"/>
    <w:rsid w:val="00A8176A"/>
    <w:pPr>
      <w:spacing w:after="160" w:line="259" w:lineRule="auto"/>
    </w:pPr>
  </w:style>
  <w:style w:type="paragraph" w:customStyle="1" w:styleId="A27E01ABA8094C95B1508048BA0DE8FF">
    <w:name w:val="A27E01ABA8094C95B1508048BA0DE8FF"/>
    <w:rsid w:val="00A8176A"/>
    <w:pPr>
      <w:spacing w:after="160" w:line="259" w:lineRule="auto"/>
    </w:pPr>
  </w:style>
  <w:style w:type="paragraph" w:customStyle="1" w:styleId="B5F336F3CCB245889A923FCB2E480472">
    <w:name w:val="B5F336F3CCB245889A923FCB2E480472"/>
    <w:rsid w:val="00A8176A"/>
    <w:pPr>
      <w:spacing w:after="160" w:line="259" w:lineRule="auto"/>
    </w:pPr>
  </w:style>
  <w:style w:type="paragraph" w:customStyle="1" w:styleId="213F211BCFBB408CAE5EDBF16153A54D">
    <w:name w:val="213F211BCFBB408CAE5EDBF16153A54D"/>
    <w:rsid w:val="00A8176A"/>
    <w:pPr>
      <w:spacing w:after="160" w:line="259" w:lineRule="auto"/>
    </w:pPr>
  </w:style>
  <w:style w:type="paragraph" w:customStyle="1" w:styleId="9F1749B38757470E836A3F2255573794">
    <w:name w:val="9F1749B38757470E836A3F2255573794"/>
    <w:rsid w:val="00256FCE"/>
    <w:pPr>
      <w:spacing w:after="160" w:line="259" w:lineRule="auto"/>
    </w:pPr>
    <w:rPr>
      <w:lang w:eastAsia="zh-CN"/>
    </w:rPr>
  </w:style>
  <w:style w:type="paragraph" w:customStyle="1" w:styleId="28E62D2F83C8437895618F09899F1412">
    <w:name w:val="28E62D2F83C8437895618F09899F1412"/>
    <w:rsid w:val="00256FCE"/>
    <w:pPr>
      <w:spacing w:after="160" w:line="259" w:lineRule="auto"/>
    </w:pPr>
    <w:rPr>
      <w:lang w:eastAsia="zh-CN"/>
    </w:rPr>
  </w:style>
  <w:style w:type="paragraph" w:customStyle="1" w:styleId="A80C4C8153B844CC8921C0B1290E10C9">
    <w:name w:val="A80C4C8153B844CC8921C0B1290E10C9"/>
    <w:rsid w:val="00256FCE"/>
    <w:pPr>
      <w:spacing w:after="160" w:line="259" w:lineRule="auto"/>
    </w:pPr>
    <w:rPr>
      <w:lang w:eastAsia="zh-CN"/>
    </w:rPr>
  </w:style>
  <w:style w:type="paragraph" w:customStyle="1" w:styleId="4CFD379B18364CCF91B4B803B46079C6">
    <w:name w:val="4CFD379B18364CCF91B4B803B46079C6"/>
    <w:rsid w:val="00256FCE"/>
    <w:pPr>
      <w:spacing w:after="160" w:line="259" w:lineRule="auto"/>
    </w:pPr>
    <w:rPr>
      <w:lang w:eastAsia="zh-CN"/>
    </w:rPr>
  </w:style>
  <w:style w:type="paragraph" w:customStyle="1" w:styleId="2596C3A102634943964C7A7726A8FA5B">
    <w:name w:val="2596C3A102634943964C7A7726A8FA5B"/>
    <w:rsid w:val="00256FCE"/>
    <w:pPr>
      <w:spacing w:after="160" w:line="259" w:lineRule="auto"/>
    </w:pPr>
    <w:rPr>
      <w:lang w:eastAsia="zh-CN"/>
    </w:rPr>
  </w:style>
  <w:style w:type="paragraph" w:customStyle="1" w:styleId="918E4BEAA2E04F5B873B19A264A69159">
    <w:name w:val="918E4BEAA2E04F5B873B19A264A69159"/>
    <w:rsid w:val="00256FCE"/>
    <w:pPr>
      <w:spacing w:after="160" w:line="259" w:lineRule="auto"/>
    </w:pPr>
    <w:rPr>
      <w:lang w:eastAsia="zh-CN"/>
    </w:rPr>
  </w:style>
  <w:style w:type="paragraph" w:customStyle="1" w:styleId="735A11D4845D427DB03B65D6B7B37F33">
    <w:name w:val="735A11D4845D427DB03B65D6B7B37F33"/>
    <w:rsid w:val="00256FCE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8A3-94C4-479D-B45B-CEDBD4C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Robyn Nichol</cp:lastModifiedBy>
  <cp:revision>12</cp:revision>
  <cp:lastPrinted>2009-10-20T10:10:00Z</cp:lastPrinted>
  <dcterms:created xsi:type="dcterms:W3CDTF">2021-10-15T09:42:00Z</dcterms:created>
  <dcterms:modified xsi:type="dcterms:W3CDTF">2021-10-29T08:27:00Z</dcterms:modified>
</cp:coreProperties>
</file>