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B5C5" w14:textId="186703C3" w:rsidR="00C24533" w:rsidRPr="00AA3D28" w:rsidRDefault="00D13731" w:rsidP="002E1D78">
      <w:pPr>
        <w:tabs>
          <w:tab w:val="center" w:pos="5045"/>
        </w:tabs>
        <w:rPr>
          <w:b/>
        </w:rPr>
      </w:pPr>
      <w:r w:rsidRPr="00AA3D2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7BD71B" wp14:editId="30F7FD94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0BD" w:rsidRPr="00AA3D28">
        <w:rPr>
          <w:b/>
        </w:rPr>
        <w:t>Head of School</w:t>
      </w:r>
      <w:r w:rsidR="00A02CE5" w:rsidRPr="00AA3D28">
        <w:rPr>
          <w:b/>
        </w:rPr>
        <w:t xml:space="preserve"> </w:t>
      </w:r>
      <w:r w:rsidR="00AA3D28" w:rsidRPr="00AA3D28">
        <w:rPr>
          <w:b/>
        </w:rPr>
        <w:t xml:space="preserve">Excellence </w:t>
      </w:r>
      <w:r w:rsidR="006C30BD" w:rsidRPr="00AA3D28">
        <w:rPr>
          <w:b/>
        </w:rPr>
        <w:t xml:space="preserve">International </w:t>
      </w:r>
      <w:r w:rsidR="00152442" w:rsidRPr="00AA3D28">
        <w:rPr>
          <w:b/>
        </w:rPr>
        <w:t>Scholarship</w:t>
      </w:r>
      <w:r w:rsidR="006C30BD">
        <w:rPr>
          <w:b/>
          <w:sz w:val="28"/>
          <w:szCs w:val="28"/>
        </w:rPr>
        <w:br/>
      </w:r>
      <w:r w:rsidR="00C24533" w:rsidRPr="00AA3D28">
        <w:rPr>
          <w:b/>
        </w:rPr>
        <w:t xml:space="preserve">School of Philosophy, Religion and History of Science </w:t>
      </w:r>
    </w:p>
    <w:p w14:paraId="145D413A" w14:textId="77777777" w:rsidR="00C24533" w:rsidRPr="00AA3D28" w:rsidRDefault="00D13731" w:rsidP="00D13731">
      <w:pPr>
        <w:spacing w:before="0"/>
        <w:rPr>
          <w:b/>
        </w:rPr>
      </w:pPr>
      <w:r w:rsidRPr="00AA3D28">
        <w:rPr>
          <w:b/>
        </w:rPr>
        <w:t xml:space="preserve">Application Form </w:t>
      </w:r>
    </w:p>
    <w:p w14:paraId="589C0EE2" w14:textId="45F59BF0" w:rsidR="00D13731" w:rsidRPr="00AA3D28" w:rsidRDefault="00AB7391" w:rsidP="00D13731">
      <w:pPr>
        <w:spacing w:before="0"/>
        <w:rPr>
          <w:b/>
        </w:rPr>
      </w:pPr>
      <w:r w:rsidRPr="00AA3D28">
        <w:rPr>
          <w:b/>
        </w:rPr>
        <w:t>202</w:t>
      </w:r>
      <w:r w:rsidR="00A03460">
        <w:rPr>
          <w:b/>
        </w:rPr>
        <w:t>2-23</w:t>
      </w:r>
    </w:p>
    <w:p w14:paraId="75F3D282" w14:textId="07BBAB9A" w:rsidR="005B0D14" w:rsidRDefault="00D13731" w:rsidP="00D13731">
      <w:pPr>
        <w:rPr>
          <w:b/>
          <w:sz w:val="20"/>
          <w:szCs w:val="20"/>
        </w:rPr>
      </w:pPr>
      <w:r w:rsidRPr="00DE68CB">
        <w:rPr>
          <w:b/>
          <w:sz w:val="20"/>
          <w:szCs w:val="20"/>
        </w:rPr>
        <w:t xml:space="preserve">Closing Date: </w:t>
      </w:r>
      <w:r w:rsidR="00DE68CB" w:rsidRPr="00DE68CB">
        <w:rPr>
          <w:b/>
          <w:sz w:val="20"/>
          <w:szCs w:val="20"/>
        </w:rPr>
        <w:t>23</w:t>
      </w:r>
      <w:r w:rsidR="002C615B" w:rsidRPr="00DE68CB">
        <w:rPr>
          <w:b/>
          <w:sz w:val="20"/>
          <w:szCs w:val="20"/>
        </w:rPr>
        <w:t>:</w:t>
      </w:r>
      <w:r w:rsidR="00DE68CB" w:rsidRPr="00DE68CB">
        <w:rPr>
          <w:b/>
          <w:sz w:val="20"/>
          <w:szCs w:val="20"/>
        </w:rPr>
        <w:t>59</w:t>
      </w:r>
      <w:r w:rsidR="002C615B" w:rsidRPr="00DE68CB">
        <w:rPr>
          <w:b/>
          <w:sz w:val="20"/>
          <w:szCs w:val="20"/>
        </w:rPr>
        <w:t xml:space="preserve">pm on </w:t>
      </w:r>
      <w:r w:rsidR="004715F9">
        <w:rPr>
          <w:b/>
          <w:sz w:val="20"/>
          <w:szCs w:val="20"/>
        </w:rPr>
        <w:t xml:space="preserve">Friday </w:t>
      </w:r>
      <w:r w:rsidR="00A03460">
        <w:rPr>
          <w:b/>
          <w:sz w:val="20"/>
          <w:szCs w:val="20"/>
        </w:rPr>
        <w:t>29th</w:t>
      </w:r>
      <w:r w:rsidR="00E01FFC">
        <w:rPr>
          <w:b/>
          <w:sz w:val="20"/>
          <w:szCs w:val="20"/>
        </w:rPr>
        <w:t xml:space="preserve"> April </w:t>
      </w:r>
      <w:r w:rsidR="00AB7391">
        <w:rPr>
          <w:b/>
          <w:sz w:val="20"/>
          <w:szCs w:val="20"/>
        </w:rPr>
        <w:t>202</w:t>
      </w:r>
      <w:r w:rsidR="00A03460">
        <w:rPr>
          <w:b/>
          <w:sz w:val="20"/>
          <w:szCs w:val="20"/>
        </w:rPr>
        <w:t>2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134"/>
        <w:gridCol w:w="708"/>
        <w:gridCol w:w="3402"/>
      </w:tblGrid>
      <w:tr w:rsidR="00D13731" w14:paraId="09C6DAB1" w14:textId="77777777" w:rsidTr="00CF14B8">
        <w:tc>
          <w:tcPr>
            <w:tcW w:w="959" w:type="dxa"/>
          </w:tcPr>
          <w:p w14:paraId="25DFC056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14:paraId="13E26781" w14:textId="60AF06BD" w:rsidR="00D13731" w:rsidRPr="00D772F4" w:rsidRDefault="0079266B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6FA9858B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557522DA" w14:textId="06BEBBA6" w:rsidR="00D13731" w:rsidRPr="00D772F4" w:rsidRDefault="00A03460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D13731" w14:paraId="703BA380" w14:textId="77777777" w:rsidTr="00CF14B8">
        <w:tc>
          <w:tcPr>
            <w:tcW w:w="1384" w:type="dxa"/>
            <w:gridSpan w:val="2"/>
          </w:tcPr>
          <w:p w14:paraId="2CC07572" w14:textId="77777777" w:rsidR="00D13731" w:rsidRPr="00D772F4" w:rsidRDefault="00D13731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</w:t>
            </w:r>
            <w:r w:rsidR="00FF4DA6" w:rsidRPr="00D772F4">
              <w:rPr>
                <w:rFonts w:ascii="Arial" w:hAnsi="Arial" w:cs="Arial"/>
                <w:b/>
              </w:rPr>
              <w:t xml:space="preserve"> N</w:t>
            </w:r>
            <w:r w:rsidRPr="00D772F4">
              <w:rPr>
                <w:rFonts w:ascii="Arial" w:hAnsi="Arial" w:cs="Arial"/>
                <w:b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14:paraId="6E665247" w14:textId="0C13E5A5" w:rsidR="00D13731" w:rsidRPr="00D772F4" w:rsidRDefault="00A03460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666F730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SID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sdt>
          <w:sdt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5C9C38CB" w14:textId="2A97E11B" w:rsidR="00D13731" w:rsidRPr="0079266B" w:rsidRDefault="00A03460" w:rsidP="00420873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09A61F6C" w14:textId="77777777" w:rsidTr="00CF14B8">
        <w:tc>
          <w:tcPr>
            <w:tcW w:w="2660" w:type="dxa"/>
            <w:gridSpan w:val="4"/>
          </w:tcPr>
          <w:p w14:paraId="3AFC6AF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sdt>
          <w:sdtPr>
            <w:rPr>
              <w:color w:val="000000"/>
              <w:vertAlign w:val="superscript"/>
            </w:rPr>
            <w:id w:val="-783960072"/>
            <w:placeholder>
              <w:docPart w:val="F19F70997C004A3595BB2C0729F6DD9C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009FB317" w14:textId="585AA5EE" w:rsidR="00D13731" w:rsidRPr="00D772F4" w:rsidRDefault="00A03460" w:rsidP="009E2ACC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4683FC33" w14:textId="77777777" w:rsidTr="00CF14B8">
        <w:tc>
          <w:tcPr>
            <w:tcW w:w="1951" w:type="dxa"/>
            <w:gridSpan w:val="3"/>
          </w:tcPr>
          <w:p w14:paraId="45103034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14:paraId="19160230" w14:textId="616437B5" w:rsidR="00D13731" w:rsidRPr="00D772F4" w:rsidRDefault="00A03460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14:paraId="7C5EAB9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tc>
          <w:tcPr>
            <w:tcW w:w="3402" w:type="dxa"/>
          </w:tcPr>
          <w:p w14:paraId="56E912D3" w14:textId="4DC85A68" w:rsidR="00D13731" w:rsidRPr="00D772F4" w:rsidRDefault="00D13731" w:rsidP="00420873">
            <w:pPr>
              <w:rPr>
                <w:rFonts w:ascii="Arial" w:hAnsi="Arial" w:cs="Arial"/>
              </w:rPr>
            </w:pPr>
          </w:p>
        </w:tc>
      </w:tr>
      <w:tr w:rsidR="00D13731" w14:paraId="057CD784" w14:textId="77777777" w:rsidTr="00CF14B8">
        <w:tc>
          <w:tcPr>
            <w:tcW w:w="1951" w:type="dxa"/>
            <w:gridSpan w:val="3"/>
          </w:tcPr>
          <w:p w14:paraId="506EF84F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14:paraId="4C38C8FD" w14:textId="77777777" w:rsidR="00D13731" w:rsidRPr="00D772F4" w:rsidRDefault="009A70A6" w:rsidP="009E2ACC">
                <w:pPr>
                  <w:rPr>
                    <w:rFonts w:ascii="Arial" w:hAnsi="Arial" w:cs="Arial"/>
                  </w:rPr>
                </w:pPr>
                <w:r>
                  <w:t>International</w:t>
                </w:r>
              </w:p>
            </w:tc>
          </w:sdtContent>
        </w:sdt>
        <w:tc>
          <w:tcPr>
            <w:tcW w:w="1842" w:type="dxa"/>
            <w:gridSpan w:val="2"/>
          </w:tcPr>
          <w:p w14:paraId="39836708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sdt>
          <w:sdtPr>
            <w:id w:val="22983347"/>
            <w:placeholder>
              <w:docPart w:val="7BE48EDF311A4814A07BBF4198532EA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1145E93" w14:textId="0DAB8BEE" w:rsidR="00D13731" w:rsidRPr="00D772F4" w:rsidRDefault="00A03460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4C364CCA" w14:textId="77777777" w:rsidTr="00CF14B8">
        <w:tc>
          <w:tcPr>
            <w:tcW w:w="2660" w:type="dxa"/>
            <w:gridSpan w:val="4"/>
          </w:tcPr>
          <w:p w14:paraId="21649994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14:paraId="2B6491B3" w14:textId="55C156C4" w:rsidR="00D13731" w:rsidRPr="00D772F4" w:rsidRDefault="00A03460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75D5FC1A" w14:textId="77777777" w:rsidTr="00CF14B8">
        <w:tc>
          <w:tcPr>
            <w:tcW w:w="2660" w:type="dxa"/>
            <w:gridSpan w:val="4"/>
          </w:tcPr>
          <w:p w14:paraId="5A2CD1E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Qualifications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  <w:p w14:paraId="047CD439" w14:textId="77777777" w:rsidR="00D13731" w:rsidRPr="00D772F4" w:rsidRDefault="00D13731" w:rsidP="009E2AC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Theme="majorHAnsi" w:eastAsia="Times New Roman" w:hAnsiTheme="majorHAnsi"/>
              <w:bCs/>
              <w:lang w:bidi="en-US"/>
            </w:rPr>
            <w:id w:val="22983320"/>
            <w:placeholder>
              <w:docPart w:val="7FA1C7E12AEE4E1E87D28080CB2CA067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14:paraId="43E6519E" w14:textId="63274B5D" w:rsidR="00D13731" w:rsidRPr="00F508EA" w:rsidRDefault="00A03460" w:rsidP="00420873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08EA" w14:paraId="4EC16DF4" w14:textId="77777777" w:rsidTr="00CF14B8">
        <w:tc>
          <w:tcPr>
            <w:tcW w:w="2660" w:type="dxa"/>
            <w:gridSpan w:val="4"/>
          </w:tcPr>
          <w:p w14:paraId="2D356C41" w14:textId="77777777" w:rsidR="00F508EA" w:rsidRPr="001052BE" w:rsidRDefault="00F508EA" w:rsidP="00F508EA">
            <w:pPr>
              <w:rPr>
                <w:rFonts w:ascii="Arial" w:hAnsi="Arial" w:cs="Arial"/>
                <w:b/>
              </w:rPr>
            </w:pPr>
            <w:r w:rsidRPr="001052BE">
              <w:rPr>
                <w:rFonts w:ascii="Arial" w:hAnsi="Arial" w:cs="Arial"/>
                <w:b/>
              </w:rPr>
              <w:t xml:space="preserve">Prizes </w:t>
            </w:r>
            <w:r>
              <w:rPr>
                <w:rFonts w:ascii="Arial" w:hAnsi="Arial" w:cs="Arial"/>
                <w:b/>
              </w:rPr>
              <w:t>and Awards</w:t>
            </w:r>
          </w:p>
        </w:tc>
        <w:sdt>
          <w:sdtPr>
            <w:id w:val="-1292888019"/>
            <w:placeholder>
              <w:docPart w:val="E42F022CD15747B9BD3EBAB82D0A95E1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14:paraId="7586C85C" w14:textId="6135700C" w:rsidR="00F508EA" w:rsidRDefault="00A03460" w:rsidP="00F508EA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628AEDB8" w14:textId="77777777" w:rsidTr="00CF14B8">
        <w:tc>
          <w:tcPr>
            <w:tcW w:w="2660" w:type="dxa"/>
            <w:gridSpan w:val="4"/>
          </w:tcPr>
          <w:p w14:paraId="6DA3FF48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Other Scholarships applied for/awarded</w:t>
            </w:r>
          </w:p>
        </w:tc>
        <w:sdt>
          <w:sdtPr>
            <w:id w:val="22983572"/>
            <w:placeholder>
              <w:docPart w:val="8700C905FEA5435A8C37D88C9944AB4B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47855E99" w14:textId="2F6D5E4E" w:rsidR="00D13731" w:rsidRPr="00D772F4" w:rsidRDefault="00A03460" w:rsidP="00420873">
                <w:pPr>
                  <w:rPr>
                    <w:rFonts w:ascii="Arial" w:hAnsi="Arial" w:cs="Arial"/>
                  </w:rPr>
                </w:pPr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2ACC" w14:paraId="1749F559" w14:textId="77777777" w:rsidTr="00A02CE5">
        <w:trPr>
          <w:trHeight w:val="2741"/>
        </w:trPr>
        <w:tc>
          <w:tcPr>
            <w:tcW w:w="10314" w:type="dxa"/>
            <w:gridSpan w:val="9"/>
          </w:tcPr>
          <w:p w14:paraId="06CE9965" w14:textId="77777777" w:rsidR="00B62350" w:rsidRDefault="00A02CE5" w:rsidP="009E2AC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Please give your reasons for applying to this particular programme of study at the University of Leeds, and state how it best meets your objectives:</w:t>
            </w:r>
          </w:p>
          <w:p w14:paraId="19969E59" w14:textId="4E7173CF" w:rsidR="00F508EA" w:rsidRPr="002D41B1" w:rsidRDefault="009E2ACC" w:rsidP="00407900">
            <w:r w:rsidRPr="002D41B1">
              <w:t xml:space="preserve">  </w:t>
            </w:r>
            <w:sdt>
              <w:sdtPr>
                <w:id w:val="-618063682"/>
                <w:placeholder>
                  <w:docPart w:val="1941B0DF811049F798AC101C02A2EC39"/>
                </w:placeholder>
                <w:showingPlcHdr/>
                <w:text w:multiLine="1"/>
              </w:sdtPr>
              <w:sdtEndPr/>
              <w:sdtContent>
                <w:r w:rsidR="00A03460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957F86" w14:textId="7BCDE467" w:rsidR="009E2ACC" w:rsidRPr="00D772F4" w:rsidRDefault="009E2ACC" w:rsidP="00F508EA">
            <w:pPr>
              <w:rPr>
                <w:rFonts w:ascii="Arial" w:hAnsi="Arial" w:cs="Arial"/>
              </w:rPr>
            </w:pPr>
          </w:p>
        </w:tc>
      </w:tr>
      <w:tr w:rsidR="00152442" w14:paraId="1FBCCC8B" w14:textId="77777777" w:rsidTr="00A02CE5">
        <w:trPr>
          <w:trHeight w:val="2718"/>
        </w:trPr>
        <w:tc>
          <w:tcPr>
            <w:tcW w:w="10314" w:type="dxa"/>
            <w:gridSpan w:val="9"/>
          </w:tcPr>
          <w:p w14:paraId="0B561D9E" w14:textId="5CE8F29D" w:rsidR="00A02CE5" w:rsidRDefault="00A02CE5" w:rsidP="00A02CE5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Is there any additional information regarding your application that you would like to draw to the attention of the PRHS Scholarships Committee?</w:t>
            </w:r>
          </w:p>
          <w:p w14:paraId="6FB04E18" w14:textId="69658CC3" w:rsidR="00E557E3" w:rsidRDefault="00CD5D5F" w:rsidP="00A02CE5">
            <w:pPr>
              <w:rPr>
                <w:rFonts w:ascii="Arial" w:hAnsi="Arial" w:cs="Arial"/>
                <w:b/>
              </w:rPr>
            </w:pPr>
            <w:sdt>
              <w:sdtPr>
                <w:id w:val="-837695149"/>
                <w:placeholder>
                  <w:docPart w:val="865E6ABA72B5401E85F3CCBC20AAF113"/>
                </w:placeholder>
                <w:showingPlcHdr/>
                <w:text w:multiLine="1"/>
              </w:sdtPr>
              <w:sdtEndPr/>
              <w:sdtContent>
                <w:r w:rsidR="002E7797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17A801F" w14:textId="03920A92" w:rsidR="00E557E3" w:rsidRDefault="00E557E3" w:rsidP="00A02CE5">
            <w:pPr>
              <w:rPr>
                <w:rFonts w:ascii="Arial" w:hAnsi="Arial" w:cs="Arial"/>
                <w:b/>
              </w:rPr>
            </w:pPr>
          </w:p>
          <w:p w14:paraId="14AC2655" w14:textId="2B475390" w:rsidR="00E557E3" w:rsidRDefault="00E557E3" w:rsidP="00A02CE5">
            <w:pPr>
              <w:rPr>
                <w:rFonts w:ascii="Arial" w:hAnsi="Arial" w:cs="Arial"/>
                <w:b/>
              </w:rPr>
            </w:pPr>
          </w:p>
          <w:p w14:paraId="6A5D7621" w14:textId="77777777" w:rsidR="00E557E3" w:rsidRDefault="00E557E3" w:rsidP="00A02CE5">
            <w:pPr>
              <w:rPr>
                <w:rFonts w:ascii="Arial" w:hAnsi="Arial" w:cs="Arial"/>
                <w:b/>
              </w:rPr>
            </w:pPr>
          </w:p>
          <w:p w14:paraId="7CD8AEF4" w14:textId="7878C7B1" w:rsidR="00152442" w:rsidRPr="00152442" w:rsidRDefault="00152442" w:rsidP="00E557E3">
            <w:pPr>
              <w:rPr>
                <w:rFonts w:ascii="Arial" w:hAnsi="Arial" w:cs="Arial"/>
                <w:b/>
              </w:rPr>
            </w:pPr>
          </w:p>
        </w:tc>
      </w:tr>
      <w:tr w:rsidR="00E557E3" w14:paraId="709A9F7A" w14:textId="77777777" w:rsidTr="00A02CE5">
        <w:trPr>
          <w:trHeight w:val="2718"/>
        </w:trPr>
        <w:tc>
          <w:tcPr>
            <w:tcW w:w="10314" w:type="dxa"/>
            <w:gridSpan w:val="9"/>
          </w:tcPr>
          <w:p w14:paraId="5A60479E" w14:textId="77777777" w:rsidR="00E557E3" w:rsidRDefault="00E557E3" w:rsidP="00A02CE5">
            <w:pPr>
              <w:rPr>
                <w:rFonts w:asciiTheme="minorBidi" w:hAnsiTheme="minorBidi" w:cstheme="minorBidi"/>
                <w:b/>
                <w:u w:val="single"/>
              </w:rPr>
            </w:pPr>
            <w:r>
              <w:rPr>
                <w:rFonts w:asciiTheme="minorBidi" w:hAnsiTheme="minorBidi" w:cstheme="minorBidi"/>
                <w:b/>
                <w:u w:val="single"/>
              </w:rPr>
              <w:softHyphen/>
            </w:r>
            <w:r>
              <w:rPr>
                <w:rFonts w:asciiTheme="minorBidi" w:hAnsiTheme="minorBidi" w:cstheme="minorBidi"/>
                <w:b/>
                <w:u w:val="single"/>
              </w:rPr>
              <w:softHyphen/>
              <w:t>International Applicants Only</w:t>
            </w:r>
          </w:p>
          <w:p w14:paraId="662B5812" w14:textId="438334F7" w:rsidR="00E557E3" w:rsidRDefault="00E557E3" w:rsidP="00A02CE5">
            <w:pPr>
              <w:rPr>
                <w:rFonts w:asciiTheme="minorBidi" w:hAnsiTheme="minorBidi" w:cstheme="minorBidi"/>
                <w:bCs/>
              </w:rPr>
            </w:pPr>
            <w:r w:rsidRPr="00E557E3">
              <w:rPr>
                <w:rFonts w:asciiTheme="minorBidi" w:hAnsiTheme="minorBidi" w:cstheme="minorBidi"/>
                <w:b/>
                <w:u w:val="single"/>
              </w:rPr>
              <w:br/>
            </w:r>
            <w:r w:rsidRPr="00E557E3">
              <w:rPr>
                <w:rFonts w:asciiTheme="minorBidi" w:hAnsiTheme="minorBidi" w:cstheme="minorBidi"/>
                <w:bCs/>
              </w:rPr>
              <w:t>Please provide details below of how you intend to fund the remainder of your fee payment and liv</w:t>
            </w:r>
            <w:r w:rsidR="0034770D">
              <w:rPr>
                <w:rFonts w:asciiTheme="minorBidi" w:hAnsiTheme="minorBidi" w:cstheme="minorBidi"/>
                <w:bCs/>
              </w:rPr>
              <w:t xml:space="preserve">ing expenses whilst in the UK. </w:t>
            </w:r>
            <w:bookmarkStart w:id="0" w:name="_GoBack"/>
            <w:bookmarkEnd w:id="0"/>
            <w:r w:rsidRPr="00E557E3">
              <w:rPr>
                <w:rFonts w:asciiTheme="minorBidi" w:hAnsiTheme="minorBidi" w:cstheme="minorBidi"/>
                <w:bCs/>
              </w:rPr>
              <w:t>For MA by Research programmes the additional fee amount required will be £</w:t>
            </w:r>
            <w:r w:rsidR="006141EE">
              <w:rPr>
                <w:rFonts w:asciiTheme="minorBidi" w:hAnsiTheme="minorBidi" w:cstheme="minorBidi"/>
                <w:bCs/>
              </w:rPr>
              <w:t>15,940</w:t>
            </w:r>
            <w:r w:rsidRPr="00E557E3">
              <w:rPr>
                <w:rFonts w:asciiTheme="minorBidi" w:hAnsiTheme="minorBidi" w:cstheme="minorBidi"/>
                <w:bCs/>
              </w:rPr>
              <w:t>; for Taught MA programmes this will be £</w:t>
            </w:r>
            <w:r w:rsidR="00A324BD">
              <w:rPr>
                <w:rFonts w:asciiTheme="minorBidi" w:hAnsiTheme="minorBidi" w:cstheme="minorBidi"/>
                <w:bCs/>
              </w:rPr>
              <w:t>11,000</w:t>
            </w:r>
            <w:r w:rsidRPr="00E557E3">
              <w:rPr>
                <w:rFonts w:asciiTheme="minorBidi" w:hAnsiTheme="minorBidi" w:cstheme="minorBidi"/>
                <w:bCs/>
              </w:rPr>
              <w:t xml:space="preserve">.  Information on living costs can be found at: </w:t>
            </w:r>
            <w:hyperlink r:id="rId10" w:history="1">
              <w:r w:rsidR="002E7797" w:rsidRPr="00890237">
                <w:rPr>
                  <w:rStyle w:val="Hyperlink"/>
                  <w:rFonts w:asciiTheme="minorBidi" w:hAnsiTheme="minorBidi" w:cstheme="minorBidi"/>
                  <w:bCs/>
                </w:rPr>
                <w:t>http://www.leeds.ac.uk/info/130112/fees_and_funding/151/your_finances</w:t>
              </w:r>
            </w:hyperlink>
            <w:r w:rsidRPr="00E557E3">
              <w:rPr>
                <w:rFonts w:asciiTheme="minorBidi" w:hAnsiTheme="minorBidi" w:cstheme="minorBidi"/>
                <w:bCs/>
              </w:rPr>
              <w:t>:</w:t>
            </w:r>
            <w:r w:rsidR="002E7797">
              <w:rPr>
                <w:rFonts w:asciiTheme="minorBidi" w:hAnsiTheme="minorBidi" w:cstheme="minorBidi"/>
                <w:bCs/>
              </w:rPr>
              <w:t xml:space="preserve"> </w:t>
            </w:r>
            <w:r w:rsidRPr="00E557E3">
              <w:rPr>
                <w:rFonts w:asciiTheme="minorBidi" w:hAnsiTheme="minorBidi" w:cstheme="minorBidi"/>
                <w:bCs/>
                <w:u w:val="single"/>
              </w:rPr>
              <w:br/>
            </w:r>
            <w:r w:rsidRPr="00E557E3">
              <w:rPr>
                <w:rFonts w:asciiTheme="minorBidi" w:hAnsiTheme="minorBidi" w:cstheme="minorBidi"/>
                <w:bCs/>
                <w:u w:val="single"/>
              </w:rPr>
              <w:br/>
            </w:r>
            <w:sdt>
              <w:sdtPr>
                <w:id w:val="621265211"/>
                <w:placeholder>
                  <w:docPart w:val="ABAAE5865BA54D04AE05A5EB1A9DB64E"/>
                </w:placeholder>
                <w:showingPlcHdr/>
                <w:text w:multiLine="1"/>
              </w:sdtPr>
              <w:sdtEndPr/>
              <w:sdtContent>
                <w:r w:rsidR="002E7797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1D0A926" w14:textId="15B6411D" w:rsidR="002E7797" w:rsidRDefault="002E7797" w:rsidP="00A02CE5">
            <w:pPr>
              <w:rPr>
                <w:rFonts w:asciiTheme="minorBidi" w:hAnsiTheme="minorBidi" w:cstheme="minorBidi"/>
                <w:b/>
                <w:bCs/>
              </w:rPr>
            </w:pPr>
          </w:p>
          <w:p w14:paraId="0EEE8CC2" w14:textId="522CF2D2" w:rsidR="002E7797" w:rsidRPr="00E557E3" w:rsidRDefault="002E7797" w:rsidP="002E7797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94557C" w14:paraId="70B7AB68" w14:textId="77777777" w:rsidTr="008378D3">
        <w:tc>
          <w:tcPr>
            <w:tcW w:w="10314" w:type="dxa"/>
            <w:gridSpan w:val="9"/>
            <w:tcBorders>
              <w:bottom w:val="nil"/>
            </w:tcBorders>
          </w:tcPr>
          <w:p w14:paraId="53402415" w14:textId="77777777" w:rsidR="002E7797" w:rsidRDefault="002E7797" w:rsidP="0094557C">
            <w:pPr>
              <w:rPr>
                <w:rFonts w:ascii="Arial" w:hAnsi="Arial" w:cs="Arial"/>
                <w:b/>
              </w:rPr>
            </w:pPr>
          </w:p>
          <w:p w14:paraId="28FFAB51" w14:textId="553E5498" w:rsidR="00A02CE5" w:rsidRDefault="00A02CE5" w:rsidP="0094557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How did you hear about the</w:t>
            </w:r>
            <w:r w:rsidR="00DB5712">
              <w:rPr>
                <w:rFonts w:ascii="Arial" w:hAnsi="Arial" w:cs="Arial"/>
                <w:b/>
              </w:rPr>
              <w:t xml:space="preserve"> Head of School</w:t>
            </w:r>
            <w:r w:rsidRPr="00A02CE5">
              <w:rPr>
                <w:rFonts w:ascii="Arial" w:hAnsi="Arial" w:cs="Arial"/>
                <w:b/>
              </w:rPr>
              <w:t xml:space="preserve"> </w:t>
            </w:r>
            <w:r w:rsidR="00DB5712">
              <w:rPr>
                <w:rFonts w:ascii="Arial" w:hAnsi="Arial" w:cs="Arial"/>
                <w:b/>
              </w:rPr>
              <w:t xml:space="preserve">International </w:t>
            </w:r>
            <w:r w:rsidRPr="00A02CE5">
              <w:rPr>
                <w:rFonts w:ascii="Arial" w:hAnsi="Arial" w:cs="Arial"/>
                <w:b/>
              </w:rPr>
              <w:t>Scholarship?</w:t>
            </w:r>
          </w:p>
          <w:p w14:paraId="0E19F62B" w14:textId="77777777" w:rsidR="002E7797" w:rsidRPr="00A02CE5" w:rsidRDefault="002E7797" w:rsidP="0094557C">
            <w:pPr>
              <w:rPr>
                <w:rFonts w:ascii="Arial" w:hAnsi="Arial" w:cs="Arial"/>
                <w:b/>
              </w:rPr>
            </w:pPr>
          </w:p>
          <w:p w14:paraId="735C0C74" w14:textId="496990F6" w:rsidR="0094557C" w:rsidRDefault="00CD5D5F" w:rsidP="0094557C">
            <w:pPr>
              <w:rPr>
                <w:rFonts w:ascii="Arial" w:hAnsi="Arial" w:cs="Arial"/>
              </w:rPr>
            </w:pPr>
            <w:sdt>
              <w:sdtPr>
                <w:id w:val="25824690"/>
                <w:placeholder>
                  <w:docPart w:val="512D94D5C5B04B7580F6AA7FF31971A7"/>
                </w:placeholder>
                <w:showingPlcHdr/>
                <w:text/>
              </w:sdtPr>
              <w:sdtEndPr/>
              <w:sdtContent>
                <w:r w:rsidR="00A03460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67DB0F" w14:textId="77777777" w:rsidR="0094557C" w:rsidRDefault="0094557C" w:rsidP="00A02CE5">
            <w:pPr>
              <w:rPr>
                <w:rFonts w:ascii="Arial" w:hAnsi="Arial" w:cs="Arial"/>
              </w:rPr>
            </w:pPr>
          </w:p>
          <w:p w14:paraId="62456170" w14:textId="77777777" w:rsidR="002E7797" w:rsidRDefault="002E7797" w:rsidP="00A02CE5">
            <w:pPr>
              <w:rPr>
                <w:rFonts w:ascii="Arial" w:hAnsi="Arial" w:cs="Arial"/>
              </w:rPr>
            </w:pPr>
          </w:p>
          <w:p w14:paraId="1E70E867" w14:textId="77777777" w:rsidR="002E7797" w:rsidRDefault="002E7797" w:rsidP="00A02CE5">
            <w:pPr>
              <w:rPr>
                <w:rFonts w:ascii="Arial" w:hAnsi="Arial" w:cs="Arial"/>
              </w:rPr>
            </w:pPr>
          </w:p>
          <w:p w14:paraId="7D4A4EE0" w14:textId="77777777" w:rsidR="002E7797" w:rsidRDefault="002E7797" w:rsidP="00A02CE5">
            <w:pPr>
              <w:rPr>
                <w:rFonts w:ascii="Arial" w:hAnsi="Arial" w:cs="Arial"/>
              </w:rPr>
            </w:pPr>
          </w:p>
          <w:p w14:paraId="2D56A9AA" w14:textId="6C9077A1" w:rsidR="002E7797" w:rsidRPr="00D772F4" w:rsidRDefault="002E7797" w:rsidP="00A02CE5">
            <w:pPr>
              <w:rPr>
                <w:rFonts w:ascii="Arial" w:hAnsi="Arial" w:cs="Arial"/>
              </w:rPr>
            </w:pPr>
          </w:p>
        </w:tc>
      </w:tr>
      <w:tr w:rsidR="007E1974" w14:paraId="1FA4FAA5" w14:textId="77777777" w:rsidTr="0094557C">
        <w:tc>
          <w:tcPr>
            <w:tcW w:w="5015" w:type="dxa"/>
            <w:gridSpan w:val="5"/>
            <w:tcBorders>
              <w:top w:val="nil"/>
            </w:tcBorders>
          </w:tcPr>
          <w:p w14:paraId="5137AE04" w14:textId="3F200E4A" w:rsidR="007E1974" w:rsidRPr="00D772F4" w:rsidRDefault="007E1974" w:rsidP="00FA74E2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Signature</w:t>
            </w:r>
            <w:r w:rsidRPr="00D772F4">
              <w:rPr>
                <w:rStyle w:val="FootnoteReference"/>
                <w:rFonts w:ascii="Arial" w:hAnsi="Arial" w:cs="Arial"/>
                <w:b/>
              </w:rPr>
              <w:footnoteReference w:id="3"/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202DD9EF64AD4226908F5373FB7B2CC1"/>
                </w:placeholder>
                <w:showingPlcHdr/>
                <w:text/>
              </w:sdtPr>
              <w:sdtEndPr/>
              <w:sdtContent>
                <w:r w:rsidR="00A03460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99" w:type="dxa"/>
            <w:gridSpan w:val="4"/>
          </w:tcPr>
          <w:p w14:paraId="601BA565" w14:textId="18327982" w:rsidR="007E1974" w:rsidRPr="00D772F4" w:rsidRDefault="007E1974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13757F3071E744A3BF92276554276399"/>
                </w:placeholder>
                <w:showingPlcHdr/>
                <w:date w:fullDate="2021-04-2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03460" w:rsidRPr="00D5303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E1974" w14:paraId="3FD3788A" w14:textId="77777777" w:rsidTr="00CF14B8">
        <w:trPr>
          <w:trHeight w:val="948"/>
        </w:trPr>
        <w:tc>
          <w:tcPr>
            <w:tcW w:w="10314" w:type="dxa"/>
            <w:gridSpan w:val="9"/>
          </w:tcPr>
          <w:p w14:paraId="17305573" w14:textId="77777777" w:rsidR="00152442" w:rsidRDefault="007E1974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>Please return this form to</w:t>
            </w:r>
            <w:r w:rsidR="00C24533">
              <w:rPr>
                <w:rFonts w:ascii="Arial" w:hAnsi="Arial" w:cs="Arial"/>
              </w:rPr>
              <w:t>:</w:t>
            </w:r>
          </w:p>
          <w:p w14:paraId="344AD786" w14:textId="77777777" w:rsidR="00152442" w:rsidRDefault="00152442" w:rsidP="001524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of Philosophy, Religion and History of Science</w:t>
            </w:r>
          </w:p>
          <w:p w14:paraId="563970B8" w14:textId="77777777" w:rsidR="00B12061" w:rsidRDefault="00B12061" w:rsidP="00A02CE5">
            <w:pPr>
              <w:rPr>
                <w:rFonts w:eastAsia="Times New Roman"/>
                <w:sz w:val="22"/>
              </w:rPr>
            </w:pPr>
            <w:r w:rsidRPr="00152442">
              <w:rPr>
                <w:rFonts w:ascii="Arial" w:hAnsi="Arial" w:cs="Arial"/>
              </w:rPr>
              <w:t>Email:</w:t>
            </w:r>
            <w:r w:rsidRPr="00152442">
              <w:t xml:space="preserve"> </w:t>
            </w:r>
            <w:hyperlink r:id="rId11" w:history="1">
              <w:r w:rsidRPr="00B12061">
                <w:rPr>
                  <w:rFonts w:ascii="Arial" w:eastAsia="Times New Roman" w:hAnsi="Arial" w:cs="Arial"/>
                  <w:color w:val="0000FF"/>
                  <w:u w:val="single"/>
                </w:rPr>
                <w:t>prhs_pgenquiries@leeds.ac.uk</w:t>
              </w:r>
            </w:hyperlink>
            <w:r w:rsidRPr="00B12061">
              <w:rPr>
                <w:rFonts w:eastAsia="Times New Roman"/>
                <w:sz w:val="22"/>
              </w:rPr>
              <w:t xml:space="preserve"> </w:t>
            </w:r>
          </w:p>
          <w:p w14:paraId="0E7F2C4F" w14:textId="02ECEC7F" w:rsidR="00AA3D28" w:rsidRPr="00B12061" w:rsidRDefault="00AA3D28" w:rsidP="00A02CE5">
            <w:pPr>
              <w:rPr>
                <w:rFonts w:ascii="Arial" w:hAnsi="Arial"/>
              </w:rPr>
            </w:pPr>
          </w:p>
        </w:tc>
      </w:tr>
    </w:tbl>
    <w:p w14:paraId="1E225A3D" w14:textId="77777777" w:rsidR="002E7797" w:rsidRPr="00CF14B8" w:rsidRDefault="002E7797" w:rsidP="002E7797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>
        <w:rPr>
          <w:rFonts w:ascii="Times New Roman" w:hAnsi="Times New Roman" w:cs="Times New Roman"/>
          <w:sz w:val="21"/>
          <w:szCs w:val="21"/>
        </w:rPr>
        <w:t xml:space="preserve"> The SID (student ID) is the 8</w:t>
      </w:r>
      <w:r w:rsidRPr="00CF14B8">
        <w:rPr>
          <w:rFonts w:ascii="Times New Roman" w:hAnsi="Times New Roman" w:cs="Times New Roman"/>
          <w:sz w:val="21"/>
          <w:szCs w:val="21"/>
        </w:rPr>
        <w:t>-digit number allocated when you made your academic place application.  Applications without a SID will be rejected.</w:t>
      </w:r>
    </w:p>
    <w:p w14:paraId="2EC4158F" w14:textId="447DF1CA" w:rsidR="00D13731" w:rsidRDefault="002E7797" w:rsidP="002E7797">
      <w:pPr>
        <w:rPr>
          <w:rFonts w:ascii="Times New Roman" w:hAnsi="Times New Roman" w:cs="Times New Roman"/>
          <w:sz w:val="21"/>
          <w:szCs w:val="21"/>
        </w:rPr>
      </w:pPr>
      <w:r>
        <w:rPr>
          <w:rStyle w:val="FootnoteReference"/>
          <w:rFonts w:ascii="Times New Roman" w:hAnsi="Times New Roman" w:cs="Times New Roman"/>
          <w:sz w:val="21"/>
          <w:szCs w:val="21"/>
        </w:rPr>
        <w:t>2</w:t>
      </w:r>
      <w:r w:rsidRPr="00CF14B8">
        <w:rPr>
          <w:rFonts w:ascii="Times New Roman" w:hAnsi="Times New Roman" w:cs="Times New Roman"/>
          <w:sz w:val="21"/>
          <w:szCs w:val="21"/>
        </w:rPr>
        <w:t xml:space="preserve"> Please provide details of all academic qualifications: list all institutions, with dates and subjects studied, qualifications obtained and class/results and ranking if known. Students whose first language is not English should also provide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F14B8">
        <w:rPr>
          <w:rFonts w:ascii="Times New Roman" w:hAnsi="Times New Roman" w:cs="Times New Roman"/>
          <w:sz w:val="21"/>
          <w:szCs w:val="21"/>
        </w:rPr>
        <w:t>IELTS/TOEFL scores.  Please ensure you forward your most recent transcript as soon as possible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EB1A388" w14:textId="1B7834E3" w:rsidR="002E7797" w:rsidRPr="002A237B" w:rsidRDefault="002E7797" w:rsidP="002E7797">
      <w:r>
        <w:rPr>
          <w:rStyle w:val="FootnoteReference"/>
          <w:rFonts w:ascii="Times New Roman" w:hAnsi="Times New Roman" w:cs="Times New Roman"/>
          <w:sz w:val="21"/>
          <w:szCs w:val="21"/>
        </w:rPr>
        <w:t>3</w:t>
      </w:r>
      <w:r w:rsidRPr="00CF14B8">
        <w:rPr>
          <w:rFonts w:ascii="Times New Roman" w:hAnsi="Times New Roman" w:cs="Times New Roman"/>
          <w:sz w:val="21"/>
          <w:szCs w:val="21"/>
        </w:rPr>
        <w:t xml:space="preserve"> If submitting electronically please type your name. Undertaking by applicants: by submitting this application, applicants confirm the accuracy of the information provided.</w:t>
      </w:r>
    </w:p>
    <w:sectPr w:rsidR="002E7797" w:rsidRPr="002A237B" w:rsidSect="00CF14B8">
      <w:pgSz w:w="11906" w:h="16838"/>
      <w:pgMar w:top="964" w:right="1021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553A" w14:textId="77777777" w:rsidR="00CD5D5F" w:rsidRDefault="00CD5D5F" w:rsidP="00606BBB">
      <w:pPr>
        <w:spacing w:before="0" w:line="240" w:lineRule="auto"/>
      </w:pPr>
      <w:r>
        <w:separator/>
      </w:r>
    </w:p>
  </w:endnote>
  <w:endnote w:type="continuationSeparator" w:id="0">
    <w:p w14:paraId="6F7E8AA6" w14:textId="77777777" w:rsidR="00CD5D5F" w:rsidRDefault="00CD5D5F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A818" w14:textId="77777777" w:rsidR="00CD5D5F" w:rsidRDefault="00CD5D5F" w:rsidP="00606BBB">
      <w:pPr>
        <w:spacing w:before="0" w:line="240" w:lineRule="auto"/>
      </w:pPr>
      <w:r>
        <w:separator/>
      </w:r>
    </w:p>
  </w:footnote>
  <w:footnote w:type="continuationSeparator" w:id="0">
    <w:p w14:paraId="768593B0" w14:textId="77777777" w:rsidR="00CD5D5F" w:rsidRDefault="00CD5D5F" w:rsidP="00606BBB">
      <w:pPr>
        <w:spacing w:before="0" w:line="240" w:lineRule="auto"/>
      </w:pPr>
      <w:r>
        <w:continuationSeparator/>
      </w:r>
    </w:p>
  </w:footnote>
  <w:footnote w:id="1">
    <w:p w14:paraId="7E5A03FF" w14:textId="04E2BE64"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</w:p>
  </w:footnote>
  <w:footnote w:id="2">
    <w:p w14:paraId="5E584718" w14:textId="7E145628"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</w:p>
  </w:footnote>
  <w:footnote w:id="3">
    <w:p w14:paraId="7BAC4E7D" w14:textId="6D91A574" w:rsidR="007E1974" w:rsidRPr="00CF14B8" w:rsidRDefault="007E1974">
      <w:pPr>
        <w:pStyle w:val="FootnoteText"/>
        <w:rPr>
          <w:rFonts w:ascii="Times New Roman" w:hAnsi="Times New Roman" w:cs="Times New Roman"/>
          <w:sz w:val="21"/>
          <w:szCs w:val="2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sTA2MzQxsDQ2NzZU0lEKTi0uzszPAykwrAUAYVrrtSwAAAA="/>
  </w:docVars>
  <w:rsids>
    <w:rsidRoot w:val="00D13731"/>
    <w:rsid w:val="00030275"/>
    <w:rsid w:val="000477E6"/>
    <w:rsid w:val="000573BA"/>
    <w:rsid w:val="00066F9E"/>
    <w:rsid w:val="00074453"/>
    <w:rsid w:val="000A395C"/>
    <w:rsid w:val="001052BE"/>
    <w:rsid w:val="001477A8"/>
    <w:rsid w:val="00152442"/>
    <w:rsid w:val="0015406D"/>
    <w:rsid w:val="00164319"/>
    <w:rsid w:val="001813FC"/>
    <w:rsid w:val="00182633"/>
    <w:rsid w:val="0018264B"/>
    <w:rsid w:val="00193499"/>
    <w:rsid w:val="001B2DA0"/>
    <w:rsid w:val="001C2F45"/>
    <w:rsid w:val="001C6791"/>
    <w:rsid w:val="001E2518"/>
    <w:rsid w:val="001E7907"/>
    <w:rsid w:val="001F740D"/>
    <w:rsid w:val="002154D6"/>
    <w:rsid w:val="00273123"/>
    <w:rsid w:val="0027516F"/>
    <w:rsid w:val="00280BB4"/>
    <w:rsid w:val="002A237B"/>
    <w:rsid w:val="002C615B"/>
    <w:rsid w:val="002D41B1"/>
    <w:rsid w:val="002E1D78"/>
    <w:rsid w:val="002E7797"/>
    <w:rsid w:val="00313DAC"/>
    <w:rsid w:val="00330467"/>
    <w:rsid w:val="003400F1"/>
    <w:rsid w:val="00346CEB"/>
    <w:rsid w:val="0034770D"/>
    <w:rsid w:val="00390577"/>
    <w:rsid w:val="00393801"/>
    <w:rsid w:val="003D27DF"/>
    <w:rsid w:val="003E7B0D"/>
    <w:rsid w:val="003F0A10"/>
    <w:rsid w:val="00407900"/>
    <w:rsid w:val="00416AA0"/>
    <w:rsid w:val="00420873"/>
    <w:rsid w:val="004346C1"/>
    <w:rsid w:val="004715F9"/>
    <w:rsid w:val="00486B7B"/>
    <w:rsid w:val="004B4328"/>
    <w:rsid w:val="004D0DF1"/>
    <w:rsid w:val="00540BC7"/>
    <w:rsid w:val="00561E5C"/>
    <w:rsid w:val="0056264E"/>
    <w:rsid w:val="005636A5"/>
    <w:rsid w:val="0059044D"/>
    <w:rsid w:val="005B0D14"/>
    <w:rsid w:val="005B6CBD"/>
    <w:rsid w:val="005E140C"/>
    <w:rsid w:val="00606BBB"/>
    <w:rsid w:val="006141EE"/>
    <w:rsid w:val="006220A0"/>
    <w:rsid w:val="00633688"/>
    <w:rsid w:val="006422C8"/>
    <w:rsid w:val="00650B29"/>
    <w:rsid w:val="00650D6F"/>
    <w:rsid w:val="00691F6E"/>
    <w:rsid w:val="006956F5"/>
    <w:rsid w:val="006C30BD"/>
    <w:rsid w:val="006F0D2F"/>
    <w:rsid w:val="006F163E"/>
    <w:rsid w:val="00715617"/>
    <w:rsid w:val="00723609"/>
    <w:rsid w:val="007323F7"/>
    <w:rsid w:val="007531B7"/>
    <w:rsid w:val="00772F95"/>
    <w:rsid w:val="00784959"/>
    <w:rsid w:val="0079266B"/>
    <w:rsid w:val="007E1974"/>
    <w:rsid w:val="00802369"/>
    <w:rsid w:val="008535B4"/>
    <w:rsid w:val="008619C8"/>
    <w:rsid w:val="0086289F"/>
    <w:rsid w:val="00873D7B"/>
    <w:rsid w:val="00880119"/>
    <w:rsid w:val="008813B7"/>
    <w:rsid w:val="00890E90"/>
    <w:rsid w:val="008A1AB1"/>
    <w:rsid w:val="008A3558"/>
    <w:rsid w:val="008B09B1"/>
    <w:rsid w:val="008C69E6"/>
    <w:rsid w:val="0091059B"/>
    <w:rsid w:val="0092639E"/>
    <w:rsid w:val="00930117"/>
    <w:rsid w:val="0094557C"/>
    <w:rsid w:val="00946B03"/>
    <w:rsid w:val="00946F06"/>
    <w:rsid w:val="009477EC"/>
    <w:rsid w:val="0097302D"/>
    <w:rsid w:val="00976A7A"/>
    <w:rsid w:val="0098205F"/>
    <w:rsid w:val="009960D5"/>
    <w:rsid w:val="009A70A6"/>
    <w:rsid w:val="009C2AE9"/>
    <w:rsid w:val="009E2ACC"/>
    <w:rsid w:val="00A02CE5"/>
    <w:rsid w:val="00A03460"/>
    <w:rsid w:val="00A30610"/>
    <w:rsid w:val="00A324BD"/>
    <w:rsid w:val="00A36CF5"/>
    <w:rsid w:val="00A40373"/>
    <w:rsid w:val="00A53DDE"/>
    <w:rsid w:val="00A627D8"/>
    <w:rsid w:val="00A73405"/>
    <w:rsid w:val="00A75F6F"/>
    <w:rsid w:val="00AA3D28"/>
    <w:rsid w:val="00AB7391"/>
    <w:rsid w:val="00AD1B4C"/>
    <w:rsid w:val="00AD3173"/>
    <w:rsid w:val="00B12061"/>
    <w:rsid w:val="00B23E4E"/>
    <w:rsid w:val="00B3772F"/>
    <w:rsid w:val="00B5054A"/>
    <w:rsid w:val="00B54169"/>
    <w:rsid w:val="00B62350"/>
    <w:rsid w:val="00B67250"/>
    <w:rsid w:val="00B73992"/>
    <w:rsid w:val="00B7564E"/>
    <w:rsid w:val="00BB1D9A"/>
    <w:rsid w:val="00BC5694"/>
    <w:rsid w:val="00BC6D74"/>
    <w:rsid w:val="00BE41A3"/>
    <w:rsid w:val="00BE72C0"/>
    <w:rsid w:val="00BF7C01"/>
    <w:rsid w:val="00C118EF"/>
    <w:rsid w:val="00C24533"/>
    <w:rsid w:val="00C43089"/>
    <w:rsid w:val="00CA19CD"/>
    <w:rsid w:val="00CD5D5F"/>
    <w:rsid w:val="00CF14B8"/>
    <w:rsid w:val="00D00D33"/>
    <w:rsid w:val="00D13731"/>
    <w:rsid w:val="00D5688E"/>
    <w:rsid w:val="00D6745D"/>
    <w:rsid w:val="00D772F4"/>
    <w:rsid w:val="00DA5EBD"/>
    <w:rsid w:val="00DB5712"/>
    <w:rsid w:val="00DD65F0"/>
    <w:rsid w:val="00DE68CB"/>
    <w:rsid w:val="00DF13EA"/>
    <w:rsid w:val="00E01FFC"/>
    <w:rsid w:val="00E057DF"/>
    <w:rsid w:val="00E209F2"/>
    <w:rsid w:val="00E557E3"/>
    <w:rsid w:val="00E64166"/>
    <w:rsid w:val="00E85150"/>
    <w:rsid w:val="00E87EF9"/>
    <w:rsid w:val="00EB66B1"/>
    <w:rsid w:val="00EF3CC4"/>
    <w:rsid w:val="00EF448A"/>
    <w:rsid w:val="00F367F1"/>
    <w:rsid w:val="00F419B2"/>
    <w:rsid w:val="00F508EA"/>
    <w:rsid w:val="00F96CAC"/>
    <w:rsid w:val="00FC3F29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DF538"/>
  <w15:docId w15:val="{15975B76-CC5D-4B0A-830E-D96AFFE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7E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E3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557E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E3"/>
    <w:rPr>
      <w:rFonts w:eastAsia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hs_pgenquiries@leed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eds.ac.uk/info/130112/fees_and_funding/151/your_finances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FA1C7E12AEE4E1E87D28080CB2C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6D6-C2F1-4374-809B-CC605CCB431F}"/>
      </w:docPartPr>
      <w:docPartBody>
        <w:p w:rsidR="00C56DB2" w:rsidRDefault="00AD6FEA" w:rsidP="00AD6FEA">
          <w:pPr>
            <w:pStyle w:val="7FA1C7E12AEE4E1E87D28080CB2CA067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2D94D5C5B04B7580F6AA7FF319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E697-2B1A-43D2-A708-DF71D3F85D6C}"/>
      </w:docPartPr>
      <w:docPartBody>
        <w:p w:rsidR="00356EA5" w:rsidRDefault="00EA21D0" w:rsidP="00EA21D0">
          <w:pPr>
            <w:pStyle w:val="512D94D5C5B04B7580F6AA7FF31971A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02DD9EF64AD4226908F5373FB7B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8061-4221-41DD-BFE8-C95A36F7F122}"/>
      </w:docPartPr>
      <w:docPartBody>
        <w:p w:rsidR="00356EA5" w:rsidRDefault="00EA21D0" w:rsidP="00EA21D0">
          <w:pPr>
            <w:pStyle w:val="202DD9EF64AD4226908F5373FB7B2CC1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3757F3071E744A3BF9227655427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BFAE-F83F-4DA8-B5C7-8DE48C991DAB}"/>
      </w:docPartPr>
      <w:docPartBody>
        <w:p w:rsidR="00356EA5" w:rsidRDefault="00EA21D0" w:rsidP="00EA21D0">
          <w:pPr>
            <w:pStyle w:val="13757F3071E744A3BF92276554276399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F19F70997C004A3595BB2C0729F6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2CDF-A097-450D-86E2-8205E449EB63}"/>
      </w:docPartPr>
      <w:docPartBody>
        <w:p w:rsidR="001139A7" w:rsidRDefault="00CC6B27" w:rsidP="00CC6B27">
          <w:pPr>
            <w:pStyle w:val="F19F70997C004A3595BB2C0729F6DD9C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42F022CD15747B9BD3EBAB82D0A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544B-7C86-4134-80C7-AEF07DC116A1}"/>
      </w:docPartPr>
      <w:docPartBody>
        <w:p w:rsidR="00F05D55" w:rsidRDefault="00C92C75" w:rsidP="00C92C75">
          <w:pPr>
            <w:pStyle w:val="E42F022CD15747B9BD3EBAB82D0A95E1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941B0DF811049F798AC101C02A2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CF1AB-FA84-4F89-9719-9EDB16FD681B}"/>
      </w:docPartPr>
      <w:docPartBody>
        <w:p w:rsidR="00F05D55" w:rsidRDefault="00C92C75" w:rsidP="00C92C75">
          <w:pPr>
            <w:pStyle w:val="1941B0DF811049F798AC101C02A2EC3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65E6ABA72B5401E85F3CCBC20AA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B85B-65E4-4B09-84F1-4081FA728F68}"/>
      </w:docPartPr>
      <w:docPartBody>
        <w:p w:rsidR="00217F80" w:rsidRDefault="006A471E" w:rsidP="006A471E">
          <w:pPr>
            <w:pStyle w:val="865E6ABA72B5401E85F3CCBC20AAF11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ABAAE5865BA54D04AE05A5EB1A9D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393C-7D76-4EE4-A137-8C27B40A675E}"/>
      </w:docPartPr>
      <w:docPartBody>
        <w:p w:rsidR="00217F80" w:rsidRDefault="006A471E" w:rsidP="006A471E">
          <w:pPr>
            <w:pStyle w:val="ABAAE5865BA54D04AE05A5EB1A9DB64E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DB2"/>
    <w:rsid w:val="00090A58"/>
    <w:rsid w:val="000F4F5F"/>
    <w:rsid w:val="001139A7"/>
    <w:rsid w:val="001C1595"/>
    <w:rsid w:val="00217F80"/>
    <w:rsid w:val="00356EA5"/>
    <w:rsid w:val="004A6E22"/>
    <w:rsid w:val="00523119"/>
    <w:rsid w:val="005E15AF"/>
    <w:rsid w:val="0061527C"/>
    <w:rsid w:val="006A471E"/>
    <w:rsid w:val="006E5915"/>
    <w:rsid w:val="007B0D58"/>
    <w:rsid w:val="008745DB"/>
    <w:rsid w:val="0088331D"/>
    <w:rsid w:val="00950FFA"/>
    <w:rsid w:val="00995AD4"/>
    <w:rsid w:val="00A76949"/>
    <w:rsid w:val="00AD6FEA"/>
    <w:rsid w:val="00B71794"/>
    <w:rsid w:val="00C56DB2"/>
    <w:rsid w:val="00C92C75"/>
    <w:rsid w:val="00CC6B27"/>
    <w:rsid w:val="00E07AF3"/>
    <w:rsid w:val="00E148C3"/>
    <w:rsid w:val="00EA21D0"/>
    <w:rsid w:val="00EA5C79"/>
    <w:rsid w:val="00F05D55"/>
    <w:rsid w:val="00F90E76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71E"/>
    <w:rPr>
      <w:color w:val="auto"/>
    </w:rPr>
  </w:style>
  <w:style w:type="paragraph" w:customStyle="1" w:styleId="E42F022CD15747B9BD3EBAB82D0A95E1">
    <w:name w:val="E42F022CD15747B9BD3EBAB82D0A95E1"/>
    <w:rsid w:val="00C92C75"/>
    <w:pPr>
      <w:spacing w:after="160" w:line="259" w:lineRule="auto"/>
    </w:pPr>
  </w:style>
  <w:style w:type="paragraph" w:customStyle="1" w:styleId="73E32E3083FB442C9688773CE684AFA6">
    <w:name w:val="73E32E3083FB442C9688773CE684AFA6"/>
    <w:rsid w:val="00C92C75"/>
    <w:pPr>
      <w:spacing w:after="160" w:line="259" w:lineRule="auto"/>
    </w:pPr>
  </w:style>
  <w:style w:type="paragraph" w:customStyle="1" w:styleId="506F42443B9145BEAF3CD29AB5A3EA99">
    <w:name w:val="506F42443B9145BEAF3CD29AB5A3EA99"/>
    <w:rsid w:val="00C92C75"/>
    <w:pPr>
      <w:spacing w:after="160" w:line="259" w:lineRule="auto"/>
    </w:pPr>
  </w:style>
  <w:style w:type="paragraph" w:customStyle="1" w:styleId="DC6BF35F6ED4491B9BE30E1BF87BB5BF">
    <w:name w:val="DC6BF35F6ED4491B9BE30E1BF87BB5BF"/>
    <w:rsid w:val="00C92C75"/>
    <w:pPr>
      <w:spacing w:after="160" w:line="259" w:lineRule="auto"/>
    </w:pPr>
  </w:style>
  <w:style w:type="paragraph" w:customStyle="1" w:styleId="A6543A0F21344538A58A514F6261D397">
    <w:name w:val="A6543A0F21344538A58A514F6261D397"/>
    <w:rsid w:val="00C92C75"/>
    <w:pPr>
      <w:spacing w:after="160" w:line="259" w:lineRule="auto"/>
    </w:pPr>
  </w:style>
  <w:style w:type="paragraph" w:customStyle="1" w:styleId="3FEBC6F326D84D3C941F4EA96E7DA1D0">
    <w:name w:val="3FEBC6F326D84D3C941F4EA96E7DA1D0"/>
    <w:rsid w:val="00C92C75"/>
    <w:pPr>
      <w:spacing w:after="160" w:line="259" w:lineRule="auto"/>
    </w:pPr>
  </w:style>
  <w:style w:type="paragraph" w:customStyle="1" w:styleId="E721CB2EA98D48B1877097FA8F707F8C">
    <w:name w:val="E721CB2EA98D48B1877097FA8F707F8C"/>
    <w:rsid w:val="00C92C75"/>
    <w:pPr>
      <w:spacing w:after="160" w:line="259" w:lineRule="auto"/>
    </w:pPr>
  </w:style>
  <w:style w:type="paragraph" w:customStyle="1" w:styleId="6A2059C37BAE4E5FA69CA89053E08A52">
    <w:name w:val="6A2059C37BAE4E5FA69CA89053E08A52"/>
    <w:rsid w:val="00C92C75"/>
    <w:pPr>
      <w:spacing w:after="160" w:line="259" w:lineRule="auto"/>
    </w:pPr>
  </w:style>
  <w:style w:type="paragraph" w:customStyle="1" w:styleId="DBF8609A926B4C99B9700C1C0489ECA4">
    <w:name w:val="DBF8609A926B4C99B9700C1C0489ECA4"/>
    <w:rsid w:val="00C92C75"/>
    <w:pPr>
      <w:spacing w:after="160" w:line="259" w:lineRule="auto"/>
    </w:pPr>
  </w:style>
  <w:style w:type="paragraph" w:customStyle="1" w:styleId="FDE4A4E744D14DB4B31A96BB9AD1D997">
    <w:name w:val="FDE4A4E744D14DB4B31A96BB9AD1D997"/>
    <w:rsid w:val="00C92C75"/>
    <w:pPr>
      <w:spacing w:after="160" w:line="259" w:lineRule="auto"/>
    </w:pPr>
  </w:style>
  <w:style w:type="paragraph" w:customStyle="1" w:styleId="3BD6E4F4E599481E8F976D95C72B8FC7">
    <w:name w:val="3BD6E4F4E599481E8F976D95C72B8FC7"/>
    <w:rsid w:val="00C92C75"/>
    <w:pPr>
      <w:spacing w:after="160" w:line="259" w:lineRule="auto"/>
    </w:pPr>
  </w:style>
  <w:style w:type="paragraph" w:customStyle="1" w:styleId="1941B0DF811049F798AC101C02A2EC39">
    <w:name w:val="1941B0DF811049F798AC101C02A2EC39"/>
    <w:rsid w:val="00C92C75"/>
    <w:pPr>
      <w:spacing w:after="160" w:line="259" w:lineRule="auto"/>
    </w:pPr>
  </w:style>
  <w:style w:type="paragraph" w:customStyle="1" w:styleId="979C125B13C643869EFD254B3A3C8342">
    <w:name w:val="979C125B13C643869EFD254B3A3C8342"/>
    <w:rsid w:val="00C92C75"/>
    <w:pPr>
      <w:spacing w:after="160" w:line="259" w:lineRule="auto"/>
    </w:p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714C2EE3184A709A67E49F63A64976">
    <w:name w:val="51714C2EE3184A709A67E49F63A64976"/>
    <w:rsid w:val="006E5915"/>
  </w:style>
  <w:style w:type="paragraph" w:customStyle="1" w:styleId="512D94D5C5B04B7580F6AA7FF31971A7">
    <w:name w:val="512D94D5C5B04B7580F6AA7FF31971A7"/>
    <w:rsid w:val="00EA21D0"/>
  </w:style>
  <w:style w:type="paragraph" w:customStyle="1" w:styleId="202DD9EF64AD4226908F5373FB7B2CC1">
    <w:name w:val="202DD9EF64AD4226908F5373FB7B2CC1"/>
    <w:rsid w:val="00EA21D0"/>
  </w:style>
  <w:style w:type="paragraph" w:customStyle="1" w:styleId="13757F3071E744A3BF92276554276399">
    <w:name w:val="13757F3071E744A3BF92276554276399"/>
    <w:rsid w:val="00EA21D0"/>
  </w:style>
  <w:style w:type="paragraph" w:customStyle="1" w:styleId="F71AFBBEAD2F4524B454E219214DDF7F">
    <w:name w:val="F71AFBBEAD2F4524B454E219214DDF7F"/>
    <w:rsid w:val="0061527C"/>
    <w:pPr>
      <w:spacing w:after="160" w:line="259" w:lineRule="auto"/>
    </w:pPr>
  </w:style>
  <w:style w:type="paragraph" w:customStyle="1" w:styleId="F19F70997C004A3595BB2C0729F6DD9C">
    <w:name w:val="F19F70997C004A3595BB2C0729F6DD9C"/>
    <w:rsid w:val="00CC6B27"/>
    <w:pPr>
      <w:spacing w:after="160" w:line="259" w:lineRule="auto"/>
    </w:pPr>
  </w:style>
  <w:style w:type="paragraph" w:customStyle="1" w:styleId="B3BD16C6BD164DCA8ADB30D04562B0E5">
    <w:name w:val="B3BD16C6BD164DCA8ADB30D04562B0E5"/>
    <w:rsid w:val="006A471E"/>
    <w:pPr>
      <w:spacing w:after="160" w:line="259" w:lineRule="auto"/>
    </w:pPr>
    <w:rPr>
      <w:lang w:eastAsia="zh-CN"/>
    </w:rPr>
  </w:style>
  <w:style w:type="paragraph" w:customStyle="1" w:styleId="865E6ABA72B5401E85F3CCBC20AAF113">
    <w:name w:val="865E6ABA72B5401E85F3CCBC20AAF113"/>
    <w:rsid w:val="006A471E"/>
    <w:pPr>
      <w:spacing w:after="160" w:line="259" w:lineRule="auto"/>
    </w:pPr>
    <w:rPr>
      <w:lang w:eastAsia="zh-CN"/>
    </w:rPr>
  </w:style>
  <w:style w:type="paragraph" w:customStyle="1" w:styleId="ABAAE5865BA54D04AE05A5EB1A9DB64E">
    <w:name w:val="ABAAE5865BA54D04AE05A5EB1A9DB64E"/>
    <w:rsid w:val="006A471E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CB9E-DD41-492F-96E2-8A7724D9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engmcl</dc:creator>
  <cp:lastModifiedBy>Robyn Nichol</cp:lastModifiedBy>
  <cp:revision>7</cp:revision>
  <cp:lastPrinted>2009-10-20T10:10:00Z</cp:lastPrinted>
  <dcterms:created xsi:type="dcterms:W3CDTF">2021-10-15T10:53:00Z</dcterms:created>
  <dcterms:modified xsi:type="dcterms:W3CDTF">2021-10-29T08:26:00Z</dcterms:modified>
</cp:coreProperties>
</file>