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EB0" w14:textId="77777777" w:rsidR="001477A8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EB7B7A" wp14:editId="26ECC818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36B">
        <w:rPr>
          <w:b/>
          <w:sz w:val="28"/>
          <w:szCs w:val="28"/>
        </w:rPr>
        <w:t>Head of School</w:t>
      </w:r>
      <w:r w:rsidR="00152442">
        <w:rPr>
          <w:b/>
          <w:sz w:val="28"/>
          <w:szCs w:val="28"/>
        </w:rPr>
        <w:t xml:space="preserve"> </w:t>
      </w:r>
      <w:r w:rsidR="00CD6805">
        <w:rPr>
          <w:b/>
          <w:sz w:val="28"/>
          <w:szCs w:val="28"/>
        </w:rPr>
        <w:t xml:space="preserve">Excellence </w:t>
      </w:r>
      <w:r w:rsidR="00152442">
        <w:rPr>
          <w:b/>
          <w:sz w:val="28"/>
          <w:szCs w:val="28"/>
        </w:rPr>
        <w:t>Scholarship</w:t>
      </w:r>
    </w:p>
    <w:p w14:paraId="5781E1FC" w14:textId="77777777" w:rsidR="00C24533" w:rsidRDefault="00C24533" w:rsidP="00D13731">
      <w:pPr>
        <w:spacing w:before="0"/>
        <w:rPr>
          <w:b/>
          <w:sz w:val="28"/>
          <w:szCs w:val="28"/>
        </w:rPr>
      </w:pPr>
      <w:r w:rsidRPr="00C24533">
        <w:rPr>
          <w:b/>
          <w:sz w:val="28"/>
          <w:szCs w:val="28"/>
        </w:rPr>
        <w:t>School of Philosophy, Religion and History of Science</w:t>
      </w:r>
      <w:r>
        <w:rPr>
          <w:b/>
          <w:sz w:val="28"/>
          <w:szCs w:val="28"/>
        </w:rPr>
        <w:t xml:space="preserve"> </w:t>
      </w:r>
    </w:p>
    <w:p w14:paraId="2CC7578A" w14:textId="77777777" w:rsidR="00C24533" w:rsidRDefault="00D13731" w:rsidP="00D13731">
      <w:pPr>
        <w:spacing w:before="0"/>
        <w:rPr>
          <w:b/>
          <w:sz w:val="28"/>
          <w:szCs w:val="28"/>
        </w:rPr>
      </w:pPr>
      <w:r w:rsidRPr="00D772F4">
        <w:rPr>
          <w:b/>
          <w:sz w:val="28"/>
          <w:szCs w:val="28"/>
        </w:rPr>
        <w:t xml:space="preserve">Application Form </w:t>
      </w:r>
    </w:p>
    <w:p w14:paraId="76761E8C" w14:textId="1BFCC52B" w:rsidR="00D13731" w:rsidRPr="00C24533" w:rsidRDefault="00D22D69" w:rsidP="00D13731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C07E4">
        <w:rPr>
          <w:b/>
          <w:sz w:val="28"/>
          <w:szCs w:val="28"/>
        </w:rPr>
        <w:t>2-23</w:t>
      </w:r>
    </w:p>
    <w:p w14:paraId="2C7EE3C3" w14:textId="0CFE4829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D22D69">
        <w:rPr>
          <w:b/>
          <w:sz w:val="20"/>
          <w:szCs w:val="20"/>
        </w:rPr>
        <w:t>Friday</w:t>
      </w:r>
      <w:r w:rsidR="00152442" w:rsidRPr="00DE68CB">
        <w:rPr>
          <w:b/>
          <w:sz w:val="20"/>
          <w:szCs w:val="20"/>
        </w:rPr>
        <w:t xml:space="preserve"> </w:t>
      </w:r>
      <w:r w:rsidR="00BC07E4">
        <w:rPr>
          <w:b/>
          <w:sz w:val="20"/>
          <w:szCs w:val="20"/>
        </w:rPr>
        <w:t>15th</w:t>
      </w:r>
      <w:r w:rsidR="00152442" w:rsidRPr="00DE68CB">
        <w:rPr>
          <w:b/>
          <w:sz w:val="20"/>
          <w:szCs w:val="20"/>
        </w:rPr>
        <w:t xml:space="preserve"> </w:t>
      </w:r>
      <w:r w:rsidR="00DE68CB" w:rsidRPr="00DE68CB">
        <w:rPr>
          <w:b/>
          <w:sz w:val="20"/>
          <w:szCs w:val="20"/>
        </w:rPr>
        <w:t>July</w:t>
      </w:r>
      <w:r w:rsidR="00D22D69">
        <w:rPr>
          <w:b/>
          <w:sz w:val="20"/>
          <w:szCs w:val="20"/>
        </w:rPr>
        <w:t xml:space="preserve"> 202</w:t>
      </w:r>
      <w:r w:rsidR="00BC07E4">
        <w:rPr>
          <w:b/>
          <w:sz w:val="20"/>
          <w:szCs w:val="20"/>
        </w:rPr>
        <w:t>2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79FC50D1" w14:textId="77777777" w:rsidTr="00CF14B8">
        <w:tc>
          <w:tcPr>
            <w:tcW w:w="959" w:type="dxa"/>
          </w:tcPr>
          <w:p w14:paraId="1AF46FE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2E75D65F" w14:textId="68C5940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79ADD21A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1C621640" w14:textId="50697DA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4B7CBB80" w14:textId="77777777" w:rsidTr="00CF14B8">
        <w:tc>
          <w:tcPr>
            <w:tcW w:w="1384" w:type="dxa"/>
            <w:gridSpan w:val="2"/>
          </w:tcPr>
          <w:p w14:paraId="5FB54B46" w14:textId="77777777"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4915A541" w14:textId="0ADD23F6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5E718CDF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4536342F" w14:textId="6C630967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F15E3E1" w14:textId="77777777" w:rsidTr="00CF14B8">
        <w:tc>
          <w:tcPr>
            <w:tcW w:w="2660" w:type="dxa"/>
            <w:gridSpan w:val="4"/>
          </w:tcPr>
          <w:p w14:paraId="0B3201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187D042D" w14:textId="0461CADA" w:rsidR="00D13731" w:rsidRPr="00D772F4" w:rsidRDefault="00BC07E4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576FE1C7" w14:textId="77777777" w:rsidTr="00CF14B8">
        <w:tc>
          <w:tcPr>
            <w:tcW w:w="1951" w:type="dxa"/>
            <w:gridSpan w:val="3"/>
          </w:tcPr>
          <w:p w14:paraId="55D3E4B0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3CF90563" w14:textId="7489D58F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38506B7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036F55F" w14:textId="2AB49C60" w:rsidR="00D13731" w:rsidRPr="00D772F4" w:rsidRDefault="00BC07E4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AA2A7CD" w14:textId="77777777" w:rsidTr="00CF14B8">
        <w:tc>
          <w:tcPr>
            <w:tcW w:w="1951" w:type="dxa"/>
            <w:gridSpan w:val="3"/>
          </w:tcPr>
          <w:p w14:paraId="7A3565D5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6D90A319" w14:textId="77777777" w:rsidR="00D13731" w:rsidRPr="00D772F4" w:rsidRDefault="00390577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Fonts w:ascii="Arial" w:hAnsi="Arial" w:cs="Arial"/>
                  </w:rPr>
                  <w:t>UK</w:t>
                </w:r>
              </w:p>
            </w:tc>
          </w:sdtContent>
        </w:sdt>
        <w:tc>
          <w:tcPr>
            <w:tcW w:w="1842" w:type="dxa"/>
            <w:gridSpan w:val="2"/>
          </w:tcPr>
          <w:p w14:paraId="60CDE6B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02" w:type="dxa"/>
          </w:tcPr>
          <w:p w14:paraId="56183B2A" w14:textId="45E9658B" w:rsidR="00D13731" w:rsidRPr="00D772F4" w:rsidRDefault="00BC07E4" w:rsidP="00420873">
            <w:pPr>
              <w:rPr>
                <w:rFonts w:ascii="Arial" w:hAnsi="Arial" w:cs="Arial"/>
              </w:rPr>
            </w:pPr>
            <w:sdt>
              <w:sdtPr>
                <w:id w:val="22983347"/>
                <w:placeholder>
                  <w:docPart w:val="7BE48EDF311A4814A07BBF4198532EA6"/>
                </w:placeholder>
                <w:showingPlcHdr/>
                <w:text/>
              </w:sdtPr>
              <w:sdtEndPr/>
              <w:sdtContent>
                <w:r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731" w14:paraId="5F11ED49" w14:textId="77777777" w:rsidTr="00CF14B8">
        <w:tc>
          <w:tcPr>
            <w:tcW w:w="2660" w:type="dxa"/>
            <w:gridSpan w:val="4"/>
          </w:tcPr>
          <w:p w14:paraId="4D0C52BE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6CCF12D2" w14:textId="0585C5AE" w:rsidR="00D13731" w:rsidRPr="00D772F4" w:rsidRDefault="00FC5823" w:rsidP="00420873">
                <w:pPr>
                  <w:rPr>
                    <w:rFonts w:ascii="Arial" w:hAnsi="Arial" w:cs="Arial"/>
                  </w:rPr>
                </w:pPr>
                <w:r>
                  <w:br/>
                </w:r>
              </w:p>
            </w:tc>
          </w:sdtContent>
        </w:sdt>
      </w:tr>
      <w:tr w:rsidR="00D13731" w14:paraId="07FAF425" w14:textId="77777777" w:rsidTr="00CF14B8">
        <w:tc>
          <w:tcPr>
            <w:tcW w:w="2660" w:type="dxa"/>
            <w:gridSpan w:val="4"/>
          </w:tcPr>
          <w:p w14:paraId="4DC8F20B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14:paraId="30FA78BF" w14:textId="77777777"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</w:tcPr>
          <w:p w14:paraId="13F70EAE" w14:textId="4E175534" w:rsidR="00E40EE5" w:rsidRPr="00E40EE5" w:rsidRDefault="00E40EE5" w:rsidP="00BC07E4">
            <w:pPr>
              <w:rPr>
                <w:vertAlign w:val="superscript"/>
              </w:rPr>
            </w:pPr>
            <w:r>
              <w:rPr>
                <w:vertAlign w:val="superscript"/>
              </w:rPr>
              <w:br/>
            </w:r>
          </w:p>
        </w:tc>
      </w:tr>
      <w:tr w:rsidR="001052BE" w14:paraId="27DB1A81" w14:textId="77777777" w:rsidTr="00CF14B8">
        <w:tc>
          <w:tcPr>
            <w:tcW w:w="2660" w:type="dxa"/>
            <w:gridSpan w:val="4"/>
          </w:tcPr>
          <w:p w14:paraId="4174D521" w14:textId="77777777"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3A213AD7" w14:textId="77777777"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2A7085C8" w14:textId="77777777" w:rsidTr="00CF14B8">
        <w:tc>
          <w:tcPr>
            <w:tcW w:w="2660" w:type="dxa"/>
            <w:gridSpan w:val="4"/>
          </w:tcPr>
          <w:p w14:paraId="1B949CE2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tc>
          <w:tcPr>
            <w:tcW w:w="7654" w:type="dxa"/>
            <w:gridSpan w:val="5"/>
          </w:tcPr>
          <w:p w14:paraId="2F5351A9" w14:textId="1AD09238" w:rsidR="00D13731" w:rsidRPr="00D772F4" w:rsidRDefault="00BC07E4" w:rsidP="00420873">
            <w:pPr>
              <w:rPr>
                <w:rFonts w:ascii="Arial" w:hAnsi="Arial" w:cs="Arial"/>
              </w:rPr>
            </w:pPr>
            <w:sdt>
              <w:sdtPr>
                <w:rPr>
                  <w:bCs/>
                  <w:sz w:val="22"/>
                  <w:szCs w:val="22"/>
                </w:rPr>
                <w:id w:val="22983572"/>
                <w:placeholder>
                  <w:docPart w:val="8700C905FEA5435A8C37D88C9944AB4B"/>
                </w:placeholder>
                <w:showingPlcHdr/>
                <w:text/>
              </w:sdtPr>
              <w:sdtEndPr/>
              <w:sdtContent>
                <w:r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2ACC" w14:paraId="084AB206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39C904C6" w14:textId="77777777" w:rsidR="00B62350" w:rsidRDefault="00A02CE5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6FC905D4" w14:textId="7DA8A684" w:rsidR="00486B7B" w:rsidRPr="00D772F4" w:rsidRDefault="009E2ACC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text/>
              </w:sdtPr>
              <w:sdtEndPr/>
              <w:sdtContent>
                <w:r w:rsidR="00E636E7">
                  <w:t xml:space="preserve">  </w:t>
                </w:r>
              </w:sdtContent>
            </w:sdt>
          </w:p>
          <w:p w14:paraId="0DF1976C" w14:textId="77777777" w:rsidR="009E2ACC" w:rsidRPr="00D772F4" w:rsidRDefault="009E2ACC" w:rsidP="009E2ACC">
            <w:pPr>
              <w:rPr>
                <w:rFonts w:ascii="Arial" w:hAnsi="Arial" w:cs="Arial"/>
              </w:rPr>
            </w:pPr>
          </w:p>
        </w:tc>
      </w:tr>
      <w:tr w:rsidR="00152442" w14:paraId="0F6A2CB9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349C54F7" w14:textId="77777777" w:rsidR="00A02CE5" w:rsidRDefault="00A02CE5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6C7457D4" w14:textId="6053C087" w:rsidR="00152442" w:rsidRDefault="00BC07E4" w:rsidP="00B62350">
            <w:pPr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id w:val="573475613"/>
                <w:placeholder>
                  <w:docPart w:val="F71AFBBEAD2F4524B454E219214DDF7F"/>
                </w:placeholder>
                <w:showingPlcHdr/>
                <w:text/>
              </w:sdtPr>
              <w:sdtEndPr/>
              <w:sdtContent>
                <w:r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5A4086" w14:textId="77777777" w:rsidR="00152442" w:rsidRPr="00152442" w:rsidRDefault="00152442" w:rsidP="00152442">
            <w:pPr>
              <w:rPr>
                <w:rFonts w:ascii="Arial" w:hAnsi="Arial" w:cs="Arial"/>
                <w:b/>
              </w:rPr>
            </w:pPr>
          </w:p>
        </w:tc>
      </w:tr>
      <w:tr w:rsidR="0094557C" w14:paraId="5ACA7B4B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77427917" w14:textId="3525F746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 xml:space="preserve">How did you hear about the </w:t>
            </w:r>
            <w:r w:rsidR="003B336B">
              <w:rPr>
                <w:rFonts w:ascii="Arial" w:hAnsi="Arial" w:cs="Arial"/>
                <w:b/>
              </w:rPr>
              <w:t>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BC07E4">
              <w:rPr>
                <w:rFonts w:ascii="Arial" w:hAnsi="Arial" w:cs="Arial"/>
                <w:b/>
              </w:rPr>
              <w:t xml:space="preserve">Excellence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4C2C56EC" w14:textId="77777777" w:rsidR="0094557C" w:rsidRDefault="00BC07E4" w:rsidP="0094557C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94557C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C0F8768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6EA9AA87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24E8D646" w14:textId="77777777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1370EFBC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0AA9887F" w14:textId="77777777" w:rsidTr="00CF14B8">
        <w:trPr>
          <w:trHeight w:val="948"/>
        </w:trPr>
        <w:tc>
          <w:tcPr>
            <w:tcW w:w="10314" w:type="dxa"/>
            <w:gridSpan w:val="9"/>
          </w:tcPr>
          <w:p w14:paraId="7DFFF5D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lastRenderedPageBreak/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5F86985C" w14:textId="77777777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0EAC3292" w14:textId="77777777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  <w:p w14:paraId="327341A1" w14:textId="56156ABA" w:rsidR="003527DB" w:rsidRPr="00B12061" w:rsidRDefault="003527DB" w:rsidP="00A02CE5">
            <w:pPr>
              <w:rPr>
                <w:rFonts w:ascii="Arial" w:hAnsi="Arial"/>
              </w:rPr>
            </w:pPr>
          </w:p>
        </w:tc>
      </w:tr>
    </w:tbl>
    <w:p w14:paraId="24E61CCC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8EE4" w14:textId="77777777" w:rsidR="00F15C32" w:rsidRDefault="00F15C32" w:rsidP="00606BBB">
      <w:pPr>
        <w:spacing w:before="0" w:line="240" w:lineRule="auto"/>
      </w:pPr>
      <w:r>
        <w:separator/>
      </w:r>
    </w:p>
  </w:endnote>
  <w:endnote w:type="continuationSeparator" w:id="0">
    <w:p w14:paraId="7E3D278E" w14:textId="77777777" w:rsidR="00F15C32" w:rsidRDefault="00F15C32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9677" w14:textId="77777777" w:rsidR="00F15C32" w:rsidRDefault="00F15C32" w:rsidP="00606BBB">
      <w:pPr>
        <w:spacing w:before="0" w:line="240" w:lineRule="auto"/>
      </w:pPr>
      <w:r>
        <w:separator/>
      </w:r>
    </w:p>
  </w:footnote>
  <w:footnote w:type="continuationSeparator" w:id="0">
    <w:p w14:paraId="0C852F01" w14:textId="77777777" w:rsidR="00F15C32" w:rsidRDefault="00F15C32" w:rsidP="00606BBB">
      <w:pPr>
        <w:spacing w:before="0" w:line="240" w:lineRule="auto"/>
      </w:pPr>
      <w:r>
        <w:continuationSeparator/>
      </w:r>
    </w:p>
  </w:footnote>
  <w:footnote w:id="1">
    <w:p w14:paraId="110086D0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="003E0DB0"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</w:footnote>
  <w:footnote w:id="2">
    <w:p w14:paraId="5C409BB9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14:paraId="35A2F0F5" w14:textId="77777777"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73BA"/>
    <w:rsid w:val="00074453"/>
    <w:rsid w:val="000A395C"/>
    <w:rsid w:val="000C526A"/>
    <w:rsid w:val="001052BE"/>
    <w:rsid w:val="001477A8"/>
    <w:rsid w:val="00152442"/>
    <w:rsid w:val="0015406D"/>
    <w:rsid w:val="00164319"/>
    <w:rsid w:val="001813FC"/>
    <w:rsid w:val="0018264B"/>
    <w:rsid w:val="00193499"/>
    <w:rsid w:val="001C110B"/>
    <w:rsid w:val="001C2F45"/>
    <w:rsid w:val="001C6791"/>
    <w:rsid w:val="001E7907"/>
    <w:rsid w:val="001F740D"/>
    <w:rsid w:val="002154D6"/>
    <w:rsid w:val="00273123"/>
    <w:rsid w:val="0027516F"/>
    <w:rsid w:val="00280BB4"/>
    <w:rsid w:val="002A237B"/>
    <w:rsid w:val="002B0256"/>
    <w:rsid w:val="002C615B"/>
    <w:rsid w:val="00313DAC"/>
    <w:rsid w:val="00330467"/>
    <w:rsid w:val="003400F1"/>
    <w:rsid w:val="003527DB"/>
    <w:rsid w:val="00390577"/>
    <w:rsid w:val="00393801"/>
    <w:rsid w:val="003B336B"/>
    <w:rsid w:val="003E0DB0"/>
    <w:rsid w:val="003E2D79"/>
    <w:rsid w:val="003E7B0D"/>
    <w:rsid w:val="003F0A10"/>
    <w:rsid w:val="00416AA0"/>
    <w:rsid w:val="00420873"/>
    <w:rsid w:val="004346C1"/>
    <w:rsid w:val="004547D9"/>
    <w:rsid w:val="00486B7B"/>
    <w:rsid w:val="004B4328"/>
    <w:rsid w:val="004D0DF1"/>
    <w:rsid w:val="00540BC7"/>
    <w:rsid w:val="00541B01"/>
    <w:rsid w:val="00561E5C"/>
    <w:rsid w:val="0056264E"/>
    <w:rsid w:val="0059044D"/>
    <w:rsid w:val="005A5A57"/>
    <w:rsid w:val="005B0D14"/>
    <w:rsid w:val="005B6CBD"/>
    <w:rsid w:val="00606BBB"/>
    <w:rsid w:val="006220A0"/>
    <w:rsid w:val="006422C8"/>
    <w:rsid w:val="00650B29"/>
    <w:rsid w:val="00650D6F"/>
    <w:rsid w:val="006956F5"/>
    <w:rsid w:val="0069638F"/>
    <w:rsid w:val="006A338E"/>
    <w:rsid w:val="006C48D0"/>
    <w:rsid w:val="006D669D"/>
    <w:rsid w:val="006F0D2F"/>
    <w:rsid w:val="006F163E"/>
    <w:rsid w:val="00723609"/>
    <w:rsid w:val="00727382"/>
    <w:rsid w:val="007531B7"/>
    <w:rsid w:val="00772F95"/>
    <w:rsid w:val="00784959"/>
    <w:rsid w:val="00795D5C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F06"/>
    <w:rsid w:val="009477EC"/>
    <w:rsid w:val="0097302D"/>
    <w:rsid w:val="0098205F"/>
    <w:rsid w:val="009D0558"/>
    <w:rsid w:val="009E2ACC"/>
    <w:rsid w:val="00A02CE5"/>
    <w:rsid w:val="00A03685"/>
    <w:rsid w:val="00A30610"/>
    <w:rsid w:val="00A36CF5"/>
    <w:rsid w:val="00A40373"/>
    <w:rsid w:val="00A73405"/>
    <w:rsid w:val="00AD1B4C"/>
    <w:rsid w:val="00AD3173"/>
    <w:rsid w:val="00B12061"/>
    <w:rsid w:val="00B23E4E"/>
    <w:rsid w:val="00B3772F"/>
    <w:rsid w:val="00B5054A"/>
    <w:rsid w:val="00B54169"/>
    <w:rsid w:val="00B62350"/>
    <w:rsid w:val="00B6329F"/>
    <w:rsid w:val="00B67250"/>
    <w:rsid w:val="00B73992"/>
    <w:rsid w:val="00B7564E"/>
    <w:rsid w:val="00BC07E4"/>
    <w:rsid w:val="00BC6D74"/>
    <w:rsid w:val="00BE41A3"/>
    <w:rsid w:val="00BE72C0"/>
    <w:rsid w:val="00BF7C01"/>
    <w:rsid w:val="00C24533"/>
    <w:rsid w:val="00C43089"/>
    <w:rsid w:val="00C84EE3"/>
    <w:rsid w:val="00C9150A"/>
    <w:rsid w:val="00CA19CD"/>
    <w:rsid w:val="00CB18F1"/>
    <w:rsid w:val="00CD00A5"/>
    <w:rsid w:val="00CD6805"/>
    <w:rsid w:val="00CF14B8"/>
    <w:rsid w:val="00D00D33"/>
    <w:rsid w:val="00D13731"/>
    <w:rsid w:val="00D22D69"/>
    <w:rsid w:val="00D5688E"/>
    <w:rsid w:val="00D772F4"/>
    <w:rsid w:val="00DA5EBD"/>
    <w:rsid w:val="00DD2BB4"/>
    <w:rsid w:val="00DD65F0"/>
    <w:rsid w:val="00DE68CB"/>
    <w:rsid w:val="00DF13EA"/>
    <w:rsid w:val="00E057DF"/>
    <w:rsid w:val="00E209F2"/>
    <w:rsid w:val="00E40EE5"/>
    <w:rsid w:val="00E636E7"/>
    <w:rsid w:val="00E85150"/>
    <w:rsid w:val="00E87EF9"/>
    <w:rsid w:val="00EB66B1"/>
    <w:rsid w:val="00EF3CC4"/>
    <w:rsid w:val="00F15C32"/>
    <w:rsid w:val="00F367F1"/>
    <w:rsid w:val="00F419B2"/>
    <w:rsid w:val="00F9552D"/>
    <w:rsid w:val="00F96CAC"/>
    <w:rsid w:val="00FC3F29"/>
    <w:rsid w:val="00FC5823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5E30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EA21D0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71AFBBEAD2F4524B454E219214D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4DD2-F223-474A-A32D-B605916B2077}"/>
      </w:docPartPr>
      <w:docPartBody>
        <w:p w:rsidR="00FB0399" w:rsidRDefault="0061527C" w:rsidP="0061527C">
          <w:pPr>
            <w:pStyle w:val="F71AFBBEAD2F4524B454E219214DDF7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A6E22"/>
    <w:rsid w:val="00523119"/>
    <w:rsid w:val="0061527C"/>
    <w:rsid w:val="006E5915"/>
    <w:rsid w:val="007B0D58"/>
    <w:rsid w:val="008745DB"/>
    <w:rsid w:val="0088331D"/>
    <w:rsid w:val="008E0230"/>
    <w:rsid w:val="00950FFA"/>
    <w:rsid w:val="00995AD4"/>
    <w:rsid w:val="00A76949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B27"/>
    <w:rPr>
      <w:color w:val="auto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40E-DA74-4235-90E1-DE43C19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engmcl</dc:creator>
  <cp:lastModifiedBy>Trish Davies</cp:lastModifiedBy>
  <cp:revision>3</cp:revision>
  <cp:lastPrinted>2009-10-20T10:10:00Z</cp:lastPrinted>
  <dcterms:created xsi:type="dcterms:W3CDTF">2021-10-15T10:46:00Z</dcterms:created>
  <dcterms:modified xsi:type="dcterms:W3CDTF">2021-10-15T10:50:00Z</dcterms:modified>
</cp:coreProperties>
</file>