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5227"/>
      </w:tblGrid>
      <w:tr w:rsidR="006F53BF" w:rsidRPr="004D0474" w14:paraId="256AF290" w14:textId="77777777" w:rsidTr="00FC2A41">
        <w:tc>
          <w:tcPr>
            <w:tcW w:w="4785" w:type="dxa"/>
          </w:tcPr>
          <w:p w14:paraId="01D2642B" w14:textId="77777777" w:rsidR="006F53BF" w:rsidRPr="004D0474" w:rsidRDefault="00AD724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0011E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" strokeweight="1pt"/>
                  </w:pict>
                </mc:Fallback>
              </mc:AlternateConten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FC2A4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20060632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702651">
        <w:rPr>
          <w:rFonts w:ascii="Arial" w:hAnsi="Arial" w:cs="Arial"/>
          <w:b/>
          <w:sz w:val="28"/>
          <w:szCs w:val="28"/>
        </w:rPr>
        <w:t>21-22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1515BBBD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7DD0028B" w14:textId="77777777" w:rsidR="00DA1BA3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576A1C">
        <w:rPr>
          <w:rFonts w:ascii="Arial" w:hAnsi="Arial" w:cs="Arial"/>
          <w:sz w:val="20"/>
        </w:rPr>
        <w:t>IDEA Applied and Professional Ethics Scholarships</w:t>
      </w:r>
    </w:p>
    <w:p w14:paraId="2FFE9A3D" w14:textId="77777777" w:rsidR="006F53BF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576A1C">
        <w:rPr>
          <w:rFonts w:ascii="Arial" w:hAnsi="Arial" w:cs="Arial"/>
          <w:b/>
          <w:bCs/>
          <w:sz w:val="20"/>
        </w:rPr>
        <w:t xml:space="preserve">IDEA Biomedical and Health Care Ethics </w:t>
      </w:r>
      <w:r w:rsidR="00DF389A" w:rsidRPr="00576A1C">
        <w:rPr>
          <w:rFonts w:ascii="Arial" w:hAnsi="Arial" w:cs="Arial"/>
          <w:b/>
          <w:bCs/>
          <w:sz w:val="20"/>
        </w:rPr>
        <w:t>Scholarships</w:t>
      </w:r>
    </w:p>
    <w:p w14:paraId="556FE6DB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8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31A35899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21</w:t>
      </w:r>
      <w:bookmarkStart w:id="0" w:name="_GoBack"/>
      <w:bookmarkEnd w:id="0"/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21B674CA" w14:textId="77777777" w:rsidR="006F53BF" w:rsidRPr="00DA1BA3" w:rsidRDefault="00702651" w:rsidP="00DA1BA3">
      <w:pPr>
        <w:jc w:val="both"/>
        <w:rPr>
          <w:rFonts w:ascii="Arial" w:hAnsi="Arial" w:cs="Arial"/>
          <w:sz w:val="20"/>
        </w:rPr>
      </w:pPr>
      <w:hyperlink r:id="rId9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</w:t>
        </w:r>
        <w:r w:rsidR="00DA1BA3" w:rsidRPr="00DA1BA3">
          <w:rPr>
            <w:rStyle w:val="Hyperlink"/>
            <w:rFonts w:ascii="Arial" w:hAnsi="Arial" w:cs="Arial"/>
            <w:sz w:val="20"/>
          </w:rPr>
          <w:t>h</w:t>
        </w:r>
        <w:r w:rsidR="00DA1BA3" w:rsidRPr="00DA1BA3">
          <w:rPr>
            <w:rStyle w:val="Hyperlink"/>
            <w:rFonts w:ascii="Arial" w:hAnsi="Arial" w:cs="Arial"/>
            <w:sz w:val="20"/>
          </w:rPr>
          <w:t>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6FAB313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FC2A41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FC2A41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FC2A41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02651">
              <w:rPr>
                <w:rFonts w:ascii="Arial" w:hAnsi="Arial" w:cs="Arial"/>
                <w:szCs w:val="24"/>
              </w:rPr>
            </w:r>
            <w:r w:rsidR="00702651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650" w:type="dxa"/>
          </w:tcPr>
          <w:p w14:paraId="54BEF3A2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77777777" w:rsidR="006F53BF" w:rsidRPr="00023D16" w:rsidRDefault="006F53BF" w:rsidP="00FC2A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FC2A41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2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FC2A41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bookmarkStart w:id="3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bookmarkEnd w:id="3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FC2A41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FC2A41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Programme of study for which you have applied:</w:t>
      </w:r>
      <w:r w:rsidRPr="00AC1C4D">
        <w:rPr>
          <w:rFonts w:ascii="Arial" w:hAnsi="Arial" w:cs="Arial"/>
          <w:sz w:val="16"/>
          <w:szCs w:val="16"/>
        </w:rPr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FC2A41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4752D0">
              <w:rPr>
                <w:rFonts w:ascii="Arial" w:hAnsi="Arial" w:cs="Arial"/>
                <w:b/>
                <w:bCs/>
                <w:sz w:val="20"/>
                <w:u w:val="single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77777777" w:rsidR="006F53BF" w:rsidRPr="009402C0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Are there any unusual circumstances</w:t>
      </w:r>
      <w:r>
        <w:rPr>
          <w:rFonts w:ascii="Arial" w:hAnsi="Arial" w:cs="Arial"/>
          <w:sz w:val="20"/>
        </w:rPr>
        <w:t xml:space="preserve"> regarding your application that you would like to draw to our attention, </w:t>
      </w:r>
      <w:proofErr w:type="spellStart"/>
      <w:r>
        <w:rPr>
          <w:rFonts w:ascii="Arial" w:hAnsi="Arial" w:cs="Arial"/>
          <w:sz w:val="20"/>
        </w:rPr>
        <w:t>eg</w:t>
      </w:r>
      <w:proofErr w:type="spellEnd"/>
      <w:r>
        <w:rPr>
          <w:rFonts w:ascii="Arial" w:hAnsi="Arial" w:cs="Arial"/>
          <w:sz w:val="20"/>
        </w:rPr>
        <w:t xml:space="preserve"> unusual education path, change of study direction </w:t>
      </w:r>
      <w:r w:rsidRPr="009402C0">
        <w:rPr>
          <w:rFonts w:ascii="Arial" w:hAnsi="Arial" w:cs="Arial"/>
          <w:b/>
          <w:sz w:val="20"/>
        </w:rPr>
        <w:t xml:space="preserve">(awards are based on academic merit, financial circumstances are not taken into account) 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FC2A41">
        <w:trPr>
          <w:trHeight w:val="440"/>
        </w:trPr>
        <w:tc>
          <w:tcPr>
            <w:tcW w:w="10062" w:type="dxa"/>
          </w:tcPr>
          <w:p w14:paraId="5D57AAA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73BC8E7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B970AC8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C854B5D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0A8E4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A5EB19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DD0BAC3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0B99A5CE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7A96F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19FD83DB" w14:textId="77777777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 </w:t>
            </w:r>
            <w:r w:rsidRPr="009402C0">
              <w:rPr>
                <w:rFonts w:ascii="Arial" w:hAnsi="Arial" w:cs="Arial"/>
                <w:b/>
                <w:sz w:val="20"/>
              </w:rPr>
              <w:t>(Maximum of 150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FC2A41">
        <w:trPr>
          <w:trHeight w:val="620"/>
        </w:trPr>
        <w:tc>
          <w:tcPr>
            <w:tcW w:w="10062" w:type="dxa"/>
          </w:tcPr>
          <w:p w14:paraId="103EBF8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F952E42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6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7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8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40B5FC29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10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2651">
              <w:rPr>
                <w:rFonts w:ascii="Arial" w:hAnsi="Arial" w:cs="Arial"/>
                <w:sz w:val="20"/>
              </w:rPr>
            </w:r>
            <w:r w:rsidR="00702651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FC2A41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FC2A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77777777" w:rsidR="006F53BF" w:rsidRPr="002C4994" w:rsidRDefault="006F53BF" w:rsidP="00FC2A41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8556CC3" w:rsidR="00142DC6" w:rsidRDefault="00702651" w:rsidP="00344547">
      <w:pPr>
        <w:jc w:val="both"/>
        <w:rPr>
          <w:rFonts w:ascii="Arial" w:hAnsi="Arial" w:cs="Arial"/>
          <w:sz w:val="20"/>
        </w:rPr>
      </w:pPr>
      <w:hyperlink r:id="rId10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6F53BF"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4D45A972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702651">
        <w:rPr>
          <w:rFonts w:ascii="Arial" w:hAnsi="Arial" w:cs="Arial"/>
          <w:b/>
          <w:sz w:val="20"/>
          <w:u w:val="single"/>
        </w:rPr>
        <w:t>21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8E4E78">
      <w:footerReference w:type="default" r:id="rId11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D94C" w14:textId="77777777" w:rsidR="00EE18AF" w:rsidRDefault="00EE18AF">
      <w:r>
        <w:separator/>
      </w:r>
    </w:p>
  </w:endnote>
  <w:endnote w:type="continuationSeparator" w:id="0">
    <w:p w14:paraId="69C29246" w14:textId="77777777" w:rsidR="00EE18AF" w:rsidRDefault="00E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5EAB" w14:textId="722C836D" w:rsidR="00B27BF8" w:rsidRPr="00B72875" w:rsidRDefault="006F53BF" w:rsidP="00B72875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1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70265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6849" w14:textId="77777777" w:rsidR="00EE18AF" w:rsidRDefault="00EE18AF">
      <w:r>
        <w:separator/>
      </w:r>
    </w:p>
  </w:footnote>
  <w:footnote w:type="continuationSeparator" w:id="0">
    <w:p w14:paraId="0263CB52" w14:textId="77777777" w:rsidR="00EE18AF" w:rsidRDefault="00EE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42DC6"/>
    <w:rsid w:val="001C2F45"/>
    <w:rsid w:val="0026716C"/>
    <w:rsid w:val="00273123"/>
    <w:rsid w:val="00276AD2"/>
    <w:rsid w:val="002A237B"/>
    <w:rsid w:val="00330467"/>
    <w:rsid w:val="003400F1"/>
    <w:rsid w:val="00342F11"/>
    <w:rsid w:val="00344547"/>
    <w:rsid w:val="00394D40"/>
    <w:rsid w:val="00416AA0"/>
    <w:rsid w:val="004752D0"/>
    <w:rsid w:val="00490074"/>
    <w:rsid w:val="0056264E"/>
    <w:rsid w:val="00576A1C"/>
    <w:rsid w:val="005B0D14"/>
    <w:rsid w:val="006422C8"/>
    <w:rsid w:val="006F163E"/>
    <w:rsid w:val="006F53BF"/>
    <w:rsid w:val="00702651"/>
    <w:rsid w:val="007767F5"/>
    <w:rsid w:val="00873D7B"/>
    <w:rsid w:val="00880119"/>
    <w:rsid w:val="00890E90"/>
    <w:rsid w:val="008C19B2"/>
    <w:rsid w:val="008F78EA"/>
    <w:rsid w:val="0091059B"/>
    <w:rsid w:val="00930117"/>
    <w:rsid w:val="00962740"/>
    <w:rsid w:val="00990C26"/>
    <w:rsid w:val="00A36CF5"/>
    <w:rsid w:val="00AD1B4C"/>
    <w:rsid w:val="00AD3173"/>
    <w:rsid w:val="00AD724F"/>
    <w:rsid w:val="00B23E4E"/>
    <w:rsid w:val="00B30731"/>
    <w:rsid w:val="00B3772F"/>
    <w:rsid w:val="00B73992"/>
    <w:rsid w:val="00B7564E"/>
    <w:rsid w:val="00BD3F0C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907DF"/>
    <w:rsid w:val="00E97A1F"/>
    <w:rsid w:val="00EB66B1"/>
    <w:rsid w:val="00EE18AF"/>
    <w:rsid w:val="00F367F1"/>
    <w:rsid w:val="00F419B2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299906"/>
  <w15:docId w15:val="{F0C8E0DD-9898-4C33-B69A-1BD3D8D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dea.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idea.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arts/info/125162/postgraduate/2133/how_to_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Trish Davies</cp:lastModifiedBy>
  <cp:revision>3</cp:revision>
  <dcterms:created xsi:type="dcterms:W3CDTF">2021-01-21T13:37:00Z</dcterms:created>
  <dcterms:modified xsi:type="dcterms:W3CDTF">2021-01-21T13:40:00Z</dcterms:modified>
</cp:coreProperties>
</file>