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5226"/>
      </w:tblGrid>
      <w:tr w:rsidR="006F53BF" w:rsidRPr="004D0474" w14:paraId="256AF290" w14:textId="77777777" w:rsidTr="00B13523">
        <w:tc>
          <w:tcPr>
            <w:tcW w:w="4785" w:type="dxa"/>
          </w:tcPr>
          <w:p w14:paraId="01D2642B" w14:textId="16016FC9" w:rsidR="006F53BF" w:rsidRPr="004D0474" w:rsidRDefault="00AD724F" w:rsidP="00B135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BDD700D" wp14:editId="79208BFE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800734</wp:posOffset>
                      </wp:positionV>
                      <wp:extent cx="6972300" cy="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536B4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pt,63.05pt" to="527.4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AzvQEAAGoDAAAOAAAAZHJzL2Uyb0RvYy54bWysU02P0zAQvSPxHyzfadIg7ULUdA9dlkuB&#10;Srv8gKntJBa2x7LdJv33jN0PYLkhcrBmPDPPb95MVg+zNeyoQtToOr5c1JwpJ1BqN3T8+8vTuw+c&#10;xQROgkGnOn5SkT+s375ZTb5VDY5opAqMQFxsJ9/xMSXfVlUUo7IQF+iVo2CPwUIiNwyVDDARujVV&#10;U9d31YRB+oBCxUi3j+cgXxf8vlcifev7qBIzHSduqZyhnPt8VusVtEMAP2pxoQH/wMKCdvToDeoR&#10;ErBD0H9BWS0CRuzTQqCtsO+1UKUH6mZZv+rmeQSvSi8kTvQ3meL/gxVfj7vAtOx4w5kDSyPaaqdY&#10;k5WZfGwpYeN2IfcmZvfstyh+ROZwM4IbVGH4cvJUtswV1R8l2Yme8PfTF5SUA4eERaa5DzZDkgBs&#10;LtM43aah5sQEXd59vG/e1zQ0cY1V0F4LfYjps0LLstFxQ5wLMBy3MWUi0F5T8jsOn7QxZdjGsYnY&#10;NvcEnUMRjZY5Wpww7DcmsCPkfSlfaetVWsCDkwVtVCA/XewE2pxtet24ixpZgLOUe5SnXbiqRAMt&#10;NC/Llzfmd79U//pF1j8BAAD//wMAUEsDBBQABgAIAAAAIQBugY/I4AAAAAwBAAAPAAAAZHJzL2Rv&#10;d25yZXYueG1sTI/NTsMwEITvSLyDtUjcWqehtFGIUyFQVYG49Efiuo1NHIjXaey24e3ZSkhw3JlP&#10;szPFYnCtOJk+NJ4UTMYJCEOV1w3VCnbb5SgDESKSxtaTUfBtAizK66sCc+3PtDanTawFh1DIUYGN&#10;sculDJU1DsPYd4bY+/C9w8hnX0vd45nDXSvTJJlJhw3xB4udebKm+tocnQJ8Xq3je5a+zpsX+/a5&#10;XR5WNjsodXszPD6AiGaIfzBc6nN1KLnT3h9JB9EqGE3vUkbZSGcTEBciuZ/ymv2vJMtC/h9R/gAA&#10;AP//AwBQSwECLQAUAAYACAAAACEAtoM4kv4AAADhAQAAEwAAAAAAAAAAAAAAAAAAAAAAW0NvbnRl&#10;bnRfVHlwZXNdLnhtbFBLAQItABQABgAIAAAAIQA4/SH/1gAAAJQBAAALAAAAAAAAAAAAAAAAAC8B&#10;AABfcmVscy8ucmVsc1BLAQItABQABgAIAAAAIQAhpLAzvQEAAGoDAAAOAAAAAAAAAAAAAAAAAC4C&#10;AABkcnMvZTJvRG9jLnhtbFBLAQItABQABgAIAAAAIQBugY/I4AAAAAwBAAAPAAAAAAAAAAAAAAAA&#10;ABcEAABkcnMvZG93bnJldi54bWxQSwUGAAAAAAQABADzAAAAJAUAAAAA&#10;" strokeweight="1pt"/>
                  </w:pict>
                </mc:Fallback>
              </mc:AlternateContent>
            </w:r>
            <w:r w:rsidR="006317B2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5293" w:type="dxa"/>
          </w:tcPr>
          <w:p w14:paraId="7F5971AD" w14:textId="77777777" w:rsidR="006F53BF" w:rsidRPr="004D0474" w:rsidRDefault="006F53BF" w:rsidP="00B1352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0A7976A" wp14:editId="6868BF5B">
                  <wp:extent cx="1943100" cy="819150"/>
                  <wp:effectExtent l="19050" t="0" r="0" b="0"/>
                  <wp:docPr id="1" name="Picture 1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83A55" w14:textId="77777777" w:rsid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Inter-Disciplinary Ethics Applied (IDEA)</w:t>
      </w:r>
      <w:r w:rsidR="00344547">
        <w:rPr>
          <w:rFonts w:ascii="Arial" w:hAnsi="Arial" w:cs="Arial"/>
          <w:b/>
          <w:sz w:val="28"/>
          <w:szCs w:val="28"/>
        </w:rPr>
        <w:t xml:space="preserve"> postgraduate </w:t>
      </w:r>
      <w:r>
        <w:rPr>
          <w:rFonts w:ascii="Arial" w:hAnsi="Arial" w:cs="Arial"/>
          <w:b/>
          <w:sz w:val="28"/>
          <w:szCs w:val="28"/>
        </w:rPr>
        <w:t xml:space="preserve">funding </w:t>
      </w:r>
    </w:p>
    <w:p w14:paraId="7212954F" w14:textId="26791515" w:rsidR="006F53BF" w:rsidRPr="00DA1BA3" w:rsidRDefault="00DA1BA3" w:rsidP="006F53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Form – Session </w:t>
      </w:r>
      <w:r w:rsidR="00AD724F">
        <w:rPr>
          <w:rFonts w:ascii="Arial" w:hAnsi="Arial" w:cs="Arial"/>
          <w:b/>
          <w:sz w:val="28"/>
          <w:szCs w:val="28"/>
        </w:rPr>
        <w:t>20</w:t>
      </w:r>
      <w:r w:rsidR="00BD3F0C">
        <w:rPr>
          <w:rFonts w:ascii="Arial" w:hAnsi="Arial" w:cs="Arial"/>
          <w:b/>
          <w:sz w:val="28"/>
          <w:szCs w:val="28"/>
        </w:rPr>
        <w:t>20</w:t>
      </w:r>
      <w:r w:rsidR="00E97A1F">
        <w:rPr>
          <w:rFonts w:ascii="Arial" w:hAnsi="Arial" w:cs="Arial"/>
          <w:b/>
          <w:sz w:val="28"/>
          <w:szCs w:val="28"/>
        </w:rPr>
        <w:t>-</w:t>
      </w:r>
      <w:r w:rsidR="008C19B2">
        <w:rPr>
          <w:rFonts w:ascii="Arial" w:hAnsi="Arial" w:cs="Arial"/>
          <w:b/>
          <w:sz w:val="28"/>
          <w:szCs w:val="28"/>
        </w:rPr>
        <w:t>2</w:t>
      </w:r>
      <w:r w:rsidR="00BD3F0C">
        <w:rPr>
          <w:rFonts w:ascii="Arial" w:hAnsi="Arial" w:cs="Arial"/>
          <w:b/>
          <w:sz w:val="28"/>
          <w:szCs w:val="28"/>
        </w:rPr>
        <w:t>1</w:t>
      </w:r>
    </w:p>
    <w:p w14:paraId="4DF6EE03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1515BBBD" w14:textId="77777777" w:rsidR="00DA1BA3" w:rsidRDefault="006F53BF" w:rsidP="006F53BF">
      <w:pPr>
        <w:ind w:right="-3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use this application form for</w:t>
      </w:r>
      <w:r w:rsidR="00DA1BA3">
        <w:rPr>
          <w:rFonts w:ascii="Arial" w:hAnsi="Arial" w:cs="Arial"/>
          <w:sz w:val="20"/>
        </w:rPr>
        <w:t>:</w:t>
      </w:r>
    </w:p>
    <w:p w14:paraId="7DD0028B" w14:textId="77777777" w:rsidR="00DA1BA3" w:rsidRPr="00576A1C" w:rsidRDefault="00DA1BA3" w:rsidP="00DA1BA3">
      <w:pPr>
        <w:pStyle w:val="ListParagraph"/>
        <w:numPr>
          <w:ilvl w:val="0"/>
          <w:numId w:val="11"/>
        </w:numPr>
        <w:ind w:right="-396"/>
        <w:rPr>
          <w:rFonts w:ascii="Arial" w:hAnsi="Arial" w:cs="Arial"/>
          <w:sz w:val="20"/>
        </w:rPr>
      </w:pPr>
      <w:r w:rsidRPr="00576A1C">
        <w:rPr>
          <w:rFonts w:ascii="Arial" w:hAnsi="Arial" w:cs="Arial"/>
          <w:sz w:val="20"/>
        </w:rPr>
        <w:t>IDEA Applied and Professional Ethics Scholarships</w:t>
      </w:r>
    </w:p>
    <w:p w14:paraId="2FFE9A3D" w14:textId="77777777" w:rsidR="006F53BF" w:rsidRPr="00576A1C" w:rsidRDefault="00DA1BA3" w:rsidP="00DA1BA3">
      <w:pPr>
        <w:pStyle w:val="ListParagraph"/>
        <w:numPr>
          <w:ilvl w:val="0"/>
          <w:numId w:val="11"/>
        </w:numPr>
        <w:ind w:right="-396"/>
        <w:rPr>
          <w:rFonts w:ascii="Arial" w:hAnsi="Arial" w:cs="Arial"/>
          <w:b/>
          <w:bCs/>
          <w:sz w:val="20"/>
        </w:rPr>
      </w:pPr>
      <w:r w:rsidRPr="00576A1C">
        <w:rPr>
          <w:rFonts w:ascii="Arial" w:hAnsi="Arial" w:cs="Arial"/>
          <w:b/>
          <w:bCs/>
          <w:sz w:val="20"/>
        </w:rPr>
        <w:t xml:space="preserve">IDEA Biomedical and Health Care Ethics </w:t>
      </w:r>
      <w:r w:rsidR="00DF389A" w:rsidRPr="00576A1C">
        <w:rPr>
          <w:rFonts w:ascii="Arial" w:hAnsi="Arial" w:cs="Arial"/>
          <w:b/>
          <w:bCs/>
          <w:sz w:val="20"/>
        </w:rPr>
        <w:t>Scholarships</w:t>
      </w:r>
    </w:p>
    <w:p w14:paraId="556FE6DB" w14:textId="77777777" w:rsidR="006F53BF" w:rsidRPr="002C4994" w:rsidRDefault="006F53BF" w:rsidP="006F53BF">
      <w:pPr>
        <w:ind w:right="-396"/>
        <w:rPr>
          <w:rFonts w:ascii="Arial" w:hAnsi="Arial" w:cs="Arial"/>
          <w:sz w:val="16"/>
          <w:szCs w:val="16"/>
        </w:rPr>
      </w:pPr>
    </w:p>
    <w:p w14:paraId="40F85173" w14:textId="77777777" w:rsidR="00142DC6" w:rsidRDefault="006F53BF" w:rsidP="006F53BF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 xml:space="preserve">Completed forms </w:t>
      </w:r>
      <w:r>
        <w:rPr>
          <w:rFonts w:ascii="Arial" w:hAnsi="Arial" w:cs="Arial"/>
          <w:sz w:val="20"/>
        </w:rPr>
        <w:t>should</w:t>
      </w:r>
      <w:r w:rsidRPr="00AF23CE">
        <w:rPr>
          <w:rFonts w:ascii="Arial" w:hAnsi="Arial" w:cs="Arial"/>
          <w:sz w:val="20"/>
        </w:rPr>
        <w:t xml:space="preserve"> be returned to </w:t>
      </w:r>
      <w:r>
        <w:rPr>
          <w:rFonts w:ascii="Arial" w:hAnsi="Arial" w:cs="Arial"/>
          <w:sz w:val="20"/>
        </w:rPr>
        <w:t xml:space="preserve">by email to </w:t>
      </w:r>
      <w:hyperlink r:id="rId11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 w:rsidR="00142DC6">
        <w:rPr>
          <w:rFonts w:ascii="Arial" w:hAnsi="Arial" w:cs="Arial"/>
          <w:b/>
          <w:sz w:val="20"/>
        </w:rPr>
        <w:t xml:space="preserve"> </w:t>
      </w:r>
    </w:p>
    <w:p w14:paraId="11598637" w14:textId="01D8A368" w:rsidR="006F53BF" w:rsidRDefault="006F53BF" w:rsidP="006F53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Applications must be received by </w:t>
      </w:r>
      <w:r w:rsidR="007767F5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7767F5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BD3F0C">
        <w:rPr>
          <w:rFonts w:ascii="Arial" w:hAnsi="Arial" w:cs="Arial"/>
          <w:b/>
          <w:sz w:val="20"/>
          <w:u w:val="single"/>
        </w:rPr>
        <w:t>2</w:t>
      </w:r>
      <w:r w:rsidR="0046008B">
        <w:rPr>
          <w:rFonts w:ascii="Arial" w:hAnsi="Arial" w:cs="Arial"/>
          <w:b/>
          <w:sz w:val="20"/>
          <w:u w:val="single"/>
        </w:rPr>
        <w:t>1</w:t>
      </w:r>
      <w:r>
        <w:rPr>
          <w:rFonts w:ascii="Arial" w:hAnsi="Arial" w:cs="Arial"/>
          <w:sz w:val="20"/>
        </w:rPr>
        <w:t xml:space="preserve"> in order to be considered. </w:t>
      </w:r>
    </w:p>
    <w:p w14:paraId="327EB2DD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41A09BAE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  <w:r w:rsidRPr="002C4994">
        <w:rPr>
          <w:rFonts w:ascii="Arial" w:hAnsi="Arial" w:cs="Arial"/>
          <w:sz w:val="20"/>
        </w:rPr>
        <w:t xml:space="preserve">Please ensure that you use the space provided on the form - </w:t>
      </w:r>
      <w:r w:rsidRPr="00F94D8D">
        <w:rPr>
          <w:rFonts w:ascii="Arial" w:hAnsi="Arial" w:cs="Arial"/>
          <w:b/>
          <w:sz w:val="20"/>
        </w:rPr>
        <w:t>attachments are not permitted and all will be disregarded</w:t>
      </w:r>
      <w:r w:rsidRPr="002C4994">
        <w:rPr>
          <w:rFonts w:ascii="Arial" w:hAnsi="Arial" w:cs="Arial"/>
          <w:sz w:val="20"/>
        </w:rPr>
        <w:t xml:space="preserve">.  </w:t>
      </w:r>
    </w:p>
    <w:p w14:paraId="4981426B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7EDDE566" w14:textId="77777777" w:rsidR="00DA1BA3" w:rsidRDefault="006F53BF" w:rsidP="00DA1B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order to be eligible to apply for one of the above University Taught Postgraduate </w:t>
      </w:r>
      <w:r w:rsidR="00DA1BA3">
        <w:rPr>
          <w:rFonts w:ascii="Arial" w:hAnsi="Arial" w:cs="Arial"/>
          <w:sz w:val="20"/>
        </w:rPr>
        <w:t>funding opportunities</w:t>
      </w:r>
      <w:r>
        <w:rPr>
          <w:rFonts w:ascii="Arial" w:hAnsi="Arial" w:cs="Arial"/>
          <w:sz w:val="20"/>
        </w:rPr>
        <w:t xml:space="preserve">, applicants </w:t>
      </w:r>
      <w:r w:rsidRPr="008F78EA">
        <w:rPr>
          <w:rFonts w:ascii="Arial" w:hAnsi="Arial" w:cs="Arial"/>
          <w:b/>
          <w:sz w:val="20"/>
          <w:u w:val="single"/>
        </w:rPr>
        <w:t>MUST</w:t>
      </w:r>
      <w:r>
        <w:rPr>
          <w:rFonts w:ascii="Arial" w:hAnsi="Arial" w:cs="Arial"/>
          <w:sz w:val="20"/>
        </w:rPr>
        <w:t xml:space="preserve"> first submit a taught postgraduate study </w:t>
      </w:r>
      <w:r w:rsidR="00DA1BA3">
        <w:rPr>
          <w:rFonts w:ascii="Arial" w:hAnsi="Arial" w:cs="Arial"/>
          <w:sz w:val="20"/>
        </w:rPr>
        <w:t>application form</w:t>
      </w:r>
      <w:r>
        <w:rPr>
          <w:rFonts w:ascii="Arial" w:hAnsi="Arial" w:cs="Arial"/>
          <w:sz w:val="20"/>
        </w:rPr>
        <w:t xml:space="preserve">, and be in receipt of a University </w:t>
      </w:r>
      <w:r w:rsidR="00DA1BA3">
        <w:rPr>
          <w:rFonts w:ascii="Arial" w:hAnsi="Arial" w:cs="Arial"/>
          <w:sz w:val="20"/>
        </w:rPr>
        <w:t xml:space="preserve">Applicant </w:t>
      </w:r>
      <w:r>
        <w:rPr>
          <w:rFonts w:ascii="Arial" w:hAnsi="Arial" w:cs="Arial"/>
          <w:sz w:val="20"/>
        </w:rPr>
        <w:t xml:space="preserve">ID number. </w:t>
      </w:r>
      <w:r w:rsidRPr="0039543C">
        <w:rPr>
          <w:rFonts w:ascii="Arial" w:hAnsi="Arial" w:cs="Arial"/>
          <w:b/>
          <w:sz w:val="20"/>
        </w:rPr>
        <w:t xml:space="preserve">Applications without a valid University </w:t>
      </w:r>
      <w:r w:rsidR="00DA1BA3">
        <w:rPr>
          <w:rFonts w:ascii="Arial" w:hAnsi="Arial" w:cs="Arial"/>
          <w:b/>
          <w:sz w:val="20"/>
        </w:rPr>
        <w:t>Applicant</w:t>
      </w:r>
      <w:r w:rsidRPr="0039543C">
        <w:rPr>
          <w:rFonts w:ascii="Arial" w:hAnsi="Arial" w:cs="Arial"/>
          <w:b/>
          <w:sz w:val="20"/>
        </w:rPr>
        <w:t xml:space="preserve"> ID number will be rejected</w:t>
      </w:r>
      <w:r>
        <w:rPr>
          <w:rFonts w:ascii="Arial" w:hAnsi="Arial" w:cs="Arial"/>
          <w:sz w:val="20"/>
        </w:rPr>
        <w:t xml:space="preserve">. For information on how to apply </w:t>
      </w:r>
      <w:r w:rsidR="00DA1BA3">
        <w:rPr>
          <w:rFonts w:ascii="Arial" w:hAnsi="Arial" w:cs="Arial"/>
          <w:sz w:val="20"/>
        </w:rPr>
        <w:t>for your chosen programme, please visit:</w:t>
      </w:r>
    </w:p>
    <w:p w14:paraId="21B674CA" w14:textId="77777777" w:rsidR="006F53BF" w:rsidRPr="00DA1BA3" w:rsidRDefault="00B13523" w:rsidP="00DA1BA3">
      <w:pPr>
        <w:jc w:val="both"/>
        <w:rPr>
          <w:rFonts w:ascii="Arial" w:hAnsi="Arial" w:cs="Arial"/>
          <w:sz w:val="20"/>
        </w:rPr>
      </w:pPr>
      <w:hyperlink r:id="rId12" w:history="1">
        <w:r w:rsidR="00DA1BA3" w:rsidRPr="00DA1BA3">
          <w:rPr>
            <w:rStyle w:val="Hyperlink"/>
            <w:rFonts w:ascii="Arial" w:hAnsi="Arial" w:cs="Arial"/>
            <w:sz w:val="20"/>
          </w:rPr>
          <w:t>http://www.leeds.ac.uk/arts/info/125162/postgraduate/2133/how_to_apply</w:t>
        </w:r>
      </w:hyperlink>
      <w:r w:rsidR="00DA1BA3" w:rsidRPr="00DA1BA3">
        <w:rPr>
          <w:rFonts w:ascii="Arial" w:hAnsi="Arial" w:cs="Arial"/>
          <w:sz w:val="20"/>
        </w:rPr>
        <w:t xml:space="preserve">. </w:t>
      </w:r>
    </w:p>
    <w:p w14:paraId="6FAB313D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158CD26C" w14:textId="77777777" w:rsidR="006F53BF" w:rsidRDefault="006F53BF" w:rsidP="006F53BF">
      <w:pPr>
        <w:jc w:val="both"/>
        <w:rPr>
          <w:rFonts w:ascii="Arial" w:hAnsi="Arial" w:cs="Arial"/>
          <w:sz w:val="20"/>
        </w:rPr>
      </w:pPr>
    </w:p>
    <w:p w14:paraId="56712404" w14:textId="77777777" w:rsidR="006F53BF" w:rsidRPr="00BB7183" w:rsidRDefault="006F53BF" w:rsidP="006F53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Pr="00BB7183">
        <w:rPr>
          <w:rFonts w:ascii="Arial" w:hAnsi="Arial" w:cs="Arial"/>
          <w:b/>
          <w:sz w:val="20"/>
        </w:rPr>
        <w:t xml:space="preserve">University </w:t>
      </w:r>
      <w:r w:rsidR="00DA1BA3">
        <w:rPr>
          <w:rFonts w:ascii="Arial" w:hAnsi="Arial" w:cs="Arial"/>
          <w:b/>
          <w:sz w:val="20"/>
        </w:rPr>
        <w:t>Applicant</w:t>
      </w:r>
      <w:r w:rsidRPr="00BB7183">
        <w:rPr>
          <w:rFonts w:ascii="Arial" w:hAnsi="Arial" w:cs="Arial"/>
          <w:b/>
          <w:sz w:val="20"/>
        </w:rPr>
        <w:t xml:space="preserve"> ID Number (9 digits)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F53BF" w:rsidRPr="004D0474" w14:paraId="474895A1" w14:textId="77777777" w:rsidTr="00B13523">
        <w:trPr>
          <w:trHeight w:val="476"/>
        </w:trPr>
        <w:tc>
          <w:tcPr>
            <w:tcW w:w="3708" w:type="dxa"/>
          </w:tcPr>
          <w:p w14:paraId="4D7FA2CA" w14:textId="77777777" w:rsidR="006F53BF" w:rsidRPr="00222AAC" w:rsidRDefault="006F53BF" w:rsidP="00B13523">
            <w:pPr>
              <w:rPr>
                <w:rFonts w:ascii="Arial" w:hAnsi="Arial" w:cs="Arial"/>
                <w:sz w:val="18"/>
                <w:szCs w:val="18"/>
              </w:rPr>
            </w:pPr>
            <w:r w:rsidRPr="00222AAC">
              <w:rPr>
                <w:rFonts w:ascii="Arial" w:hAnsi="Arial" w:cs="Arial"/>
                <w:sz w:val="18"/>
                <w:szCs w:val="18"/>
              </w:rPr>
              <w:t xml:space="preserve">Please tick if an offer of an academic place for </w:t>
            </w:r>
            <w:r>
              <w:rPr>
                <w:rFonts w:ascii="Arial" w:hAnsi="Arial" w:cs="Arial"/>
                <w:sz w:val="18"/>
                <w:szCs w:val="18"/>
              </w:rPr>
              <w:t>Taught Postgraduate</w:t>
            </w:r>
            <w:r w:rsidRPr="00222AAC">
              <w:rPr>
                <w:rFonts w:ascii="Arial" w:hAnsi="Arial" w:cs="Arial"/>
                <w:sz w:val="18"/>
                <w:szCs w:val="18"/>
              </w:rPr>
              <w:t xml:space="preserve"> study has already been received</w:t>
            </w:r>
          </w:p>
        </w:tc>
        <w:tc>
          <w:tcPr>
            <w:tcW w:w="450" w:type="dxa"/>
          </w:tcPr>
          <w:p w14:paraId="34950A75" w14:textId="77777777" w:rsidR="006F53BF" w:rsidRPr="004D0474" w:rsidRDefault="0026716C" w:rsidP="00B13523">
            <w:pPr>
              <w:rPr>
                <w:rFonts w:ascii="Arial" w:hAnsi="Arial" w:cs="Arial"/>
                <w:szCs w:val="24"/>
              </w:rPr>
            </w:pPr>
            <w:r w:rsidRPr="004D0474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F53BF" w:rsidRPr="004D047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B13523">
              <w:rPr>
                <w:rFonts w:ascii="Arial" w:hAnsi="Arial" w:cs="Arial"/>
                <w:szCs w:val="24"/>
              </w:rPr>
            </w:r>
            <w:r w:rsidR="00B13523">
              <w:rPr>
                <w:rFonts w:ascii="Arial" w:hAnsi="Arial" w:cs="Arial"/>
                <w:szCs w:val="24"/>
              </w:rPr>
              <w:fldChar w:fldCharType="separate"/>
            </w:r>
            <w:r w:rsidRPr="004D0474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650" w:type="dxa"/>
          </w:tcPr>
          <w:p w14:paraId="54BEF3A2" w14:textId="77777777" w:rsidR="006F53BF" w:rsidRPr="00023D16" w:rsidRDefault="006F53BF" w:rsidP="00B135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3C95727B" w14:textId="77777777" w:rsidR="006F53BF" w:rsidRPr="00023D16" w:rsidRDefault="006F53BF" w:rsidP="00B135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4C55B059" w14:textId="77777777" w:rsidR="006F53BF" w:rsidRPr="00023D16" w:rsidRDefault="006F53BF" w:rsidP="00B135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0E5B341B" w14:textId="77777777" w:rsidR="006F53BF" w:rsidRPr="00023D16" w:rsidRDefault="006F53BF" w:rsidP="00B135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BEAA741" w14:textId="77777777" w:rsidR="006F53BF" w:rsidRPr="00023D16" w:rsidRDefault="006F53BF" w:rsidP="00B135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41F5256" w14:textId="77777777" w:rsidR="006F53BF" w:rsidRPr="00023D16" w:rsidRDefault="006F53BF" w:rsidP="00B135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0A69265" w14:textId="77777777" w:rsidR="006F53BF" w:rsidRPr="00023D16" w:rsidRDefault="006F53BF" w:rsidP="00B135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214B0EC6" w14:textId="77777777" w:rsidR="006F53BF" w:rsidRPr="00023D16" w:rsidRDefault="006F53BF" w:rsidP="00B135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</w:tcPr>
          <w:p w14:paraId="578292DA" w14:textId="77777777" w:rsidR="006F53BF" w:rsidRPr="00023D16" w:rsidRDefault="006F53BF" w:rsidP="00B1352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6A11290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2C51E652" w14:textId="77777777" w:rsidR="006F53BF" w:rsidRPr="002C4994" w:rsidRDefault="006F53BF" w:rsidP="006F53BF">
      <w:pPr>
        <w:rPr>
          <w:rFonts w:ascii="Arial" w:hAnsi="Arial" w:cs="Arial"/>
          <w:sz w:val="16"/>
          <w:szCs w:val="16"/>
        </w:rPr>
      </w:pPr>
      <w:r w:rsidRPr="00BB7183">
        <w:rPr>
          <w:rFonts w:ascii="Arial" w:hAnsi="Arial" w:cs="Arial"/>
          <w:b/>
          <w:sz w:val="20"/>
        </w:rPr>
        <w:t xml:space="preserve">Title </w:t>
      </w:r>
      <w:r w:rsidRPr="00BB7183">
        <w:rPr>
          <w:rFonts w:ascii="Arial" w:hAnsi="Arial" w:cs="Arial"/>
          <w:b/>
          <w:sz w:val="16"/>
          <w:szCs w:val="16"/>
        </w:rPr>
        <w:t>(Miss/Ms/Mrs/Mr)</w:t>
      </w:r>
      <w:r w:rsidRPr="002C4994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ab/>
      </w:r>
      <w:r w:rsidRPr="00BB7183">
        <w:rPr>
          <w:rFonts w:ascii="Arial" w:hAnsi="Arial" w:cs="Arial"/>
          <w:b/>
          <w:sz w:val="20"/>
        </w:rPr>
        <w:t xml:space="preserve">Surname (Family Name) 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 </w:t>
      </w:r>
      <w:r w:rsidRPr="00BB7183">
        <w:rPr>
          <w:rFonts w:ascii="Arial" w:hAnsi="Arial" w:cs="Arial"/>
          <w:b/>
          <w:sz w:val="20"/>
        </w:rPr>
        <w:t xml:space="preserve">First Name(s) </w:t>
      </w:r>
      <w:r w:rsidRPr="002C4994">
        <w:rPr>
          <w:rFonts w:ascii="Arial" w:hAnsi="Arial" w:cs="Arial"/>
          <w:sz w:val="20"/>
        </w:rPr>
        <w:t xml:space="preserve">      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8"/>
        <w:gridCol w:w="240"/>
        <w:gridCol w:w="4320"/>
        <w:gridCol w:w="240"/>
        <w:gridCol w:w="3240"/>
      </w:tblGrid>
      <w:tr w:rsidR="006F53BF" w:rsidRPr="002C4994" w14:paraId="2C6C4F4B" w14:textId="77777777" w:rsidTr="00B13523">
        <w:trPr>
          <w:trHeight w:val="360"/>
        </w:trPr>
        <w:tc>
          <w:tcPr>
            <w:tcW w:w="2028" w:type="dxa"/>
            <w:tcBorders>
              <w:right w:val="single" w:sz="4" w:space="0" w:color="auto"/>
            </w:tcBorders>
          </w:tcPr>
          <w:p w14:paraId="5CFDA09E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  <w:bookmarkStart w:id="1" w:name="Text35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7BC85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8D7FC1B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bookmarkEnd w:id="1"/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5DB7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59EB2160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2ACDE8" w14:textId="77777777" w:rsidR="006F53BF" w:rsidRPr="00860373" w:rsidRDefault="006F53BF" w:rsidP="006F53BF">
      <w:pPr>
        <w:rPr>
          <w:rFonts w:ascii="Arial" w:hAnsi="Arial" w:cs="Arial"/>
          <w:sz w:val="16"/>
          <w:szCs w:val="16"/>
        </w:rPr>
      </w:pPr>
    </w:p>
    <w:p w14:paraId="4F2A1911" w14:textId="77777777" w:rsidR="006F53BF" w:rsidRPr="00BB7183" w:rsidRDefault="006F53BF" w:rsidP="006F53BF">
      <w:pPr>
        <w:rPr>
          <w:rFonts w:ascii="Arial" w:hAnsi="Arial" w:cs="Arial"/>
          <w:b/>
          <w:sz w:val="20"/>
        </w:rPr>
      </w:pPr>
      <w:r w:rsidRPr="00BB7183">
        <w:rPr>
          <w:rFonts w:ascii="Arial" w:hAnsi="Arial" w:cs="Arial"/>
          <w:b/>
          <w:sz w:val="20"/>
        </w:rPr>
        <w:t xml:space="preserve">Country of Birth </w:t>
      </w:r>
      <w:r w:rsidRPr="002C4994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ab/>
      </w:r>
      <w:r w:rsidRPr="00BB7183">
        <w:rPr>
          <w:rFonts w:ascii="Arial" w:hAnsi="Arial" w:cs="Arial"/>
          <w:b/>
          <w:sz w:val="20"/>
        </w:rPr>
        <w:t>Gender (M/F)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 xml:space="preserve">      </w:t>
      </w:r>
      <w:r w:rsidRPr="00BB7183">
        <w:rPr>
          <w:rFonts w:ascii="Arial" w:hAnsi="Arial" w:cs="Arial"/>
          <w:b/>
          <w:sz w:val="20"/>
        </w:rPr>
        <w:t>Date of Birth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40"/>
        <w:gridCol w:w="3120"/>
        <w:gridCol w:w="240"/>
        <w:gridCol w:w="840"/>
        <w:gridCol w:w="240"/>
        <w:gridCol w:w="840"/>
        <w:gridCol w:w="720"/>
        <w:gridCol w:w="730"/>
      </w:tblGrid>
      <w:tr w:rsidR="006F53BF" w:rsidRPr="002C4994" w14:paraId="0F9346CD" w14:textId="77777777" w:rsidTr="00B13523">
        <w:trPr>
          <w:trHeight w:val="360"/>
        </w:trPr>
        <w:tc>
          <w:tcPr>
            <w:tcW w:w="3108" w:type="dxa"/>
            <w:tcBorders>
              <w:right w:val="single" w:sz="4" w:space="0" w:color="auto"/>
            </w:tcBorders>
          </w:tcPr>
          <w:p w14:paraId="1D108E93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  <w:bookmarkStart w:id="2" w:name="Text39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A5860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bookmarkEnd w:id="2"/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14:paraId="1C5D0C7B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4879A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14:paraId="00C2EC47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EFE4A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14:paraId="7B9E33F3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14:paraId="7F3BD920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0" w:type="dxa"/>
          </w:tcPr>
          <w:p w14:paraId="3605978A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0FECC2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  <w:r w:rsidRPr="002C499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4994">
        <w:rPr>
          <w:sz w:val="16"/>
          <w:szCs w:val="16"/>
        </w:rPr>
        <w:t xml:space="preserve"> Day        Month      Year</w:t>
      </w:r>
    </w:p>
    <w:p w14:paraId="1DFA907E" w14:textId="77777777" w:rsidR="006F53BF" w:rsidRPr="002C4994" w:rsidRDefault="006F53BF" w:rsidP="006F53BF">
      <w:pPr>
        <w:pStyle w:val="BodyText"/>
        <w:tabs>
          <w:tab w:val="left" w:pos="5040"/>
        </w:tabs>
        <w:rPr>
          <w:sz w:val="16"/>
          <w:szCs w:val="16"/>
        </w:rPr>
      </w:pPr>
    </w:p>
    <w:p w14:paraId="3085E639" w14:textId="77777777" w:rsidR="006F53BF" w:rsidRPr="00BB7183" w:rsidRDefault="006F53BF" w:rsidP="006F53BF">
      <w:pPr>
        <w:pStyle w:val="BodyText"/>
        <w:tabs>
          <w:tab w:val="left" w:pos="5040"/>
        </w:tabs>
        <w:rPr>
          <w:b/>
        </w:rPr>
      </w:pPr>
      <w:r w:rsidRPr="00BB7183">
        <w:rPr>
          <w:b/>
        </w:rPr>
        <w:t>Permanent Home Address</w:t>
      </w:r>
      <w:r w:rsidRPr="002C4994">
        <w:t xml:space="preserve">                                            </w:t>
      </w:r>
      <w:r>
        <w:t xml:space="preserve"> </w:t>
      </w:r>
      <w:r w:rsidRPr="00BB7183">
        <w:rPr>
          <w:b/>
        </w:rPr>
        <w:t>Correspondence Address (with dates)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5052"/>
      </w:tblGrid>
      <w:tr w:rsidR="006F53BF" w:rsidRPr="002C4994" w14:paraId="3B0C27BF" w14:textId="77777777" w:rsidTr="00B13523">
        <w:trPr>
          <w:cantSplit/>
          <w:trHeight w:hRule="exact" w:val="2215"/>
        </w:trPr>
        <w:tc>
          <w:tcPr>
            <w:tcW w:w="4668" w:type="dxa"/>
            <w:tcBorders>
              <w:right w:val="single" w:sz="4" w:space="0" w:color="auto"/>
            </w:tcBorders>
          </w:tcPr>
          <w:p w14:paraId="1BDDF83E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  <w:bookmarkStart w:id="3" w:name="_GoBack"/>
            <w:bookmarkEnd w:id="3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2CB4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52" w:type="dxa"/>
            <w:tcBorders>
              <w:left w:val="single" w:sz="4" w:space="0" w:color="auto"/>
            </w:tcBorders>
          </w:tcPr>
          <w:p w14:paraId="0284C87D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5D970A" w14:textId="77777777" w:rsidR="006F53BF" w:rsidRPr="002C4994" w:rsidRDefault="006F53BF" w:rsidP="006F53BF">
      <w:pPr>
        <w:rPr>
          <w:rFonts w:ascii="Arial" w:hAnsi="Arial" w:cs="Arial"/>
          <w:sz w:val="16"/>
        </w:rPr>
      </w:pPr>
    </w:p>
    <w:p w14:paraId="0D784483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 w:rsidRPr="008731DC">
        <w:rPr>
          <w:rFonts w:ascii="Arial" w:hAnsi="Arial" w:cs="Arial"/>
          <w:b/>
          <w:sz w:val="20"/>
        </w:rPr>
        <w:t>School in which you intend to study</w:t>
      </w:r>
      <w:r w:rsidRPr="002C499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                       </w:t>
      </w:r>
      <w:r w:rsidRPr="008731DC">
        <w:rPr>
          <w:rFonts w:ascii="Arial" w:hAnsi="Arial" w:cs="Arial"/>
          <w:b/>
          <w:sz w:val="20"/>
        </w:rPr>
        <w:t>Method of study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0"/>
        <w:gridCol w:w="1755"/>
        <w:gridCol w:w="1215"/>
        <w:gridCol w:w="1440"/>
        <w:gridCol w:w="792"/>
      </w:tblGrid>
      <w:tr w:rsidR="006F53BF" w:rsidRPr="002C4994" w14:paraId="69985FE0" w14:textId="77777777" w:rsidTr="00B13523">
        <w:trPr>
          <w:trHeight w:val="360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BF4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6997A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AD55B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Full-time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14:paraId="2AA7DD73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4E75302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Part-time   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14:paraId="3968191E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</w:tr>
    </w:tbl>
    <w:p w14:paraId="15A2F543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27A7B97F" w14:textId="77777777" w:rsidR="006F53BF" w:rsidRPr="00AC1C4D" w:rsidRDefault="006F53BF" w:rsidP="006F53BF">
      <w:pPr>
        <w:ind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Programme of study for which you have </w:t>
      </w:r>
      <w:proofErr w:type="gramStart"/>
      <w:r>
        <w:rPr>
          <w:rFonts w:ascii="Arial" w:hAnsi="Arial" w:cs="Arial"/>
          <w:b/>
          <w:sz w:val="20"/>
        </w:rPr>
        <w:t>applied:</w:t>
      </w:r>
      <w:r w:rsidRPr="00AC1C4D">
        <w:rPr>
          <w:rFonts w:ascii="Arial" w:hAnsi="Arial" w:cs="Arial"/>
          <w:sz w:val="16"/>
          <w:szCs w:val="16"/>
        </w:rPr>
        <w:t>:</w:t>
      </w:r>
      <w:proofErr w:type="gram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F53BF" w:rsidRPr="002C4994" w14:paraId="62122FB1" w14:textId="77777777" w:rsidTr="00B13523">
        <w:trPr>
          <w:trHeight w:val="3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688412C7" w14:textId="77777777" w:rsidR="00DA1BA3" w:rsidRDefault="006F53BF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</w:t>
            </w:r>
            <w:r w:rsidR="00DA1BA3">
              <w:rPr>
                <w:rFonts w:ascii="Arial" w:hAnsi="Arial" w:cs="Arial"/>
                <w:sz w:val="20"/>
              </w:rPr>
              <w:t>/</w:t>
            </w:r>
            <w:proofErr w:type="spellStart"/>
            <w:r w:rsidR="00DA1BA3" w:rsidRPr="00F90793">
              <w:rPr>
                <w:rFonts w:ascii="Arial" w:hAnsi="Arial" w:cs="Arial"/>
                <w:sz w:val="20"/>
              </w:rPr>
              <w:t>PgDip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Applied and Professional Ethics</w:t>
            </w:r>
            <w:r w:rsidR="00DA1BA3">
              <w:rPr>
                <w:rFonts w:ascii="Arial" w:hAnsi="Arial" w:cs="Arial"/>
                <w:sz w:val="20"/>
              </w:rPr>
              <w:t xml:space="preserve"> (Online)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3523">
              <w:rPr>
                <w:rFonts w:ascii="Arial" w:hAnsi="Arial" w:cs="Arial"/>
                <w:sz w:val="20"/>
              </w:rPr>
            </w:r>
            <w:r w:rsidR="00B13523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 xml:space="preserve">     </w:t>
            </w:r>
          </w:p>
          <w:p w14:paraId="2DD14DBC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519FFF49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MA/PGDip Biomedical and Health Care </w:t>
            </w:r>
            <w:r w:rsidR="006F53BF">
              <w:rPr>
                <w:rFonts w:ascii="Arial" w:hAnsi="Arial" w:cs="Arial"/>
                <w:sz w:val="20"/>
              </w:rPr>
              <w:t xml:space="preserve">Ethics 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6F53B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3523">
              <w:rPr>
                <w:rFonts w:ascii="Arial" w:hAnsi="Arial" w:cs="Arial"/>
                <w:sz w:val="20"/>
              </w:rPr>
            </w:r>
            <w:r w:rsidR="00B13523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14:paraId="02117322" w14:textId="77777777" w:rsidR="00DA1BA3" w:rsidRDefault="00DA1BA3" w:rsidP="00DA1BA3">
            <w:pPr>
              <w:rPr>
                <w:rFonts w:ascii="Arial" w:hAnsi="Arial" w:cs="Arial"/>
                <w:sz w:val="20"/>
              </w:rPr>
            </w:pPr>
          </w:p>
          <w:p w14:paraId="727A8A22" w14:textId="77777777" w:rsidR="006F53BF" w:rsidRPr="002C4994" w:rsidRDefault="00DA1BA3" w:rsidP="00DA1B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MA/PGDip Biomedical and Health Care Ethics (Online)</w:t>
            </w:r>
            <w:r w:rsidR="006F53BF">
              <w:rPr>
                <w:rFonts w:ascii="Arial" w:hAnsi="Arial" w:cs="Arial"/>
                <w:sz w:val="20"/>
              </w:rPr>
              <w:t xml:space="preserve">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3523">
              <w:rPr>
                <w:rFonts w:ascii="Arial" w:hAnsi="Arial" w:cs="Arial"/>
                <w:sz w:val="20"/>
              </w:rPr>
            </w:r>
            <w:r w:rsidR="00B13523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EBC7516" w14:textId="77777777" w:rsidR="006F53BF" w:rsidRPr="00AC1C4D" w:rsidRDefault="006F53BF" w:rsidP="006F53BF">
      <w:pPr>
        <w:rPr>
          <w:rFonts w:ascii="Arial" w:hAnsi="Arial" w:cs="Arial"/>
          <w:b/>
          <w:sz w:val="16"/>
          <w:szCs w:val="16"/>
        </w:rPr>
      </w:pPr>
    </w:p>
    <w:p w14:paraId="4EE4BA63" w14:textId="77777777" w:rsidR="006F53BF" w:rsidRDefault="006F53BF" w:rsidP="006F53BF">
      <w:pPr>
        <w:rPr>
          <w:rFonts w:ascii="Arial" w:hAnsi="Arial"/>
          <w:sz w:val="16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/>
          <w:sz w:val="16"/>
        </w:rPr>
        <w:lastRenderedPageBreak/>
        <w:t xml:space="preserve"> </w:t>
      </w:r>
    </w:p>
    <w:p w14:paraId="37CF494C" w14:textId="77777777" w:rsidR="006F53BF" w:rsidRDefault="006F53BF" w:rsidP="006F53BF">
      <w:pPr>
        <w:rPr>
          <w:rFonts w:ascii="Arial" w:hAnsi="Arial"/>
          <w:sz w:val="16"/>
        </w:rPr>
      </w:pPr>
    </w:p>
    <w:p w14:paraId="263BC094" w14:textId="34D01B0F" w:rsidR="006F53BF" w:rsidRPr="009402C0" w:rsidRDefault="0046008B" w:rsidP="006F53B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explain in the box below why you would like us to consider you as a candidate for a scholarship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2DB8160B" w14:textId="77777777" w:rsidTr="00B13523">
        <w:trPr>
          <w:trHeight w:val="440"/>
        </w:trPr>
        <w:tc>
          <w:tcPr>
            <w:tcW w:w="10062" w:type="dxa"/>
          </w:tcPr>
          <w:p w14:paraId="5D57AAAE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</w:p>
          <w:p w14:paraId="073BC8E7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</w:p>
          <w:p w14:paraId="1B970AC8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</w:p>
          <w:p w14:paraId="0C854B5D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</w:p>
          <w:p w14:paraId="70A8E4CE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</w:p>
          <w:p w14:paraId="1A5EB19E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</w:p>
          <w:p w14:paraId="3DD0BAC3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</w:p>
          <w:p w14:paraId="0B99A5CE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</w:p>
          <w:p w14:paraId="207A96F2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</w:p>
          <w:p w14:paraId="19FD83DB" w14:textId="274CA16D" w:rsidR="006F53BF" w:rsidRPr="002C4994" w:rsidRDefault="006F53BF" w:rsidP="00B307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Word Count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:  </w:t>
            </w:r>
            <w:r w:rsidRPr="009402C0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Pr="009402C0">
              <w:rPr>
                <w:rFonts w:ascii="Arial" w:hAnsi="Arial" w:cs="Arial"/>
                <w:b/>
                <w:sz w:val="20"/>
              </w:rPr>
              <w:t xml:space="preserve">Maximum of </w:t>
            </w:r>
            <w:r w:rsidR="007E7B7B">
              <w:rPr>
                <w:rFonts w:ascii="Arial" w:hAnsi="Arial" w:cs="Arial"/>
                <w:b/>
                <w:sz w:val="20"/>
              </w:rPr>
              <w:t>200</w:t>
            </w:r>
            <w:r w:rsidRPr="009402C0">
              <w:rPr>
                <w:rFonts w:ascii="Arial" w:hAnsi="Arial" w:cs="Arial"/>
                <w:b/>
                <w:sz w:val="20"/>
              </w:rPr>
              <w:t xml:space="preserve"> words)</w:t>
            </w:r>
          </w:p>
        </w:tc>
      </w:tr>
    </w:tbl>
    <w:p w14:paraId="0A32614B" w14:textId="77777777" w:rsidR="006F53BF" w:rsidRDefault="006F53BF" w:rsidP="006F53BF">
      <w:pPr>
        <w:rPr>
          <w:rFonts w:ascii="Arial" w:hAnsi="Arial" w:cs="Arial"/>
          <w:sz w:val="20"/>
        </w:rPr>
      </w:pPr>
    </w:p>
    <w:p w14:paraId="49CB1DB0" w14:textId="77777777" w:rsidR="006F53BF" w:rsidRPr="00B81315" w:rsidRDefault="006F53BF" w:rsidP="006F53BF">
      <w:pPr>
        <w:rPr>
          <w:rFonts w:ascii="Arial" w:hAnsi="Arial" w:cs="Arial"/>
          <w:sz w:val="20"/>
        </w:rPr>
      </w:pPr>
      <w:r w:rsidRPr="00E23DCF">
        <w:rPr>
          <w:rFonts w:ascii="Arial" w:hAnsi="Arial" w:cs="Arial"/>
          <w:b/>
          <w:sz w:val="20"/>
        </w:rPr>
        <w:t>Have you applied for any other Scholarship?</w:t>
      </w:r>
      <w:r>
        <w:rPr>
          <w:rFonts w:ascii="Arial" w:hAnsi="Arial" w:cs="Arial"/>
          <w:sz w:val="20"/>
        </w:rPr>
        <w:t xml:space="preserve">  Please specify: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2478386" w14:textId="77777777" w:rsidTr="00B13523">
        <w:trPr>
          <w:trHeight w:val="620"/>
        </w:trPr>
        <w:tc>
          <w:tcPr>
            <w:tcW w:w="10062" w:type="dxa"/>
          </w:tcPr>
          <w:p w14:paraId="103EBF8F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8D9CD3" w14:textId="77777777" w:rsidR="006F53BF" w:rsidRDefault="006F53BF" w:rsidP="006F53BF">
      <w:pPr>
        <w:rPr>
          <w:rFonts w:ascii="Arial" w:hAnsi="Arial" w:cs="Arial"/>
          <w:sz w:val="20"/>
        </w:rPr>
      </w:pPr>
    </w:p>
    <w:p w14:paraId="7FC608C4" w14:textId="77777777" w:rsidR="006F53BF" w:rsidRPr="00E23DCF" w:rsidRDefault="006F53BF" w:rsidP="006F53BF">
      <w:pPr>
        <w:rPr>
          <w:rFonts w:ascii="Arial" w:hAnsi="Arial" w:cs="Arial"/>
          <w:b/>
          <w:sz w:val="20"/>
        </w:rPr>
      </w:pPr>
      <w:r w:rsidRPr="00E23DCF">
        <w:rPr>
          <w:rFonts w:ascii="Arial" w:hAnsi="Arial" w:cs="Arial"/>
          <w:b/>
          <w:sz w:val="20"/>
        </w:rPr>
        <w:t>Where did you hear about this Scholarship?</w:t>
      </w:r>
    </w:p>
    <w:tbl>
      <w:tblPr>
        <w:tblW w:w="100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2"/>
      </w:tblGrid>
      <w:tr w:rsidR="006F53BF" w:rsidRPr="002C4994" w14:paraId="5CDA2E9A" w14:textId="77777777" w:rsidTr="00AD724F">
        <w:trPr>
          <w:trHeight w:val="1892"/>
        </w:trPr>
        <w:tc>
          <w:tcPr>
            <w:tcW w:w="10062" w:type="dxa"/>
          </w:tcPr>
          <w:p w14:paraId="6B4B374B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</w:p>
          <w:p w14:paraId="3F952E42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Postgraduate Scholarships Website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3523">
              <w:rPr>
                <w:rFonts w:ascii="Arial" w:hAnsi="Arial" w:cs="Arial"/>
                <w:sz w:val="20"/>
              </w:rPr>
            </w:r>
            <w:r w:rsidR="00B13523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Jobs.ac.uk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3523">
              <w:rPr>
                <w:rFonts w:ascii="Arial" w:hAnsi="Arial" w:cs="Arial"/>
                <w:sz w:val="20"/>
              </w:rPr>
            </w:r>
            <w:r w:rsidR="00B13523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Guardian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3523">
              <w:rPr>
                <w:rFonts w:ascii="Arial" w:hAnsi="Arial" w:cs="Arial"/>
                <w:sz w:val="20"/>
              </w:rPr>
            </w:r>
            <w:r w:rsidR="00B13523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Times Higher Supplement  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3523">
              <w:rPr>
                <w:rFonts w:ascii="Arial" w:hAnsi="Arial" w:cs="Arial"/>
                <w:sz w:val="20"/>
              </w:rPr>
            </w:r>
            <w:r w:rsidR="00B13523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591C771C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</w:p>
          <w:p w14:paraId="341264E9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Guardian Prospects </w:t>
            </w:r>
            <w:bookmarkStart w:id="6" w:name="Check6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3523">
              <w:rPr>
                <w:rFonts w:ascii="Arial" w:hAnsi="Arial" w:cs="Arial"/>
                <w:sz w:val="20"/>
              </w:rPr>
            </w:r>
            <w:r w:rsidR="00B13523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University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Leeds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Campusweb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</w:t>
            </w:r>
            <w:bookmarkStart w:id="7" w:name="Check7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3523">
              <w:rPr>
                <w:rFonts w:ascii="Arial" w:hAnsi="Arial" w:cs="Arial"/>
                <w:sz w:val="20"/>
              </w:rPr>
            </w:r>
            <w:r w:rsidR="00B13523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  Postgraduate Scholarships Brochure  </w:t>
            </w:r>
            <w:bookmarkStart w:id="8" w:name="Check8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3523">
              <w:rPr>
                <w:rFonts w:ascii="Arial" w:hAnsi="Arial" w:cs="Arial"/>
                <w:sz w:val="20"/>
              </w:rPr>
            </w:r>
            <w:r w:rsidR="00B13523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14:paraId="40B5FC29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</w:p>
          <w:p w14:paraId="20978F9B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Inter-</w:t>
            </w:r>
            <w:r w:rsidR="00344547">
              <w:rPr>
                <w:rFonts w:ascii="Arial" w:hAnsi="Arial" w:cs="Arial"/>
                <w:sz w:val="20"/>
              </w:rPr>
              <w:t>disciplinary Ethics Applied</w:t>
            </w:r>
            <w:r>
              <w:rPr>
                <w:rFonts w:ascii="Arial" w:hAnsi="Arial" w:cs="Arial"/>
                <w:sz w:val="20"/>
              </w:rPr>
              <w:t xml:space="preserve"> website  </w:t>
            </w:r>
            <w:r w:rsidR="008C19B2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8C19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3523">
              <w:rPr>
                <w:rFonts w:ascii="Arial" w:hAnsi="Arial" w:cs="Arial"/>
                <w:sz w:val="20"/>
              </w:rPr>
            </w:r>
            <w:r w:rsidR="00B13523">
              <w:rPr>
                <w:rFonts w:ascii="Arial" w:hAnsi="Arial" w:cs="Arial"/>
                <w:sz w:val="20"/>
              </w:rPr>
              <w:fldChar w:fldCharType="separate"/>
            </w:r>
            <w:r w:rsidR="008C19B2"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ab/>
              <w:t xml:space="preserve">Other   </w:t>
            </w:r>
            <w:bookmarkStart w:id="10" w:name="Check10"/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13523">
              <w:rPr>
                <w:rFonts w:ascii="Arial" w:hAnsi="Arial" w:cs="Arial"/>
                <w:sz w:val="20"/>
              </w:rPr>
            </w:r>
            <w:r w:rsidR="00B13523">
              <w:rPr>
                <w:rFonts w:ascii="Arial" w:hAnsi="Arial" w:cs="Arial"/>
                <w:sz w:val="20"/>
              </w:rPr>
              <w:fldChar w:fldCharType="separate"/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- Please specify: </w:t>
            </w:r>
            <w:r w:rsidR="0026716C">
              <w:rPr>
                <w:rFonts w:ascii="Arial" w:hAnsi="Arial" w:cs="Arial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6716C">
              <w:rPr>
                <w:rFonts w:ascii="Arial" w:hAnsi="Arial" w:cs="Arial"/>
                <w:sz w:val="20"/>
              </w:rPr>
            </w:r>
            <w:r w:rsidR="0026716C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26716C">
              <w:rPr>
                <w:rFonts w:ascii="Arial" w:hAnsi="Arial" w:cs="Arial"/>
                <w:sz w:val="20"/>
              </w:rPr>
              <w:fldChar w:fldCharType="end"/>
            </w:r>
          </w:p>
          <w:p w14:paraId="716CF78F" w14:textId="77777777" w:rsidR="006F53BF" w:rsidRDefault="006F53BF" w:rsidP="00B13523">
            <w:pPr>
              <w:rPr>
                <w:rFonts w:ascii="Arial" w:hAnsi="Arial" w:cs="Arial"/>
                <w:sz w:val="20"/>
              </w:rPr>
            </w:pPr>
          </w:p>
          <w:p w14:paraId="7C62295F" w14:textId="77777777" w:rsidR="006F53BF" w:rsidRPr="002C4994" w:rsidRDefault="006F53BF" w:rsidP="00B1352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3AA4FC" w14:textId="77777777" w:rsidR="006F53BF" w:rsidRDefault="006F53BF" w:rsidP="006F53BF">
      <w:pPr>
        <w:rPr>
          <w:rFonts w:ascii="Arial" w:hAnsi="Arial" w:cs="Arial"/>
          <w:sz w:val="20"/>
        </w:rPr>
      </w:pPr>
    </w:p>
    <w:p w14:paraId="19D825A0" w14:textId="77777777" w:rsidR="006F53BF" w:rsidRPr="00142DC6" w:rsidRDefault="006F53BF" w:rsidP="006F53BF">
      <w:pPr>
        <w:jc w:val="both"/>
        <w:rPr>
          <w:rFonts w:ascii="Arial" w:hAnsi="Arial" w:cs="Arial"/>
          <w:b/>
          <w:bCs/>
          <w:sz w:val="20"/>
        </w:rPr>
      </w:pPr>
      <w:r w:rsidRPr="00142DC6">
        <w:rPr>
          <w:rFonts w:ascii="Arial" w:hAnsi="Arial" w:cs="Arial"/>
          <w:b/>
          <w:bCs/>
          <w:sz w:val="20"/>
        </w:rPr>
        <w:t>Undertaking by applicants</w:t>
      </w:r>
    </w:p>
    <w:p w14:paraId="142828F2" w14:textId="77777777" w:rsidR="006F53BF" w:rsidRPr="00142DC6" w:rsidRDefault="006F53BF" w:rsidP="006F53BF">
      <w:pPr>
        <w:pStyle w:val="BodyText"/>
        <w:rPr>
          <w:sz w:val="20"/>
          <w:szCs w:val="20"/>
        </w:rPr>
      </w:pPr>
      <w:r w:rsidRPr="00142DC6">
        <w:rPr>
          <w:sz w:val="20"/>
          <w:szCs w:val="20"/>
        </w:rPr>
        <w:t xml:space="preserve">I attest to the accuracy of the information I have given, have read the conditions governing the award of these Scholarships (published separately), and agree to comply with them in full. </w:t>
      </w:r>
    </w:p>
    <w:p w14:paraId="63B779C5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20"/>
        </w:rPr>
      </w:pPr>
    </w:p>
    <w:tbl>
      <w:tblPr>
        <w:tblW w:w="10076" w:type="dxa"/>
        <w:tblLayout w:type="fixed"/>
        <w:tblLook w:val="0000" w:firstRow="0" w:lastRow="0" w:firstColumn="0" w:lastColumn="0" w:noHBand="0" w:noVBand="0"/>
      </w:tblPr>
      <w:tblGrid>
        <w:gridCol w:w="1188"/>
        <w:gridCol w:w="4950"/>
        <w:gridCol w:w="900"/>
        <w:gridCol w:w="3038"/>
      </w:tblGrid>
      <w:tr w:rsidR="006F53BF" w:rsidRPr="002C4994" w14:paraId="33CCBA9A" w14:textId="77777777" w:rsidTr="004752D0">
        <w:trPr>
          <w:trHeight w:val="377"/>
        </w:trPr>
        <w:tc>
          <w:tcPr>
            <w:tcW w:w="1188" w:type="dxa"/>
          </w:tcPr>
          <w:p w14:paraId="10C75AB4" w14:textId="77777777" w:rsidR="006F53BF" w:rsidRPr="002C4994" w:rsidRDefault="006F53BF" w:rsidP="00B13523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6097" w14:textId="77777777" w:rsidR="006F53BF" w:rsidRPr="002C4994" w:rsidRDefault="006F53BF" w:rsidP="00B13523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14:paraId="5C595958" w14:textId="77777777" w:rsidR="006F53BF" w:rsidRPr="002C4994" w:rsidRDefault="006F53BF" w:rsidP="00B13523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72A9" w14:textId="77777777" w:rsidR="006F53BF" w:rsidRPr="002C4994" w:rsidRDefault="006F53BF" w:rsidP="00B13523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01F6D80" w14:textId="77777777" w:rsidR="006F53BF" w:rsidRDefault="006F53BF" w:rsidP="006F53BF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14:paraId="60B8B33F" w14:textId="77777777" w:rsidR="00142DC6" w:rsidRDefault="006F53BF" w:rsidP="00344547">
      <w:pPr>
        <w:jc w:val="both"/>
        <w:rPr>
          <w:rFonts w:ascii="Arial" w:hAnsi="Arial" w:cs="Arial"/>
          <w:sz w:val="20"/>
        </w:rPr>
      </w:pPr>
      <w:r w:rsidRPr="00AF23CE">
        <w:rPr>
          <w:rFonts w:ascii="Arial" w:hAnsi="Arial" w:cs="Arial"/>
          <w:sz w:val="20"/>
        </w:rPr>
        <w:t>Completed forms must be returned to</w:t>
      </w:r>
      <w:r w:rsidR="00142DC6">
        <w:rPr>
          <w:rFonts w:ascii="Arial" w:hAnsi="Arial" w:cs="Arial"/>
          <w:sz w:val="20"/>
        </w:rPr>
        <w:t>:-</w:t>
      </w:r>
      <w:r w:rsidRPr="00AF23CE">
        <w:rPr>
          <w:rFonts w:ascii="Arial" w:hAnsi="Arial" w:cs="Arial"/>
          <w:sz w:val="20"/>
        </w:rPr>
        <w:t xml:space="preserve"> </w:t>
      </w:r>
    </w:p>
    <w:p w14:paraId="28C1595F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1C8E510E" w14:textId="77777777" w:rsidR="00142DC6" w:rsidRDefault="00142DC6" w:rsidP="00344547">
      <w:pPr>
        <w:jc w:val="both"/>
        <w:rPr>
          <w:rFonts w:ascii="Arial" w:hAnsi="Arial" w:cs="Arial"/>
          <w:b/>
          <w:sz w:val="20"/>
        </w:rPr>
      </w:pPr>
      <w:r w:rsidRPr="00142DC6">
        <w:rPr>
          <w:rFonts w:ascii="Arial" w:hAnsi="Arial" w:cs="Arial"/>
          <w:b/>
          <w:sz w:val="20"/>
        </w:rPr>
        <w:t>Postgraduate</w:t>
      </w:r>
      <w:r>
        <w:rPr>
          <w:rFonts w:ascii="Arial" w:hAnsi="Arial" w:cs="Arial"/>
          <w:sz w:val="20"/>
        </w:rPr>
        <w:t xml:space="preserve"> </w:t>
      </w:r>
      <w:r w:rsidR="00DF389A">
        <w:rPr>
          <w:rFonts w:ascii="Arial" w:hAnsi="Arial" w:cs="Arial"/>
          <w:b/>
          <w:sz w:val="20"/>
        </w:rPr>
        <w:t>Admissions</w:t>
      </w:r>
    </w:p>
    <w:p w14:paraId="1AC83AC3" w14:textId="77777777" w:rsidR="00142DC6" w:rsidRDefault="006F53BF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Inter-disciplinary Ethics Applied</w:t>
      </w:r>
      <w:r w:rsidR="00142DC6">
        <w:rPr>
          <w:rFonts w:ascii="Arial" w:hAnsi="Arial" w:cs="Arial"/>
          <w:b/>
          <w:sz w:val="20"/>
        </w:rPr>
        <w:t xml:space="preserve"> Centre</w:t>
      </w:r>
    </w:p>
    <w:p w14:paraId="0E8318EB" w14:textId="77777777" w:rsidR="00142DC6" w:rsidRDefault="00DF389A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University of Leeds</w:t>
      </w:r>
      <w:r w:rsidR="006F53BF">
        <w:rPr>
          <w:rFonts w:ascii="Arial" w:hAnsi="Arial" w:cs="Arial"/>
          <w:b/>
          <w:sz w:val="20"/>
        </w:rPr>
        <w:t xml:space="preserve"> </w:t>
      </w:r>
    </w:p>
    <w:p w14:paraId="565FAD30" w14:textId="77777777" w:rsidR="00142DC6" w:rsidRDefault="00E97A1F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17 Blenheim Terrace</w:t>
      </w:r>
    </w:p>
    <w:p w14:paraId="2F83DEA9" w14:textId="77777777" w:rsidR="00DF389A" w:rsidRDefault="00DF389A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Leeds</w:t>
      </w:r>
    </w:p>
    <w:p w14:paraId="7101B329" w14:textId="77777777" w:rsidR="00142DC6" w:rsidRPr="00DF389A" w:rsidRDefault="006F53BF" w:rsidP="0034454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LS2 </w:t>
      </w:r>
      <w:r w:rsidRPr="00163F63">
        <w:rPr>
          <w:rFonts w:ascii="Arial" w:hAnsi="Arial" w:cs="Arial"/>
          <w:b/>
          <w:sz w:val="20"/>
        </w:rPr>
        <w:t>9JT</w:t>
      </w:r>
    </w:p>
    <w:p w14:paraId="69432DD1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5141A9EE" w14:textId="77777777" w:rsidR="00142DC6" w:rsidRDefault="006F53BF" w:rsidP="00344547">
      <w:pPr>
        <w:jc w:val="both"/>
        <w:rPr>
          <w:rFonts w:ascii="Arial" w:hAnsi="Arial" w:cs="Arial"/>
          <w:sz w:val="20"/>
        </w:rPr>
      </w:pPr>
      <w:r w:rsidRPr="00163F63">
        <w:rPr>
          <w:rFonts w:ascii="Arial" w:hAnsi="Arial" w:cs="Arial"/>
          <w:sz w:val="20"/>
        </w:rPr>
        <w:t>or</w:t>
      </w:r>
      <w:r>
        <w:rPr>
          <w:rFonts w:ascii="Arial" w:hAnsi="Arial" w:cs="Arial"/>
          <w:sz w:val="20"/>
        </w:rPr>
        <w:t xml:space="preserve"> by email to </w:t>
      </w:r>
      <w:hyperlink r:id="rId13" w:history="1">
        <w:r w:rsidR="00142DC6" w:rsidRPr="001C684A">
          <w:rPr>
            <w:rStyle w:val="Hyperlink"/>
            <w:rFonts w:ascii="Arial" w:hAnsi="Arial" w:cs="Arial"/>
            <w:b/>
            <w:sz w:val="20"/>
          </w:rPr>
          <w:t>admissions@idea.leeds.ac.uk</w:t>
        </w:r>
      </w:hyperlink>
      <w:r>
        <w:rPr>
          <w:rFonts w:ascii="Arial" w:hAnsi="Arial" w:cs="Arial"/>
          <w:sz w:val="20"/>
        </w:rPr>
        <w:t xml:space="preserve">. </w:t>
      </w:r>
    </w:p>
    <w:p w14:paraId="5F20E4BA" w14:textId="77777777" w:rsidR="00142DC6" w:rsidRDefault="00142DC6" w:rsidP="00344547">
      <w:pPr>
        <w:jc w:val="both"/>
        <w:rPr>
          <w:rFonts w:ascii="Arial" w:hAnsi="Arial" w:cs="Arial"/>
          <w:sz w:val="20"/>
        </w:rPr>
      </w:pPr>
    </w:p>
    <w:p w14:paraId="0BF3A889" w14:textId="40779AEE" w:rsidR="006F53BF" w:rsidRPr="00142DC6" w:rsidRDefault="006F53BF" w:rsidP="00142DC6">
      <w:pPr>
        <w:jc w:val="center"/>
        <w:rPr>
          <w:rFonts w:ascii="Arial" w:hAnsi="Arial" w:cs="Arial"/>
          <w:sz w:val="20"/>
          <w:u w:val="single"/>
        </w:rPr>
      </w:pPr>
      <w:r w:rsidRPr="00142DC6">
        <w:rPr>
          <w:rFonts w:ascii="Arial" w:hAnsi="Arial" w:cs="Arial"/>
          <w:sz w:val="20"/>
          <w:u w:val="single"/>
        </w:rPr>
        <w:t>Applications</w:t>
      </w:r>
      <w:r w:rsidR="008F78EA">
        <w:rPr>
          <w:rFonts w:ascii="Arial" w:hAnsi="Arial" w:cs="Arial"/>
          <w:sz w:val="20"/>
          <w:u w:val="single"/>
        </w:rPr>
        <w:t xml:space="preserve"> for the scholarship</w:t>
      </w:r>
      <w:r w:rsidRPr="00142DC6">
        <w:rPr>
          <w:rFonts w:ascii="Arial" w:hAnsi="Arial" w:cs="Arial"/>
          <w:sz w:val="20"/>
          <w:u w:val="single"/>
        </w:rPr>
        <w:t xml:space="preserve"> must be received by </w:t>
      </w:r>
      <w:r w:rsidR="00344547" w:rsidRPr="00142DC6">
        <w:rPr>
          <w:rFonts w:ascii="Arial" w:hAnsi="Arial" w:cs="Arial"/>
          <w:b/>
          <w:sz w:val="20"/>
          <w:u w:val="single"/>
        </w:rPr>
        <w:t>30</w:t>
      </w:r>
      <w:r w:rsidRPr="00142DC6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344547" w:rsidRPr="00142DC6">
        <w:rPr>
          <w:rFonts w:ascii="Arial" w:hAnsi="Arial" w:cs="Arial"/>
          <w:b/>
          <w:sz w:val="20"/>
          <w:u w:val="single"/>
        </w:rPr>
        <w:t xml:space="preserve"> June 20</w:t>
      </w:r>
      <w:r w:rsidR="00BD3F0C">
        <w:rPr>
          <w:rFonts w:ascii="Arial" w:hAnsi="Arial" w:cs="Arial"/>
          <w:b/>
          <w:sz w:val="20"/>
          <w:u w:val="single"/>
        </w:rPr>
        <w:t>2</w:t>
      </w:r>
      <w:r w:rsidR="0046008B">
        <w:rPr>
          <w:rFonts w:ascii="Arial" w:hAnsi="Arial" w:cs="Arial"/>
          <w:b/>
          <w:sz w:val="20"/>
          <w:u w:val="single"/>
        </w:rPr>
        <w:t>1</w:t>
      </w:r>
      <w:r w:rsidRPr="00142DC6">
        <w:rPr>
          <w:rFonts w:ascii="Arial" w:hAnsi="Arial" w:cs="Arial"/>
          <w:sz w:val="20"/>
          <w:u w:val="single"/>
        </w:rPr>
        <w:t xml:space="preserve"> in order to be considered.</w:t>
      </w:r>
    </w:p>
    <w:p w14:paraId="1D955801" w14:textId="77777777" w:rsidR="006F53BF" w:rsidRPr="002C4994" w:rsidRDefault="006F53BF" w:rsidP="006F53BF">
      <w:pPr>
        <w:tabs>
          <w:tab w:val="left" w:pos="426"/>
        </w:tabs>
        <w:rPr>
          <w:rFonts w:ascii="Arial" w:hAnsi="Arial" w:cs="Arial"/>
          <w:sz w:val="18"/>
        </w:rPr>
      </w:pPr>
    </w:p>
    <w:p w14:paraId="055DD5BD" w14:textId="77777777" w:rsidR="005B0D14" w:rsidRPr="002A237B" w:rsidRDefault="005B0D14" w:rsidP="002A237B"/>
    <w:sectPr w:rsidR="005B0D14" w:rsidRPr="002A237B" w:rsidSect="00B13523">
      <w:footerReference w:type="default" r:id="rId14"/>
      <w:pgSz w:w="11906" w:h="16838" w:code="9"/>
      <w:pgMar w:top="504" w:right="1022" w:bottom="360" w:left="1022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6D94C" w14:textId="77777777" w:rsidR="00EE18AF" w:rsidRDefault="00EE18AF">
      <w:r>
        <w:separator/>
      </w:r>
    </w:p>
  </w:endnote>
  <w:endnote w:type="continuationSeparator" w:id="0">
    <w:p w14:paraId="69C29246" w14:textId="77777777" w:rsidR="00EE18AF" w:rsidRDefault="00EE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C5EAB" w14:textId="77777777" w:rsidR="00B13523" w:rsidRPr="00B72875" w:rsidRDefault="006F53BF" w:rsidP="00B13523">
    <w:pPr>
      <w:pStyle w:val="Footer"/>
      <w:jc w:val="center"/>
      <w:rPr>
        <w:rFonts w:ascii="Arial" w:hAnsi="Arial" w:cs="Arial"/>
        <w:sz w:val="18"/>
        <w:szCs w:val="18"/>
      </w:rPr>
    </w:pPr>
    <w:r w:rsidRPr="00B72875">
      <w:rPr>
        <w:rFonts w:ascii="Arial" w:hAnsi="Arial" w:cs="Arial"/>
        <w:sz w:val="18"/>
        <w:szCs w:val="18"/>
      </w:rPr>
      <w:t xml:space="preserve">Page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PAGE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B30731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  <w:r w:rsidRPr="00B72875">
      <w:rPr>
        <w:rFonts w:ascii="Arial" w:hAnsi="Arial" w:cs="Arial"/>
        <w:sz w:val="18"/>
        <w:szCs w:val="18"/>
      </w:rPr>
      <w:t xml:space="preserve"> of </w:t>
    </w:r>
    <w:r w:rsidR="0026716C" w:rsidRPr="00B72875">
      <w:rPr>
        <w:rFonts w:ascii="Arial" w:hAnsi="Arial" w:cs="Arial"/>
        <w:sz w:val="18"/>
        <w:szCs w:val="18"/>
      </w:rPr>
      <w:fldChar w:fldCharType="begin"/>
    </w:r>
    <w:r w:rsidRPr="00B72875">
      <w:rPr>
        <w:rFonts w:ascii="Arial" w:hAnsi="Arial" w:cs="Arial"/>
        <w:sz w:val="18"/>
        <w:szCs w:val="18"/>
      </w:rPr>
      <w:instrText xml:space="preserve"> NUMPAGES </w:instrText>
    </w:r>
    <w:r w:rsidR="0026716C" w:rsidRPr="00B72875">
      <w:rPr>
        <w:rFonts w:ascii="Arial" w:hAnsi="Arial" w:cs="Arial"/>
        <w:sz w:val="18"/>
        <w:szCs w:val="18"/>
      </w:rPr>
      <w:fldChar w:fldCharType="separate"/>
    </w:r>
    <w:r w:rsidR="00B30731">
      <w:rPr>
        <w:rFonts w:ascii="Arial" w:hAnsi="Arial" w:cs="Arial"/>
        <w:noProof/>
        <w:sz w:val="18"/>
        <w:szCs w:val="18"/>
      </w:rPr>
      <w:t>2</w:t>
    </w:r>
    <w:r w:rsidR="0026716C" w:rsidRPr="00B7287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86849" w14:textId="77777777" w:rsidR="00EE18AF" w:rsidRDefault="00EE18AF">
      <w:r>
        <w:separator/>
      </w:r>
    </w:p>
  </w:footnote>
  <w:footnote w:type="continuationSeparator" w:id="0">
    <w:p w14:paraId="0263CB52" w14:textId="77777777" w:rsidR="00EE18AF" w:rsidRDefault="00EE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2926BC"/>
    <w:multiLevelType w:val="hybridMultilevel"/>
    <w:tmpl w:val="6708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TY0MTYztjQwsDBU0lEKTi0uzszPAykwrAUAaGQGVCwAAAA="/>
  </w:docVars>
  <w:rsids>
    <w:rsidRoot w:val="006F53BF"/>
    <w:rsid w:val="000A395C"/>
    <w:rsid w:val="00142DC6"/>
    <w:rsid w:val="001C2F45"/>
    <w:rsid w:val="001E353E"/>
    <w:rsid w:val="0026716C"/>
    <w:rsid w:val="00273123"/>
    <w:rsid w:val="00276AD2"/>
    <w:rsid w:val="002A237B"/>
    <w:rsid w:val="00330467"/>
    <w:rsid w:val="003400F1"/>
    <w:rsid w:val="00342F11"/>
    <w:rsid w:val="00344547"/>
    <w:rsid w:val="00394D40"/>
    <w:rsid w:val="00416AA0"/>
    <w:rsid w:val="0046008B"/>
    <w:rsid w:val="004752D0"/>
    <w:rsid w:val="00490074"/>
    <w:rsid w:val="0056264E"/>
    <w:rsid w:val="00576A1C"/>
    <w:rsid w:val="005B0D14"/>
    <w:rsid w:val="006317B2"/>
    <w:rsid w:val="006422C8"/>
    <w:rsid w:val="006F163E"/>
    <w:rsid w:val="006F53BF"/>
    <w:rsid w:val="007767F5"/>
    <w:rsid w:val="007E7B7B"/>
    <w:rsid w:val="00873D7B"/>
    <w:rsid w:val="00880119"/>
    <w:rsid w:val="00890E90"/>
    <w:rsid w:val="008C19B2"/>
    <w:rsid w:val="008F78EA"/>
    <w:rsid w:val="0091059B"/>
    <w:rsid w:val="00930117"/>
    <w:rsid w:val="00990C26"/>
    <w:rsid w:val="00A36CF5"/>
    <w:rsid w:val="00AD1B4C"/>
    <w:rsid w:val="00AD3173"/>
    <w:rsid w:val="00AD724F"/>
    <w:rsid w:val="00B13523"/>
    <w:rsid w:val="00B23E4E"/>
    <w:rsid w:val="00B26C5A"/>
    <w:rsid w:val="00B30731"/>
    <w:rsid w:val="00B3772F"/>
    <w:rsid w:val="00B73992"/>
    <w:rsid w:val="00B7564E"/>
    <w:rsid w:val="00BD3F0C"/>
    <w:rsid w:val="00BF7C01"/>
    <w:rsid w:val="00C43089"/>
    <w:rsid w:val="00CA19CD"/>
    <w:rsid w:val="00CD00F7"/>
    <w:rsid w:val="00D00D33"/>
    <w:rsid w:val="00D7669E"/>
    <w:rsid w:val="00DA1BA3"/>
    <w:rsid w:val="00DF389A"/>
    <w:rsid w:val="00E057DF"/>
    <w:rsid w:val="00E209F2"/>
    <w:rsid w:val="00E907DF"/>
    <w:rsid w:val="00E97A1F"/>
    <w:rsid w:val="00EB66B1"/>
    <w:rsid w:val="00ED59D3"/>
    <w:rsid w:val="00EE18AF"/>
    <w:rsid w:val="00F367F1"/>
    <w:rsid w:val="00F419B2"/>
    <w:rsid w:val="00F90793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2299906"/>
  <w15:docId w15:val="{BA7C7732-6B99-4840-8341-04AB8A39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ascii="Arial" w:eastAsiaTheme="minorHAnsi" w:hAnsi="Arial" w:cs="Arial"/>
      <w:b/>
      <w:szCs w:val="24"/>
      <w:lang w:eastAsia="en-US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nhideWhenUsed/>
    <w:rsid w:val="00890E90"/>
    <w:pPr>
      <w:spacing w:before="120" w:after="120" w:line="276" w:lineRule="auto"/>
    </w:pPr>
    <w:rPr>
      <w:rFonts w:ascii="Arial" w:eastAsiaTheme="minorHAnsi" w:hAnsi="Arial"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6F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53BF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rsid w:val="006F5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B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A1B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3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ssions@idea.leeds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eeds.ac.uk/arts/info/125162/postgraduate/2133/how_to_appl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ssions@idea.leeds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DE67FFF7A4C438CBBB8C3FEA972FE" ma:contentTypeVersion="13" ma:contentTypeDescription="Create a new document." ma:contentTypeScope="" ma:versionID="1dafb86705728d6adfebb10a524ee7ba">
  <xsd:schema xmlns:xsd="http://www.w3.org/2001/XMLSchema" xmlns:xs="http://www.w3.org/2001/XMLSchema" xmlns:p="http://schemas.microsoft.com/office/2006/metadata/properties" xmlns:ns3="3e2ec870-6e09-4cff-ae2c-4f21ffed1a25" xmlns:ns4="7d176e0f-4e04-444e-8dde-db19e2e6c0e1" targetNamespace="http://schemas.microsoft.com/office/2006/metadata/properties" ma:root="true" ma:fieldsID="50cd1019708b31530d7aea14cd935420" ns3:_="" ns4:_="">
    <xsd:import namespace="3e2ec870-6e09-4cff-ae2c-4f21ffed1a25"/>
    <xsd:import namespace="7d176e0f-4e04-444e-8dde-db19e2e6c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ec870-6e09-4cff-ae2c-4f21ffed1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76e0f-4e04-444e-8dde-db19e2e6c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2A8AC-47BF-4F16-89DE-5255DC958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ec870-6e09-4cff-ae2c-4f21ffed1a25"/>
    <ds:schemaRef ds:uri="7d176e0f-4e04-444e-8dde-db19e2e6c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4F0BA-B270-486B-8D55-752BAA890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70F0F-2B69-49D8-AAE0-30842DE46A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Natasha McKeever</cp:lastModifiedBy>
  <cp:revision>2</cp:revision>
  <dcterms:created xsi:type="dcterms:W3CDTF">2020-10-09T11:46:00Z</dcterms:created>
  <dcterms:modified xsi:type="dcterms:W3CDTF">2020-10-09T11:46:00Z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0x0101002A7DE67FFF7A4C438CBBB8C3FEA972FE</vt:lpwstr>
  </property>
</Properties>
</file>