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7D0503F9" w14:textId="77777777" w:rsidTr="00FC2A41">
        <w:tc>
          <w:tcPr>
            <w:tcW w:w="4785" w:type="dxa"/>
          </w:tcPr>
          <w:p w14:paraId="62E6D8F0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93EFB5" wp14:editId="565FE432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0DCA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4D1D6DAA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7C22C27" wp14:editId="2F24B3C7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652E7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0A57540B" w14:textId="10DDA11B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37731D">
        <w:rPr>
          <w:rFonts w:ascii="Arial" w:hAnsi="Arial" w:cs="Arial"/>
          <w:b/>
          <w:sz w:val="28"/>
          <w:szCs w:val="28"/>
        </w:rPr>
        <w:t>2</w:t>
      </w:r>
      <w:r w:rsidR="008F1020">
        <w:rPr>
          <w:rFonts w:ascii="Arial" w:hAnsi="Arial" w:cs="Arial"/>
          <w:b/>
          <w:sz w:val="28"/>
          <w:szCs w:val="28"/>
        </w:rPr>
        <w:t>1</w:t>
      </w:r>
      <w:r w:rsidR="00E97A1F">
        <w:rPr>
          <w:rFonts w:ascii="Arial" w:hAnsi="Arial" w:cs="Arial"/>
          <w:b/>
          <w:sz w:val="28"/>
          <w:szCs w:val="28"/>
        </w:rPr>
        <w:t>-</w:t>
      </w:r>
      <w:r w:rsidR="008C19B2">
        <w:rPr>
          <w:rFonts w:ascii="Arial" w:hAnsi="Arial" w:cs="Arial"/>
          <w:b/>
          <w:sz w:val="28"/>
          <w:szCs w:val="28"/>
        </w:rPr>
        <w:t>2</w:t>
      </w:r>
      <w:r w:rsidR="008F1020">
        <w:rPr>
          <w:rFonts w:ascii="Arial" w:hAnsi="Arial" w:cs="Arial"/>
          <w:b/>
          <w:sz w:val="28"/>
          <w:szCs w:val="28"/>
        </w:rPr>
        <w:t>2</w:t>
      </w:r>
    </w:p>
    <w:p w14:paraId="533FE19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54BE5584" w14:textId="77777777"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14:paraId="24E385DE" w14:textId="77777777" w:rsidR="00DA1BA3" w:rsidRPr="004752D0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b/>
          <w:bCs/>
          <w:sz w:val="20"/>
        </w:rPr>
      </w:pPr>
      <w:r w:rsidRPr="004752D0">
        <w:rPr>
          <w:rFonts w:ascii="Arial" w:hAnsi="Arial" w:cs="Arial"/>
          <w:b/>
          <w:bCs/>
          <w:sz w:val="20"/>
        </w:rPr>
        <w:t>IDEA Applied and Professional Ethics Scholarships</w:t>
      </w:r>
    </w:p>
    <w:p w14:paraId="4793521E" w14:textId="77777777" w:rsidR="006F53BF" w:rsidRPr="00DA1BA3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sz w:val="20"/>
        </w:rPr>
      </w:pPr>
      <w:r w:rsidRPr="00DA1BA3">
        <w:rPr>
          <w:rFonts w:ascii="Arial" w:hAnsi="Arial" w:cs="Arial"/>
          <w:sz w:val="20"/>
        </w:rPr>
        <w:t xml:space="preserve">IDEA Biomedical and Health Care Ethics </w:t>
      </w:r>
      <w:r w:rsidR="00DF389A">
        <w:rPr>
          <w:rFonts w:ascii="Arial" w:hAnsi="Arial" w:cs="Arial"/>
          <w:sz w:val="20"/>
        </w:rPr>
        <w:t>Scholarships</w:t>
      </w:r>
    </w:p>
    <w:p w14:paraId="79C212C6" w14:textId="77777777"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14:paraId="255739E1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11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E5441A2" w14:textId="6C69EB88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37731D">
        <w:rPr>
          <w:rFonts w:ascii="Arial" w:hAnsi="Arial" w:cs="Arial"/>
          <w:b/>
          <w:sz w:val="20"/>
          <w:u w:val="single"/>
        </w:rPr>
        <w:t>2</w:t>
      </w:r>
      <w:r w:rsidR="008F1020">
        <w:rPr>
          <w:rFonts w:ascii="Arial" w:hAnsi="Arial" w:cs="Arial"/>
          <w:b/>
          <w:sz w:val="20"/>
          <w:u w:val="single"/>
        </w:rPr>
        <w:t>1</w:t>
      </w:r>
      <w:r>
        <w:rPr>
          <w:rFonts w:ascii="Arial" w:hAnsi="Arial" w:cs="Arial"/>
          <w:sz w:val="20"/>
        </w:rPr>
        <w:t xml:space="preserve"> in order to be considered. </w:t>
      </w:r>
    </w:p>
    <w:p w14:paraId="2166B5FA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C5FEE4A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07458F1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128FF353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37767BF0" w14:textId="77777777" w:rsidR="006F53BF" w:rsidRPr="00DA1BA3" w:rsidRDefault="00E35CCA" w:rsidP="00DA1BA3">
      <w:pPr>
        <w:jc w:val="both"/>
        <w:rPr>
          <w:rFonts w:ascii="Arial" w:hAnsi="Arial" w:cs="Arial"/>
          <w:sz w:val="20"/>
        </w:rPr>
      </w:pPr>
      <w:hyperlink r:id="rId12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http://www.leeds.ac.uk/arts/info/125162/postgraduate/2133/how_to_apply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14:paraId="577D7649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032FAF08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75A7795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2BE5F490" w14:textId="77777777" w:rsidTr="00FC2A41">
        <w:trPr>
          <w:trHeight w:val="476"/>
        </w:trPr>
        <w:tc>
          <w:tcPr>
            <w:tcW w:w="3708" w:type="dxa"/>
          </w:tcPr>
          <w:p w14:paraId="44AA7961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5AFF5E72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35CCA">
              <w:rPr>
                <w:rFonts w:ascii="Arial" w:hAnsi="Arial" w:cs="Arial"/>
                <w:szCs w:val="24"/>
              </w:rPr>
            </w:r>
            <w:r w:rsidR="00E35CCA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14:paraId="11D71DF3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4A4A14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ACC353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722C564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1BFB669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169AAF55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744FD83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BE55D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6CEF1AD9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FE40A5C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5A6E414A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7D617399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2CB93D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7946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BDD5329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38D8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9AD6DF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9CBBFB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7DE44859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25CFF99E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39B87911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9490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043992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B168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B3DB1C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329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1F75F5B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B612051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28216FE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A7FB6A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6564E341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6A6F14F8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5CF8F894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42845E9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C867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262E658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652320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10168E8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0C56E8B9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D7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BAB28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20F1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3F0990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F143C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7EC2A59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2ABF78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6C005C9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Programme of study for which you have </w:t>
      </w:r>
      <w:proofErr w:type="gramStart"/>
      <w:r>
        <w:rPr>
          <w:rFonts w:ascii="Arial" w:hAnsi="Arial" w:cs="Arial"/>
          <w:b/>
          <w:sz w:val="20"/>
        </w:rPr>
        <w:t>applied:</w:t>
      </w:r>
      <w:r w:rsidRPr="00AC1C4D">
        <w:rPr>
          <w:rFonts w:ascii="Arial" w:hAnsi="Arial" w:cs="Arial"/>
          <w:sz w:val="16"/>
          <w:szCs w:val="16"/>
        </w:rPr>
        <w:t>: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7AF482BD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4EE2DAE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 w:rsidRPr="008F1020">
              <w:rPr>
                <w:rFonts w:ascii="Arial" w:hAnsi="Arial" w:cs="Arial"/>
                <w:sz w:val="20"/>
              </w:rPr>
              <w:t>/</w:t>
            </w:r>
            <w:bookmarkStart w:id="3" w:name="_GoBack"/>
            <w:proofErr w:type="spellStart"/>
            <w:r w:rsidR="00DA1BA3" w:rsidRPr="00BF722F">
              <w:rPr>
                <w:rFonts w:ascii="Arial" w:hAnsi="Arial" w:cs="Arial"/>
                <w:sz w:val="20"/>
              </w:rPr>
              <w:t>PgDip</w:t>
            </w:r>
            <w:proofErr w:type="spellEnd"/>
            <w:r w:rsidRPr="00BF722F">
              <w:rPr>
                <w:rFonts w:ascii="Arial" w:hAnsi="Arial" w:cs="Arial"/>
                <w:sz w:val="20"/>
              </w:rPr>
              <w:t xml:space="preserve"> </w:t>
            </w:r>
            <w:bookmarkEnd w:id="3"/>
            <w:r>
              <w:rPr>
                <w:rFonts w:ascii="Arial" w:hAnsi="Arial" w:cs="Arial"/>
                <w:sz w:val="20"/>
              </w:rPr>
              <w:t>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05B580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6B4D135B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06EC6BD8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36F1F298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1487E7B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528E4DD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2CE0C442" w14:textId="77777777" w:rsidR="006F53BF" w:rsidRDefault="006F53BF" w:rsidP="006F53BF">
      <w:pPr>
        <w:rPr>
          <w:rFonts w:ascii="Arial" w:hAnsi="Arial"/>
          <w:sz w:val="16"/>
        </w:rPr>
      </w:pPr>
    </w:p>
    <w:p w14:paraId="3492E26D" w14:textId="77777777" w:rsidR="008F1020" w:rsidRPr="009402C0" w:rsidRDefault="008F1020" w:rsidP="008F102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explain in the box below why you would like us to consider you as a candidate for a scholarship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0C31593D" w14:textId="77777777" w:rsidTr="00FC2A41">
        <w:trPr>
          <w:trHeight w:val="440"/>
        </w:trPr>
        <w:tc>
          <w:tcPr>
            <w:tcW w:w="10062" w:type="dxa"/>
          </w:tcPr>
          <w:p w14:paraId="3A07037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A1D52E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2037F15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B2EFD74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44BE272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4DF0DF1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CABE3C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594E226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589E25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5BC19AA" w14:textId="2C797A3D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Count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r w:rsidRPr="009402C0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9402C0">
              <w:rPr>
                <w:rFonts w:ascii="Arial" w:hAnsi="Arial" w:cs="Arial"/>
                <w:b/>
                <w:sz w:val="20"/>
              </w:rPr>
              <w:t xml:space="preserve">Maximum of </w:t>
            </w:r>
            <w:r w:rsidR="008F1020">
              <w:rPr>
                <w:rFonts w:ascii="Arial" w:hAnsi="Arial" w:cs="Arial"/>
                <w:b/>
                <w:sz w:val="20"/>
              </w:rPr>
              <w:t>200</w:t>
            </w:r>
            <w:r w:rsidRPr="009402C0">
              <w:rPr>
                <w:rFonts w:ascii="Arial" w:hAnsi="Arial" w:cs="Arial"/>
                <w:b/>
                <w:sz w:val="20"/>
              </w:rPr>
              <w:t xml:space="preserve"> words)</w:t>
            </w:r>
          </w:p>
        </w:tc>
      </w:tr>
    </w:tbl>
    <w:p w14:paraId="5C3941C4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B9CD66B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E93CBF6" w14:textId="77777777" w:rsidTr="00FC2A41">
        <w:trPr>
          <w:trHeight w:val="620"/>
        </w:trPr>
        <w:tc>
          <w:tcPr>
            <w:tcW w:w="10062" w:type="dxa"/>
          </w:tcPr>
          <w:p w14:paraId="6ADA950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0492FA" w14:textId="77777777" w:rsidR="006F53BF" w:rsidRDefault="006F53BF" w:rsidP="006F53BF">
      <w:pPr>
        <w:rPr>
          <w:rFonts w:ascii="Arial" w:hAnsi="Arial" w:cs="Arial"/>
          <w:sz w:val="20"/>
        </w:rPr>
      </w:pPr>
    </w:p>
    <w:p w14:paraId="35876F4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392997EF" w14:textId="77777777" w:rsidTr="00AD724F">
        <w:trPr>
          <w:trHeight w:val="1892"/>
        </w:trPr>
        <w:tc>
          <w:tcPr>
            <w:tcW w:w="10062" w:type="dxa"/>
          </w:tcPr>
          <w:p w14:paraId="27C45381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1C44080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0EB30A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69B6AC24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6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7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8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1FF6DEB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5CCB9D3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10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CCA">
              <w:rPr>
                <w:rFonts w:ascii="Arial" w:hAnsi="Arial" w:cs="Arial"/>
                <w:sz w:val="20"/>
              </w:rPr>
            </w:r>
            <w:r w:rsidR="00E35CCA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0A5B8620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4353B1C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B681E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3A2E2E5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4AE752D1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2760FDDC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60F7A56D" w14:textId="77777777" w:rsidTr="004752D0">
        <w:trPr>
          <w:trHeight w:val="377"/>
        </w:trPr>
        <w:tc>
          <w:tcPr>
            <w:tcW w:w="1188" w:type="dxa"/>
          </w:tcPr>
          <w:p w14:paraId="4EF7A3E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3F6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7FD0FE53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B91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79238F1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5F9F3011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14:paraId="7903F70E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2829D018" w14:textId="77777777" w:rsidR="00142DC6" w:rsidRDefault="00142DC6" w:rsidP="00344547">
      <w:pPr>
        <w:jc w:val="both"/>
        <w:rPr>
          <w:rFonts w:ascii="Arial" w:hAnsi="Arial" w:cs="Arial"/>
          <w:b/>
          <w:sz w:val="20"/>
        </w:rPr>
      </w:pPr>
      <w:r w:rsidRPr="00142DC6">
        <w:rPr>
          <w:rFonts w:ascii="Arial" w:hAnsi="Arial" w:cs="Arial"/>
          <w:b/>
          <w:sz w:val="20"/>
        </w:rPr>
        <w:t>Postgraduate</w:t>
      </w:r>
      <w:r>
        <w:rPr>
          <w:rFonts w:ascii="Arial" w:hAnsi="Arial" w:cs="Arial"/>
          <w:sz w:val="20"/>
        </w:rPr>
        <w:t xml:space="preserve"> </w:t>
      </w:r>
      <w:r w:rsidR="00DF389A">
        <w:rPr>
          <w:rFonts w:ascii="Arial" w:hAnsi="Arial" w:cs="Arial"/>
          <w:b/>
          <w:sz w:val="20"/>
        </w:rPr>
        <w:t>Admissions</w:t>
      </w:r>
    </w:p>
    <w:p w14:paraId="6720F3DF" w14:textId="77777777" w:rsidR="00142DC6" w:rsidRDefault="006F53B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Inter-disciplinary Ethics Applied</w:t>
      </w:r>
      <w:r w:rsidR="00142DC6">
        <w:rPr>
          <w:rFonts w:ascii="Arial" w:hAnsi="Arial" w:cs="Arial"/>
          <w:b/>
          <w:sz w:val="20"/>
        </w:rPr>
        <w:t xml:space="preserve"> Centre</w:t>
      </w:r>
    </w:p>
    <w:p w14:paraId="763892F7" w14:textId="77777777" w:rsidR="00142DC6" w:rsidRDefault="00DF389A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University of Leeds</w:t>
      </w:r>
      <w:r w:rsidR="006F53BF">
        <w:rPr>
          <w:rFonts w:ascii="Arial" w:hAnsi="Arial" w:cs="Arial"/>
          <w:b/>
          <w:sz w:val="20"/>
        </w:rPr>
        <w:t xml:space="preserve"> </w:t>
      </w:r>
    </w:p>
    <w:p w14:paraId="736B0F94" w14:textId="77777777" w:rsidR="00142DC6" w:rsidRDefault="00E97A1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 Blenheim Terrace</w:t>
      </w:r>
    </w:p>
    <w:p w14:paraId="6D4198B9" w14:textId="77777777" w:rsidR="00DF389A" w:rsidRDefault="00DF389A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Leeds</w:t>
      </w:r>
    </w:p>
    <w:p w14:paraId="088CEA12" w14:textId="77777777" w:rsidR="00142DC6" w:rsidRPr="00DF389A" w:rsidRDefault="006F53B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LS2 </w:t>
      </w:r>
      <w:r w:rsidRPr="00163F63">
        <w:rPr>
          <w:rFonts w:ascii="Arial" w:hAnsi="Arial" w:cs="Arial"/>
          <w:b/>
          <w:sz w:val="20"/>
        </w:rPr>
        <w:t>9JT</w:t>
      </w:r>
    </w:p>
    <w:p w14:paraId="20FC6791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E1DF3E7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163F63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by email to </w:t>
      </w:r>
      <w:hyperlink r:id="rId13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>
        <w:rPr>
          <w:rFonts w:ascii="Arial" w:hAnsi="Arial" w:cs="Arial"/>
          <w:sz w:val="20"/>
        </w:rPr>
        <w:t xml:space="preserve">. </w:t>
      </w:r>
    </w:p>
    <w:p w14:paraId="2E22B0AC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3E08277" w14:textId="0CB86772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37731D">
        <w:rPr>
          <w:rFonts w:ascii="Arial" w:hAnsi="Arial" w:cs="Arial"/>
          <w:b/>
          <w:sz w:val="20"/>
          <w:u w:val="single"/>
        </w:rPr>
        <w:t>2</w:t>
      </w:r>
      <w:r w:rsidR="008F1020">
        <w:rPr>
          <w:rFonts w:ascii="Arial" w:hAnsi="Arial" w:cs="Arial"/>
          <w:b/>
          <w:sz w:val="20"/>
          <w:u w:val="single"/>
        </w:rPr>
        <w:t>1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56F9C9C0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47BD9F45" w14:textId="77777777" w:rsidR="005B0D14" w:rsidRPr="002A237B" w:rsidRDefault="005B0D14" w:rsidP="002A237B"/>
    <w:sectPr w:rsidR="005B0D14" w:rsidRPr="002A237B" w:rsidSect="008E4E78">
      <w:footerReference w:type="default" r:id="rId14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4663" w14:textId="77777777" w:rsidR="00E35CCA" w:rsidRDefault="00E35CCA">
      <w:r>
        <w:separator/>
      </w:r>
    </w:p>
  </w:endnote>
  <w:endnote w:type="continuationSeparator" w:id="0">
    <w:p w14:paraId="43AFDB30" w14:textId="77777777" w:rsidR="00E35CCA" w:rsidRDefault="00E3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73C4" w14:textId="77777777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B3073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B3073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1253" w14:textId="77777777" w:rsidR="00E35CCA" w:rsidRDefault="00E35CCA">
      <w:r>
        <w:separator/>
      </w:r>
    </w:p>
  </w:footnote>
  <w:footnote w:type="continuationSeparator" w:id="0">
    <w:p w14:paraId="7FDE08A1" w14:textId="77777777" w:rsidR="00E35CCA" w:rsidRDefault="00E3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42DC6"/>
    <w:rsid w:val="001C2F45"/>
    <w:rsid w:val="0026716C"/>
    <w:rsid w:val="00273123"/>
    <w:rsid w:val="00276AD2"/>
    <w:rsid w:val="002A237B"/>
    <w:rsid w:val="00330467"/>
    <w:rsid w:val="003400F1"/>
    <w:rsid w:val="00342F11"/>
    <w:rsid w:val="00344547"/>
    <w:rsid w:val="0037731D"/>
    <w:rsid w:val="00394D40"/>
    <w:rsid w:val="00416AA0"/>
    <w:rsid w:val="004752D0"/>
    <w:rsid w:val="00490074"/>
    <w:rsid w:val="0056264E"/>
    <w:rsid w:val="005B0D14"/>
    <w:rsid w:val="006422C8"/>
    <w:rsid w:val="006F163E"/>
    <w:rsid w:val="006F53BF"/>
    <w:rsid w:val="007767F5"/>
    <w:rsid w:val="00873D7B"/>
    <w:rsid w:val="00880119"/>
    <w:rsid w:val="00890E90"/>
    <w:rsid w:val="008C19B2"/>
    <w:rsid w:val="008F1020"/>
    <w:rsid w:val="008F78EA"/>
    <w:rsid w:val="0091059B"/>
    <w:rsid w:val="00930117"/>
    <w:rsid w:val="00990C26"/>
    <w:rsid w:val="00A36CF5"/>
    <w:rsid w:val="00AD1B4C"/>
    <w:rsid w:val="00AD3173"/>
    <w:rsid w:val="00AD724F"/>
    <w:rsid w:val="00B23E4E"/>
    <w:rsid w:val="00B30731"/>
    <w:rsid w:val="00B3772F"/>
    <w:rsid w:val="00B73992"/>
    <w:rsid w:val="00B7564E"/>
    <w:rsid w:val="00BF722F"/>
    <w:rsid w:val="00BF7C01"/>
    <w:rsid w:val="00C43089"/>
    <w:rsid w:val="00CA19CD"/>
    <w:rsid w:val="00CD00F7"/>
    <w:rsid w:val="00D00D33"/>
    <w:rsid w:val="00D7669E"/>
    <w:rsid w:val="00DA1BA3"/>
    <w:rsid w:val="00DF389A"/>
    <w:rsid w:val="00E02F7C"/>
    <w:rsid w:val="00E057DF"/>
    <w:rsid w:val="00E209F2"/>
    <w:rsid w:val="00E35CCA"/>
    <w:rsid w:val="00E907DF"/>
    <w:rsid w:val="00E97A1F"/>
    <w:rsid w:val="00EB66B1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3FAD75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s@idea.leed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eds.ac.uk/arts/info/125162/postgraduate/2133/how_to_app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idea.leeds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E67FFF7A4C438CBBB8C3FEA972FE" ma:contentTypeVersion="13" ma:contentTypeDescription="Create a new document." ma:contentTypeScope="" ma:versionID="1dafb86705728d6adfebb10a524ee7ba">
  <xsd:schema xmlns:xsd="http://www.w3.org/2001/XMLSchema" xmlns:xs="http://www.w3.org/2001/XMLSchema" xmlns:p="http://schemas.microsoft.com/office/2006/metadata/properties" xmlns:ns3="3e2ec870-6e09-4cff-ae2c-4f21ffed1a25" xmlns:ns4="7d176e0f-4e04-444e-8dde-db19e2e6c0e1" targetNamespace="http://schemas.microsoft.com/office/2006/metadata/properties" ma:root="true" ma:fieldsID="50cd1019708b31530d7aea14cd935420" ns3:_="" ns4:_="">
    <xsd:import namespace="3e2ec870-6e09-4cff-ae2c-4f21ffed1a25"/>
    <xsd:import namespace="7d176e0f-4e04-444e-8dde-db19e2e6c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ec870-6e09-4cff-ae2c-4f21ffed1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6e0f-4e04-444e-8dde-db19e2e6c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7D26A-30D3-4797-A08C-187BCF334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ec870-6e09-4cff-ae2c-4f21ffed1a25"/>
    <ds:schemaRef ds:uri="7d176e0f-4e04-444e-8dde-db19e2e6c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AA1AB-277C-48A9-9CBA-9294AC2C9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3108E-CA7D-40E6-BD51-90F3970296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Natasha McKeever</cp:lastModifiedBy>
  <cp:revision>3</cp:revision>
  <dcterms:created xsi:type="dcterms:W3CDTF">2020-10-09T11:46:00Z</dcterms:created>
  <dcterms:modified xsi:type="dcterms:W3CDTF">2020-10-09T11:47:00Z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0x0101002A7DE67FFF7A4C438CBBB8C3FEA972FE</vt:lpwstr>
  </property>
</Properties>
</file>