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3A2A5" w14:textId="77777777" w:rsidR="00506E10" w:rsidRDefault="00506E10" w:rsidP="00506E10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A80E878" wp14:editId="3E633E54">
            <wp:simplePos x="0" y="0"/>
            <wp:positionH relativeFrom="column">
              <wp:posOffset>4296410</wp:posOffset>
            </wp:positionH>
            <wp:positionV relativeFrom="paragraph">
              <wp:posOffset>-878205</wp:posOffset>
            </wp:positionV>
            <wp:extent cx="2209800" cy="923925"/>
            <wp:effectExtent l="19050" t="0" r="0" b="0"/>
            <wp:wrapNone/>
            <wp:docPr id="2" name="Picture 3" descr="University of Lee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y of Leeds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834B03" w14:textId="77777777" w:rsidR="009F69E8" w:rsidRDefault="009F69E8" w:rsidP="00506E10">
      <w:pPr>
        <w:spacing w:before="0" w:after="120"/>
        <w:rPr>
          <w:b/>
        </w:rPr>
      </w:pPr>
      <w:r>
        <w:rPr>
          <w:b/>
        </w:rPr>
        <w:t>Application form f</w:t>
      </w:r>
      <w:r w:rsidR="00816DCA">
        <w:rPr>
          <w:b/>
        </w:rPr>
        <w:t>or</w:t>
      </w:r>
      <w:r>
        <w:rPr>
          <w:b/>
        </w:rPr>
        <w:t xml:space="preserve"> </w:t>
      </w:r>
      <w:proofErr w:type="spellStart"/>
      <w:r>
        <w:rPr>
          <w:b/>
        </w:rPr>
        <w:t>Bonamy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Dobrée</w:t>
      </w:r>
      <w:proofErr w:type="spellEnd"/>
      <w:r>
        <w:rPr>
          <w:b/>
        </w:rPr>
        <w:t xml:space="preserve"> </w:t>
      </w:r>
      <w:r w:rsidR="00816DCA">
        <w:rPr>
          <w:b/>
        </w:rPr>
        <w:t xml:space="preserve">International Postgraduate Scholarship </w:t>
      </w:r>
    </w:p>
    <w:p w14:paraId="6EE19F55" w14:textId="77777777" w:rsidR="009F69E8" w:rsidRDefault="009F69E8" w:rsidP="00506E10">
      <w:pPr>
        <w:spacing w:before="0" w:after="120"/>
        <w:rPr>
          <w:b/>
        </w:rPr>
      </w:pPr>
    </w:p>
    <w:p w14:paraId="60AA79A3" w14:textId="77777777" w:rsidR="00506E10" w:rsidRPr="00506E10" w:rsidRDefault="00837617" w:rsidP="00506E10">
      <w:pPr>
        <w:spacing w:before="0" w:after="120"/>
        <w:rPr>
          <w:b/>
        </w:rPr>
      </w:pPr>
      <w:r>
        <w:rPr>
          <w:b/>
        </w:rPr>
        <w:t>Clo</w:t>
      </w:r>
      <w:r w:rsidR="006038C0">
        <w:rPr>
          <w:b/>
        </w:rPr>
        <w:t xml:space="preserve">sing Date: </w:t>
      </w:r>
      <w:r w:rsidR="00816DCA">
        <w:rPr>
          <w:b/>
        </w:rPr>
        <w:t>17:00 Friday 1</w:t>
      </w:r>
      <w:r w:rsidR="00794A2A">
        <w:rPr>
          <w:b/>
        </w:rPr>
        <w:t>2</w:t>
      </w:r>
      <w:r w:rsidR="00D62BB9" w:rsidRPr="00D62BB9">
        <w:rPr>
          <w:b/>
          <w:vertAlign w:val="superscript"/>
        </w:rPr>
        <w:t>th</w:t>
      </w:r>
      <w:r w:rsidR="00D62BB9">
        <w:rPr>
          <w:b/>
        </w:rPr>
        <w:t xml:space="preserve"> March 20</w:t>
      </w:r>
      <w:r w:rsidR="00816DCA">
        <w:rPr>
          <w:b/>
        </w:rPr>
        <w:t>2</w:t>
      </w:r>
      <w:r w:rsidR="00794A2A">
        <w:rPr>
          <w:b/>
        </w:rPr>
        <w:t>1</w:t>
      </w:r>
      <w:bookmarkStart w:id="0" w:name="_GoBack"/>
      <w:bookmarkEnd w:id="0"/>
      <w:r w:rsidR="00D62BB9">
        <w:rPr>
          <w:b/>
        </w:rPr>
        <w:t>, UK time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959"/>
        <w:gridCol w:w="425"/>
        <w:gridCol w:w="567"/>
        <w:gridCol w:w="709"/>
        <w:gridCol w:w="2355"/>
        <w:gridCol w:w="55"/>
        <w:gridCol w:w="1559"/>
        <w:gridCol w:w="283"/>
        <w:gridCol w:w="3544"/>
      </w:tblGrid>
      <w:tr w:rsidR="00D13731" w14:paraId="28D051DD" w14:textId="77777777" w:rsidTr="007F7552">
        <w:tc>
          <w:tcPr>
            <w:tcW w:w="959" w:type="dxa"/>
          </w:tcPr>
          <w:p w14:paraId="07094280" w14:textId="77777777" w:rsidR="00D13731" w:rsidRPr="00D13731" w:rsidRDefault="00D13731" w:rsidP="009E2ACC">
            <w:pPr>
              <w:rPr>
                <w:sz w:val="24"/>
                <w:szCs w:val="24"/>
              </w:rPr>
            </w:pPr>
            <w:r w:rsidRPr="00D13731">
              <w:rPr>
                <w:sz w:val="24"/>
                <w:szCs w:val="24"/>
              </w:rPr>
              <w:t>Title</w:t>
            </w:r>
          </w:p>
        </w:tc>
        <w:sdt>
          <w:sdtPr>
            <w:id w:val="22983301"/>
            <w:placeholder>
              <w:docPart w:val="7338D18E1DE1420996691EBC6587BE07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5"/>
              </w:tcPr>
              <w:p w14:paraId="0948EBA4" w14:textId="77777777" w:rsidR="00D13731" w:rsidRDefault="00D13731" w:rsidP="00D13731">
                <w:r w:rsidRPr="0091664E">
                  <w:rPr>
                    <w:rStyle w:val="PlaceholderText"/>
                  </w:rPr>
                  <w:t>Click here to enter text</w:t>
                </w:r>
                <w:r>
                  <w:t xml:space="preserve">             </w:t>
                </w:r>
              </w:p>
            </w:tc>
          </w:sdtContent>
        </w:sdt>
        <w:tc>
          <w:tcPr>
            <w:tcW w:w="1559" w:type="dxa"/>
          </w:tcPr>
          <w:p w14:paraId="4D849C76" w14:textId="77777777" w:rsidR="00D13731" w:rsidRPr="00D13731" w:rsidRDefault="00D13731" w:rsidP="009E2ACC">
            <w:pPr>
              <w:rPr>
                <w:sz w:val="24"/>
                <w:szCs w:val="24"/>
              </w:rPr>
            </w:pPr>
            <w:r w:rsidRPr="00D13731">
              <w:rPr>
                <w:sz w:val="24"/>
                <w:szCs w:val="24"/>
              </w:rPr>
              <w:t>Surname</w:t>
            </w:r>
          </w:p>
        </w:tc>
        <w:sdt>
          <w:sdtPr>
            <w:id w:val="22983302"/>
            <w:placeholder>
              <w:docPart w:val="3BD8B77A9BF8476082A9A16DB76F0A7B"/>
            </w:placeholder>
            <w:showingPlcHdr/>
            <w:text/>
          </w:sdtPr>
          <w:sdtEndPr/>
          <w:sdtContent>
            <w:tc>
              <w:tcPr>
                <w:tcW w:w="3827" w:type="dxa"/>
                <w:gridSpan w:val="2"/>
              </w:tcPr>
              <w:p w14:paraId="7373494F" w14:textId="77777777" w:rsidR="00D13731" w:rsidRDefault="00D13731" w:rsidP="009E2ACC">
                <w:r w:rsidRPr="0091664E">
                  <w:rPr>
                    <w:rStyle w:val="PlaceholderText"/>
                  </w:rPr>
                  <w:t>Click here to enter text</w:t>
                </w:r>
                <w:r>
                  <w:t xml:space="preserve">            </w:t>
                </w:r>
              </w:p>
            </w:tc>
          </w:sdtContent>
        </w:sdt>
      </w:tr>
      <w:tr w:rsidR="00D13731" w14:paraId="68DA7FC4" w14:textId="77777777" w:rsidTr="007F7552">
        <w:tc>
          <w:tcPr>
            <w:tcW w:w="1384" w:type="dxa"/>
            <w:gridSpan w:val="2"/>
          </w:tcPr>
          <w:p w14:paraId="5AE14FFE" w14:textId="77777777" w:rsidR="00D13731" w:rsidRPr="00D13731" w:rsidRDefault="00D13731" w:rsidP="00FF4DA6">
            <w:pPr>
              <w:rPr>
                <w:sz w:val="24"/>
                <w:szCs w:val="24"/>
              </w:rPr>
            </w:pPr>
            <w:r w:rsidRPr="00D13731">
              <w:rPr>
                <w:sz w:val="24"/>
                <w:szCs w:val="24"/>
              </w:rPr>
              <w:t>First</w:t>
            </w:r>
            <w:r w:rsidR="00FF4DA6">
              <w:rPr>
                <w:sz w:val="24"/>
                <w:szCs w:val="24"/>
              </w:rPr>
              <w:t xml:space="preserve"> N</w:t>
            </w:r>
            <w:r w:rsidRPr="00D13731">
              <w:rPr>
                <w:sz w:val="24"/>
                <w:szCs w:val="24"/>
              </w:rPr>
              <w:t>ame</w:t>
            </w:r>
          </w:p>
        </w:tc>
        <w:sdt>
          <w:sdtPr>
            <w:id w:val="22983303"/>
            <w:placeholder>
              <w:docPart w:val="AF79FED979CF4A77ADA831FCA9479389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4"/>
              </w:tcPr>
              <w:p w14:paraId="10C6B2C5" w14:textId="77777777" w:rsidR="00D13731" w:rsidRDefault="00D13731" w:rsidP="009E2ACC">
                <w:r w:rsidRPr="0091664E">
                  <w:rPr>
                    <w:rStyle w:val="PlaceholderText"/>
                  </w:rPr>
                  <w:t>Click here to enter text</w:t>
                </w:r>
                <w:r>
                  <w:t xml:space="preserve">             </w:t>
                </w:r>
              </w:p>
            </w:tc>
          </w:sdtContent>
        </w:sdt>
        <w:tc>
          <w:tcPr>
            <w:tcW w:w="1559" w:type="dxa"/>
          </w:tcPr>
          <w:p w14:paraId="31C4EDD5" w14:textId="77777777" w:rsidR="00D13731" w:rsidRPr="00D13731" w:rsidRDefault="007F7552" w:rsidP="007F7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sdt>
          <w:sdtPr>
            <w:id w:val="22983344"/>
            <w:placeholder>
              <w:docPart w:val="818D82EC477346ADBDE0A960759CE938"/>
            </w:placeholder>
            <w:showingPlcHdr/>
            <w:text/>
          </w:sdtPr>
          <w:sdtEndPr/>
          <w:sdtContent>
            <w:tc>
              <w:tcPr>
                <w:tcW w:w="3827" w:type="dxa"/>
                <w:gridSpan w:val="2"/>
              </w:tcPr>
              <w:p w14:paraId="6AE4DC0B" w14:textId="77777777" w:rsidR="00D13731" w:rsidRDefault="00D13731" w:rsidP="009E2ACC"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3731" w14:paraId="4BA4469B" w14:textId="77777777" w:rsidTr="00506E10">
        <w:tc>
          <w:tcPr>
            <w:tcW w:w="2660" w:type="dxa"/>
            <w:gridSpan w:val="4"/>
          </w:tcPr>
          <w:p w14:paraId="21646017" w14:textId="77777777" w:rsidR="00D13731" w:rsidRPr="00D13731" w:rsidRDefault="00D13731" w:rsidP="009E2ACC">
            <w:pPr>
              <w:rPr>
                <w:sz w:val="24"/>
                <w:szCs w:val="24"/>
              </w:rPr>
            </w:pPr>
            <w:r w:rsidRPr="00D13731">
              <w:rPr>
                <w:sz w:val="24"/>
                <w:szCs w:val="24"/>
              </w:rPr>
              <w:t>Academic programme</w:t>
            </w:r>
          </w:p>
        </w:tc>
        <w:sdt>
          <w:sdtPr>
            <w:id w:val="22983316"/>
            <w:placeholder>
              <w:docPart w:val="E5E32751690841B08B88C38E2393CD57"/>
            </w:placeholder>
            <w:showingPlcHdr/>
            <w:dropDownList>
              <w:listItem w:value="Choose an item."/>
              <w:listItem w:displayText="Taught MA" w:value="Taught MA"/>
              <w:listItem w:displayText="MA by Research" w:value="MA by Research"/>
              <w:listItem w:displayText="PhD" w:value="PhD"/>
            </w:dropDownList>
          </w:sdtPr>
          <w:sdtEndPr/>
          <w:sdtContent>
            <w:tc>
              <w:tcPr>
                <w:tcW w:w="7796" w:type="dxa"/>
                <w:gridSpan w:val="5"/>
              </w:tcPr>
              <w:p w14:paraId="22C71CB0" w14:textId="77777777" w:rsidR="00D13731" w:rsidRDefault="00D13731" w:rsidP="009E2ACC">
                <w:r w:rsidRPr="0091664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13731" w14:paraId="1BA8030D" w14:textId="77777777" w:rsidTr="00506E10">
        <w:tc>
          <w:tcPr>
            <w:tcW w:w="1951" w:type="dxa"/>
            <w:gridSpan w:val="3"/>
          </w:tcPr>
          <w:p w14:paraId="78358AC3" w14:textId="77777777" w:rsidR="00D13731" w:rsidRPr="00D13731" w:rsidRDefault="00D13731" w:rsidP="009E2ACC">
            <w:pPr>
              <w:rPr>
                <w:sz w:val="24"/>
                <w:szCs w:val="24"/>
              </w:rPr>
            </w:pPr>
            <w:r w:rsidRPr="00D13731">
              <w:rPr>
                <w:sz w:val="24"/>
                <w:szCs w:val="24"/>
              </w:rPr>
              <w:t>Nationality</w:t>
            </w:r>
          </w:p>
        </w:tc>
        <w:sdt>
          <w:sdtPr>
            <w:id w:val="22983346"/>
            <w:placeholder>
              <w:docPart w:val="4D14971ED8634673BDDA42037085D9E9"/>
            </w:placeholder>
            <w:showingPlcHdr/>
            <w:text/>
          </w:sdtPr>
          <w:sdtEndPr/>
          <w:sdtContent>
            <w:tc>
              <w:tcPr>
                <w:tcW w:w="3119" w:type="dxa"/>
                <w:gridSpan w:val="3"/>
              </w:tcPr>
              <w:p w14:paraId="39194E9B" w14:textId="77777777" w:rsidR="00D13731" w:rsidRDefault="00D13731" w:rsidP="009E2ACC"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2" w:type="dxa"/>
            <w:gridSpan w:val="2"/>
          </w:tcPr>
          <w:p w14:paraId="1AE95C37" w14:textId="77777777" w:rsidR="00D13731" w:rsidRPr="00D13731" w:rsidRDefault="00D13731" w:rsidP="009E2ACC">
            <w:pPr>
              <w:rPr>
                <w:sz w:val="24"/>
                <w:szCs w:val="24"/>
              </w:rPr>
            </w:pPr>
            <w:r w:rsidRPr="00D13731">
              <w:rPr>
                <w:sz w:val="24"/>
                <w:szCs w:val="24"/>
              </w:rPr>
              <w:t>Country of Birth</w:t>
            </w:r>
          </w:p>
        </w:tc>
        <w:sdt>
          <w:sdtPr>
            <w:id w:val="22983345"/>
            <w:placeholder>
              <w:docPart w:val="7813BD7782CC4F5487842A26F98A09F4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05835D89" w14:textId="77777777" w:rsidR="00D13731" w:rsidRDefault="00D13731" w:rsidP="009E2ACC"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3731" w14:paraId="3673F8D4" w14:textId="77777777" w:rsidTr="00506E10">
        <w:tc>
          <w:tcPr>
            <w:tcW w:w="1951" w:type="dxa"/>
            <w:gridSpan w:val="3"/>
          </w:tcPr>
          <w:p w14:paraId="1789B8A1" w14:textId="77777777" w:rsidR="00D13731" w:rsidRPr="00D13731" w:rsidRDefault="00D13731" w:rsidP="009E2ACC">
            <w:pPr>
              <w:rPr>
                <w:sz w:val="24"/>
                <w:szCs w:val="24"/>
              </w:rPr>
            </w:pPr>
            <w:r w:rsidRPr="00D13731">
              <w:rPr>
                <w:sz w:val="24"/>
                <w:szCs w:val="24"/>
              </w:rPr>
              <w:t>Fee Status</w:t>
            </w:r>
          </w:p>
        </w:tc>
        <w:sdt>
          <w:sdtPr>
            <w:id w:val="22983311"/>
            <w:placeholder>
              <w:docPart w:val="C57BA0B96AFC41AF882B32FEA6F76255"/>
            </w:placeholder>
            <w:showingPlcHdr/>
            <w:dropDownList>
              <w:listItem w:displayText="UK" w:value="UK"/>
              <w:listItem w:displayText="EU" w:value="EU"/>
              <w:listItem w:displayText="International" w:value="International"/>
            </w:dropDownList>
          </w:sdtPr>
          <w:sdtEndPr/>
          <w:sdtContent>
            <w:tc>
              <w:tcPr>
                <w:tcW w:w="3119" w:type="dxa"/>
                <w:gridSpan w:val="3"/>
              </w:tcPr>
              <w:p w14:paraId="197CC717" w14:textId="77777777" w:rsidR="00D13731" w:rsidRDefault="00D13731" w:rsidP="009E2ACC">
                <w:r w:rsidRPr="0091664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42" w:type="dxa"/>
            <w:gridSpan w:val="2"/>
          </w:tcPr>
          <w:p w14:paraId="62EE8596" w14:textId="77777777" w:rsidR="00D13731" w:rsidRPr="00E85150" w:rsidRDefault="00D13731" w:rsidP="009E2ACC">
            <w:pPr>
              <w:rPr>
                <w:sz w:val="24"/>
                <w:szCs w:val="24"/>
              </w:rPr>
            </w:pPr>
            <w:r w:rsidRPr="00E85150">
              <w:rPr>
                <w:sz w:val="24"/>
                <w:szCs w:val="24"/>
              </w:rPr>
              <w:t>Email address</w:t>
            </w:r>
          </w:p>
        </w:tc>
        <w:sdt>
          <w:sdtPr>
            <w:id w:val="22983347"/>
            <w:placeholder>
              <w:docPart w:val="7BE48EDF311A4814A07BBF4198532EA6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7387A93A" w14:textId="77777777" w:rsidR="00D13731" w:rsidRDefault="00D13731" w:rsidP="009E2ACC"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3731" w14:paraId="07F00F11" w14:textId="77777777" w:rsidTr="00506E10">
        <w:tc>
          <w:tcPr>
            <w:tcW w:w="2660" w:type="dxa"/>
            <w:gridSpan w:val="4"/>
          </w:tcPr>
          <w:p w14:paraId="1A1DA014" w14:textId="77777777" w:rsidR="00D13731" w:rsidRPr="00D13731" w:rsidRDefault="00D13731" w:rsidP="009E2ACC">
            <w:pPr>
              <w:rPr>
                <w:sz w:val="24"/>
                <w:szCs w:val="24"/>
              </w:rPr>
            </w:pPr>
            <w:r w:rsidRPr="00D13731">
              <w:rPr>
                <w:sz w:val="24"/>
                <w:szCs w:val="24"/>
              </w:rPr>
              <w:t>Correspondence Address</w:t>
            </w:r>
          </w:p>
        </w:tc>
        <w:sdt>
          <w:sdtPr>
            <w:id w:val="22983318"/>
            <w:placeholder>
              <w:docPart w:val="CC44CBE2579046BFB475D258B1A2FCF5"/>
            </w:placeholder>
            <w:showingPlcHdr/>
            <w:text w:multiLine="1"/>
          </w:sdtPr>
          <w:sdtEndPr/>
          <w:sdtContent>
            <w:tc>
              <w:tcPr>
                <w:tcW w:w="7796" w:type="dxa"/>
                <w:gridSpan w:val="5"/>
              </w:tcPr>
              <w:p w14:paraId="7D92E88B" w14:textId="77777777" w:rsidR="00D13731" w:rsidRDefault="00D13731" w:rsidP="009E2ACC"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3731" w14:paraId="3BBAF4E1" w14:textId="77777777" w:rsidTr="00506E10">
        <w:tc>
          <w:tcPr>
            <w:tcW w:w="2660" w:type="dxa"/>
            <w:gridSpan w:val="4"/>
          </w:tcPr>
          <w:p w14:paraId="1F7EA850" w14:textId="77777777" w:rsidR="00D13731" w:rsidRDefault="00D13731" w:rsidP="009E2ACC">
            <w:pPr>
              <w:rPr>
                <w:sz w:val="24"/>
                <w:szCs w:val="24"/>
              </w:rPr>
            </w:pPr>
            <w:r w:rsidRPr="00D13731">
              <w:rPr>
                <w:sz w:val="24"/>
                <w:szCs w:val="24"/>
              </w:rPr>
              <w:t>Academic Qualifications</w:t>
            </w:r>
            <w:r w:rsidR="00606BBB">
              <w:rPr>
                <w:rStyle w:val="FootnoteReference"/>
                <w:sz w:val="24"/>
                <w:szCs w:val="24"/>
              </w:rPr>
              <w:footnoteReference w:id="1"/>
            </w:r>
          </w:p>
          <w:p w14:paraId="590BD430" w14:textId="77777777" w:rsidR="00D13731" w:rsidRPr="00D13731" w:rsidRDefault="00D13731" w:rsidP="009E2ACC"/>
        </w:tc>
        <w:sdt>
          <w:sdtPr>
            <w:id w:val="22983320"/>
            <w:placeholder>
              <w:docPart w:val="7FA1C7E12AEE4E1E87D28080CB2CA067"/>
            </w:placeholder>
            <w:showingPlcHdr/>
            <w:text w:multiLine="1"/>
          </w:sdtPr>
          <w:sdtEndPr/>
          <w:sdtContent>
            <w:tc>
              <w:tcPr>
                <w:tcW w:w="7796" w:type="dxa"/>
                <w:gridSpan w:val="5"/>
              </w:tcPr>
              <w:p w14:paraId="35D80816" w14:textId="77777777" w:rsidR="00D13731" w:rsidRDefault="00D13731" w:rsidP="009E2ACC"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3731" w14:paraId="3BED953D" w14:textId="77777777" w:rsidTr="00506E10">
        <w:tc>
          <w:tcPr>
            <w:tcW w:w="2660" w:type="dxa"/>
            <w:gridSpan w:val="4"/>
          </w:tcPr>
          <w:p w14:paraId="0E51411F" w14:textId="77777777" w:rsidR="00D13731" w:rsidRPr="00D13731" w:rsidRDefault="00D13731" w:rsidP="009E2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Scholarships applied for/awarded</w:t>
            </w:r>
          </w:p>
        </w:tc>
        <w:sdt>
          <w:sdtPr>
            <w:id w:val="22983572"/>
            <w:placeholder>
              <w:docPart w:val="8700C905FEA5435A8C37D88C9944AB4B"/>
            </w:placeholder>
            <w:showingPlcHdr/>
            <w:text/>
          </w:sdtPr>
          <w:sdtEndPr/>
          <w:sdtContent>
            <w:tc>
              <w:tcPr>
                <w:tcW w:w="7796" w:type="dxa"/>
                <w:gridSpan w:val="5"/>
              </w:tcPr>
              <w:p w14:paraId="5E3BEC85" w14:textId="77777777" w:rsidR="00D13731" w:rsidRDefault="00D13731" w:rsidP="009E2ACC"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E2ACC" w14:paraId="4DFF7E9D" w14:textId="77777777" w:rsidTr="00506E10">
        <w:tc>
          <w:tcPr>
            <w:tcW w:w="10456" w:type="dxa"/>
            <w:gridSpan w:val="9"/>
          </w:tcPr>
          <w:p w14:paraId="248326B8" w14:textId="77777777" w:rsidR="00486B7B" w:rsidRDefault="009E2ACC" w:rsidP="009E2ACC">
            <w:r w:rsidRPr="009E2ACC">
              <w:rPr>
                <w:sz w:val="24"/>
                <w:szCs w:val="24"/>
              </w:rPr>
              <w:t>Supporting Statement</w:t>
            </w:r>
            <w:r w:rsidR="00606BBB">
              <w:rPr>
                <w:sz w:val="24"/>
                <w:szCs w:val="24"/>
              </w:rPr>
              <w:t xml:space="preserve"> (750 words) </w:t>
            </w:r>
            <w:r w:rsidR="00606BBB">
              <w:rPr>
                <w:rStyle w:val="FootnoteReference"/>
                <w:sz w:val="24"/>
                <w:szCs w:val="24"/>
              </w:rPr>
              <w:footnoteReference w:id="2"/>
            </w:r>
            <w:r>
              <w:t xml:space="preserve">  </w:t>
            </w:r>
            <w:sdt>
              <w:sdtPr>
                <w:id w:val="22983601"/>
                <w:placeholder>
                  <w:docPart w:val="6EC45916035B4FA1A4B1599FAC95B8D4"/>
                </w:placeholder>
                <w:showingPlcHdr/>
                <w:text/>
              </w:sdtPr>
              <w:sdtEndPr/>
              <w:sdtContent>
                <w:r w:rsidR="00486B7B" w:rsidRPr="0091664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671275A" w14:textId="77777777" w:rsidR="009E2ACC" w:rsidRDefault="009E2ACC" w:rsidP="009E2ACC"/>
        </w:tc>
      </w:tr>
      <w:tr w:rsidR="00606BBB" w14:paraId="28A8935F" w14:textId="77777777" w:rsidTr="00506E10">
        <w:tc>
          <w:tcPr>
            <w:tcW w:w="5015" w:type="dxa"/>
            <w:gridSpan w:val="5"/>
          </w:tcPr>
          <w:p w14:paraId="5DA91B7C" w14:textId="77777777" w:rsidR="00606BBB" w:rsidRDefault="00606BBB" w:rsidP="001C6791">
            <w:r w:rsidRPr="00B54169">
              <w:rPr>
                <w:sz w:val="24"/>
                <w:szCs w:val="24"/>
              </w:rPr>
              <w:t>S</w:t>
            </w:r>
            <w:r w:rsidR="001C6791" w:rsidRPr="00B54169">
              <w:rPr>
                <w:sz w:val="24"/>
                <w:szCs w:val="24"/>
              </w:rPr>
              <w:t>ignature</w:t>
            </w:r>
            <w:r w:rsidR="001C6791">
              <w:rPr>
                <w:rStyle w:val="FootnoteReference"/>
              </w:rPr>
              <w:footnoteReference w:id="3"/>
            </w:r>
            <w:r>
              <w:t xml:space="preserve">      </w:t>
            </w:r>
            <w:sdt>
              <w:sdtPr>
                <w:id w:val="9035893"/>
                <w:placeholder>
                  <w:docPart w:val="02A5681162F54403A254FBB3BE05706C"/>
                </w:placeholder>
                <w:showingPlcHdr/>
                <w:text/>
              </w:sdtPr>
              <w:sdtEndPr/>
              <w:sdtContent>
                <w:r w:rsidR="001813FC" w:rsidRPr="0091664E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 </w:t>
            </w:r>
          </w:p>
        </w:tc>
        <w:tc>
          <w:tcPr>
            <w:tcW w:w="5441" w:type="dxa"/>
            <w:gridSpan w:val="4"/>
          </w:tcPr>
          <w:p w14:paraId="3B9044B4" w14:textId="77777777" w:rsidR="00606BBB" w:rsidRPr="009E2ACC" w:rsidRDefault="00606BBB" w:rsidP="009E2ACC">
            <w:r w:rsidRPr="00B54169">
              <w:rPr>
                <w:sz w:val="24"/>
                <w:szCs w:val="24"/>
              </w:rPr>
              <w:t>Date</w:t>
            </w:r>
            <w:r>
              <w:t xml:space="preserve"> </w:t>
            </w:r>
            <w:sdt>
              <w:sdtPr>
                <w:id w:val="9035892"/>
                <w:placeholder>
                  <w:docPart w:val="F5DF6D4815414009882BC7DB80078B5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D5303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650D6F" w14:paraId="1B09B89A" w14:textId="77777777" w:rsidTr="00506E10">
        <w:tc>
          <w:tcPr>
            <w:tcW w:w="10456" w:type="dxa"/>
            <w:gridSpan w:val="9"/>
          </w:tcPr>
          <w:p w14:paraId="662A5F27" w14:textId="77777777" w:rsidR="00F021DE" w:rsidRPr="007F7552" w:rsidRDefault="00717A83" w:rsidP="009E2ACC">
            <w:pPr>
              <w:rPr>
                <w:sz w:val="22"/>
                <w:szCs w:val="22"/>
              </w:rPr>
            </w:pPr>
            <w:r w:rsidRPr="007F7552">
              <w:rPr>
                <w:sz w:val="22"/>
                <w:szCs w:val="22"/>
              </w:rPr>
              <w:t xml:space="preserve">Please return </w:t>
            </w:r>
            <w:r w:rsidR="006A489E" w:rsidRPr="007F7552">
              <w:rPr>
                <w:sz w:val="22"/>
                <w:szCs w:val="22"/>
              </w:rPr>
              <w:t xml:space="preserve">this form </w:t>
            </w:r>
            <w:r w:rsidR="00F021DE" w:rsidRPr="007F7552">
              <w:rPr>
                <w:sz w:val="22"/>
                <w:szCs w:val="22"/>
              </w:rPr>
              <w:t xml:space="preserve">by email </w:t>
            </w:r>
            <w:r w:rsidR="006A489E" w:rsidRPr="007F7552">
              <w:rPr>
                <w:sz w:val="22"/>
                <w:szCs w:val="22"/>
              </w:rPr>
              <w:t xml:space="preserve">to: </w:t>
            </w:r>
            <w:hyperlink r:id="rId10" w:history="1">
              <w:r w:rsidR="00F021DE" w:rsidRPr="007F7552">
                <w:rPr>
                  <w:rStyle w:val="Hyperlink"/>
                  <w:sz w:val="22"/>
                  <w:szCs w:val="22"/>
                </w:rPr>
                <w:t>pgtenglish@leeds.ac.uk</w:t>
              </w:r>
            </w:hyperlink>
          </w:p>
          <w:p w14:paraId="02914B7D" w14:textId="77777777" w:rsidR="00650D6F" w:rsidRDefault="00650D6F" w:rsidP="00D62BB9"/>
        </w:tc>
      </w:tr>
    </w:tbl>
    <w:p w14:paraId="5EFBBCA5" w14:textId="77777777" w:rsidR="00D13731" w:rsidRPr="002A237B" w:rsidRDefault="00D13731" w:rsidP="00D13731"/>
    <w:sectPr w:rsidR="00D13731" w:rsidRPr="002A237B" w:rsidSect="00D0210B">
      <w:headerReference w:type="default" r:id="rId11"/>
      <w:pgSz w:w="11906" w:h="16838"/>
      <w:pgMar w:top="964" w:right="991" w:bottom="567" w:left="79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78CB6" w14:textId="77777777" w:rsidR="00716CE8" w:rsidRDefault="00716CE8" w:rsidP="00606BBB">
      <w:pPr>
        <w:spacing w:before="0" w:line="240" w:lineRule="auto"/>
      </w:pPr>
      <w:r>
        <w:separator/>
      </w:r>
    </w:p>
  </w:endnote>
  <w:endnote w:type="continuationSeparator" w:id="0">
    <w:p w14:paraId="4DDBE12C" w14:textId="77777777" w:rsidR="00716CE8" w:rsidRDefault="00716CE8" w:rsidP="00606BB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7F1C5" w14:textId="77777777" w:rsidR="00716CE8" w:rsidRDefault="00716CE8" w:rsidP="00606BBB">
      <w:pPr>
        <w:spacing w:before="0" w:line="240" w:lineRule="auto"/>
      </w:pPr>
      <w:r>
        <w:separator/>
      </w:r>
    </w:p>
  </w:footnote>
  <w:footnote w:type="continuationSeparator" w:id="0">
    <w:p w14:paraId="21E1011A" w14:textId="77777777" w:rsidR="00716CE8" w:rsidRDefault="00716CE8" w:rsidP="00606BBB">
      <w:pPr>
        <w:spacing w:before="0" w:line="240" w:lineRule="auto"/>
      </w:pPr>
      <w:r>
        <w:continuationSeparator/>
      </w:r>
    </w:p>
  </w:footnote>
  <w:footnote w:id="1">
    <w:p w14:paraId="359E2254" w14:textId="77777777" w:rsidR="00716CE8" w:rsidRDefault="00716CE8">
      <w:pPr>
        <w:pStyle w:val="FootnoteText"/>
      </w:pPr>
      <w:r>
        <w:rPr>
          <w:rStyle w:val="FootnoteReference"/>
        </w:rPr>
        <w:footnoteRef/>
      </w:r>
      <w:r>
        <w:t xml:space="preserve"> Please provide details of all academic qualifications: list all institutions, with dates and subjects studied, qualifications obtained and class/results and ranking if known. Students whose first language is not English should also provide IELTS/TOEFL scores.  Please ensure you forward your most recent transcript as soon as possible</w:t>
      </w:r>
    </w:p>
  </w:footnote>
  <w:footnote w:id="2">
    <w:p w14:paraId="0E97CE08" w14:textId="77777777" w:rsidR="00716CE8" w:rsidRDefault="00716C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A489E" w:rsidRPr="00606BBB">
        <w:t>Supporting statement</w:t>
      </w:r>
      <w:r w:rsidR="006A489E">
        <w:t>: p</w:t>
      </w:r>
      <w:r w:rsidR="006A489E" w:rsidRPr="00606BBB">
        <w:t>lease provide, in a maximum of 750 words, a</w:t>
      </w:r>
      <w:r w:rsidR="006A489E">
        <w:t>cademic</w:t>
      </w:r>
      <w:r w:rsidR="006A489E" w:rsidRPr="00606BBB">
        <w:t xml:space="preserve"> case for why the School should award you a scholarship, including any academic achievements, prizes or publications. Applicants for the taught MA degree should detail developing research interests and plans for the future. </w:t>
      </w:r>
    </w:p>
  </w:footnote>
  <w:footnote w:id="3">
    <w:p w14:paraId="70C7B064" w14:textId="77777777" w:rsidR="00FD1964" w:rsidRDefault="00716CE8" w:rsidP="00FD1964">
      <w:pPr>
        <w:pStyle w:val="FootnoteText"/>
      </w:pPr>
      <w:r>
        <w:rPr>
          <w:rStyle w:val="FootnoteReference"/>
        </w:rPr>
        <w:footnoteRef/>
      </w:r>
      <w:r>
        <w:t xml:space="preserve"> If submitting electronically please type your name. </w:t>
      </w:r>
      <w:r w:rsidRPr="001C6791">
        <w:t>Undertaking by applicants</w:t>
      </w:r>
      <w:r>
        <w:t xml:space="preserve">: </w:t>
      </w:r>
      <w:r w:rsidRPr="001C6791">
        <w:t xml:space="preserve">by </w:t>
      </w:r>
      <w:r>
        <w:t xml:space="preserve">submitting </w:t>
      </w:r>
      <w:r w:rsidRPr="001C6791">
        <w:t>this application, applicants</w:t>
      </w:r>
      <w:r>
        <w:t xml:space="preserve"> confirm</w:t>
      </w:r>
      <w:r w:rsidRPr="001C6791">
        <w:t xml:space="preserve"> the accuracy of the information</w:t>
      </w:r>
      <w:r>
        <w:t xml:space="preserve"> provided.</w:t>
      </w:r>
    </w:p>
    <w:p w14:paraId="37C6E1F7" w14:textId="77777777" w:rsidR="00FD1964" w:rsidRDefault="00FD1964" w:rsidP="00FD1964">
      <w:pPr>
        <w:pStyle w:val="FootnoteText"/>
      </w:pPr>
    </w:p>
    <w:p w14:paraId="63D7A176" w14:textId="77777777" w:rsidR="00716CE8" w:rsidRDefault="00716CE8" w:rsidP="00FD1964">
      <w:pPr>
        <w:pStyle w:val="FootnoteText"/>
      </w:pPr>
      <w:r w:rsidRPr="00FD1964">
        <w:rPr>
          <w:i/>
          <w:szCs w:val="22"/>
        </w:rPr>
        <w:t>The Scholarships committee considers all applications on academic merit alone. The Scholarships committee reserves the right not to award if candidates of sufficient merit do not apply.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812AB" w14:textId="77777777" w:rsidR="00716CE8" w:rsidRPr="004671EE" w:rsidRDefault="00C50021" w:rsidP="00506E10">
    <w:pPr>
      <w:rPr>
        <w:b/>
        <w:sz w:val="28"/>
        <w:szCs w:val="28"/>
      </w:rPr>
    </w:pPr>
    <w:r>
      <w:rPr>
        <w:b/>
        <w:sz w:val="28"/>
        <w:szCs w:val="28"/>
      </w:rPr>
      <w:t xml:space="preserve">Taught </w:t>
    </w:r>
    <w:r w:rsidR="00716CE8">
      <w:rPr>
        <w:b/>
        <w:sz w:val="28"/>
        <w:szCs w:val="28"/>
      </w:rPr>
      <w:t xml:space="preserve">Postgraduate </w:t>
    </w:r>
    <w:r w:rsidR="00716CE8" w:rsidRPr="004671EE">
      <w:rPr>
        <w:b/>
        <w:sz w:val="28"/>
        <w:szCs w:val="28"/>
      </w:rPr>
      <w:t>Scholarships</w:t>
    </w:r>
    <w:r w:rsidR="00716CE8">
      <w:rPr>
        <w:b/>
        <w:sz w:val="28"/>
        <w:szCs w:val="28"/>
      </w:rPr>
      <w:t xml:space="preserve"> </w:t>
    </w:r>
  </w:p>
  <w:p w14:paraId="3870F6EC" w14:textId="77777777" w:rsidR="00A15DF7" w:rsidRPr="00A15DF7" w:rsidRDefault="00716CE8" w:rsidP="00506E10">
    <w:pPr>
      <w:spacing w:before="0"/>
      <w:rPr>
        <w:b/>
        <w:sz w:val="28"/>
        <w:szCs w:val="28"/>
      </w:rPr>
    </w:pPr>
    <w:r w:rsidRPr="004671EE">
      <w:rPr>
        <w:b/>
        <w:sz w:val="28"/>
        <w:szCs w:val="28"/>
      </w:rPr>
      <w:t>School of English</w:t>
    </w:r>
    <w:r>
      <w:rPr>
        <w:b/>
        <w:sz w:val="20"/>
        <w:szCs w:val="20"/>
      </w:rPr>
      <w:t xml:space="preserve"> </w:t>
    </w:r>
    <w:r w:rsidR="006C5EAB">
      <w:rPr>
        <w:b/>
        <w:sz w:val="28"/>
        <w:szCs w:val="28"/>
      </w:rPr>
      <w:t>Application Form</w:t>
    </w:r>
  </w:p>
  <w:p w14:paraId="60BD9C8A" w14:textId="77777777" w:rsidR="00716CE8" w:rsidRDefault="00716C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A7662"/>
    <w:multiLevelType w:val="hybridMultilevel"/>
    <w:tmpl w:val="E3E2E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17B2B"/>
    <w:multiLevelType w:val="hybridMultilevel"/>
    <w:tmpl w:val="EF46E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E08C9"/>
    <w:multiLevelType w:val="hybridMultilevel"/>
    <w:tmpl w:val="6A0CB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B408A"/>
    <w:multiLevelType w:val="hybridMultilevel"/>
    <w:tmpl w:val="907ED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731"/>
    <w:rsid w:val="00030275"/>
    <w:rsid w:val="000544A6"/>
    <w:rsid w:val="000573BA"/>
    <w:rsid w:val="00074453"/>
    <w:rsid w:val="000A395C"/>
    <w:rsid w:val="001813FC"/>
    <w:rsid w:val="00193499"/>
    <w:rsid w:val="001A41DC"/>
    <w:rsid w:val="001C2F45"/>
    <w:rsid w:val="001C6791"/>
    <w:rsid w:val="00273123"/>
    <w:rsid w:val="0027516F"/>
    <w:rsid w:val="00280BB4"/>
    <w:rsid w:val="002A237B"/>
    <w:rsid w:val="002C788A"/>
    <w:rsid w:val="00312B86"/>
    <w:rsid w:val="00313DAC"/>
    <w:rsid w:val="00330467"/>
    <w:rsid w:val="003400F1"/>
    <w:rsid w:val="00393801"/>
    <w:rsid w:val="003A0471"/>
    <w:rsid w:val="003A51BA"/>
    <w:rsid w:val="003E7B0D"/>
    <w:rsid w:val="003F0A10"/>
    <w:rsid w:val="00416AA0"/>
    <w:rsid w:val="004346C1"/>
    <w:rsid w:val="0044271F"/>
    <w:rsid w:val="00486B7B"/>
    <w:rsid w:val="00491228"/>
    <w:rsid w:val="004B4328"/>
    <w:rsid w:val="004D0DF1"/>
    <w:rsid w:val="00506E10"/>
    <w:rsid w:val="00540BC7"/>
    <w:rsid w:val="0056264E"/>
    <w:rsid w:val="0059044D"/>
    <w:rsid w:val="005B0D14"/>
    <w:rsid w:val="005B6CBD"/>
    <w:rsid w:val="005F5A41"/>
    <w:rsid w:val="006038C0"/>
    <w:rsid w:val="00606BBB"/>
    <w:rsid w:val="006422C8"/>
    <w:rsid w:val="00650B29"/>
    <w:rsid w:val="00650D6F"/>
    <w:rsid w:val="006A489E"/>
    <w:rsid w:val="006B3DA5"/>
    <w:rsid w:val="006C5EAB"/>
    <w:rsid w:val="006F0D2F"/>
    <w:rsid w:val="006F163E"/>
    <w:rsid w:val="00716CE8"/>
    <w:rsid w:val="00717A83"/>
    <w:rsid w:val="00723609"/>
    <w:rsid w:val="007531B7"/>
    <w:rsid w:val="00784959"/>
    <w:rsid w:val="00794A2A"/>
    <w:rsid w:val="007F7552"/>
    <w:rsid w:val="00802369"/>
    <w:rsid w:val="00816DCA"/>
    <w:rsid w:val="00837617"/>
    <w:rsid w:val="008535B4"/>
    <w:rsid w:val="008619C8"/>
    <w:rsid w:val="0086289F"/>
    <w:rsid w:val="008651A0"/>
    <w:rsid w:val="00873D7B"/>
    <w:rsid w:val="00880119"/>
    <w:rsid w:val="008813B7"/>
    <w:rsid w:val="00890E90"/>
    <w:rsid w:val="008929CE"/>
    <w:rsid w:val="008B09B1"/>
    <w:rsid w:val="008C69E6"/>
    <w:rsid w:val="0091059B"/>
    <w:rsid w:val="00930117"/>
    <w:rsid w:val="00946F06"/>
    <w:rsid w:val="009477EC"/>
    <w:rsid w:val="00963F94"/>
    <w:rsid w:val="0098205F"/>
    <w:rsid w:val="00994DA1"/>
    <w:rsid w:val="009E2ACC"/>
    <w:rsid w:val="009F69E8"/>
    <w:rsid w:val="00A15DF7"/>
    <w:rsid w:val="00A30610"/>
    <w:rsid w:val="00A36CF5"/>
    <w:rsid w:val="00A73405"/>
    <w:rsid w:val="00AD1B4C"/>
    <w:rsid w:val="00AD3173"/>
    <w:rsid w:val="00B23E4E"/>
    <w:rsid w:val="00B3772F"/>
    <w:rsid w:val="00B5054A"/>
    <w:rsid w:val="00B54169"/>
    <w:rsid w:val="00B67250"/>
    <w:rsid w:val="00B73992"/>
    <w:rsid w:val="00B7564E"/>
    <w:rsid w:val="00BE41A3"/>
    <w:rsid w:val="00BE72C0"/>
    <w:rsid w:val="00BF7C01"/>
    <w:rsid w:val="00C43089"/>
    <w:rsid w:val="00C50021"/>
    <w:rsid w:val="00C74E73"/>
    <w:rsid w:val="00CA19CD"/>
    <w:rsid w:val="00D00D33"/>
    <w:rsid w:val="00D0210B"/>
    <w:rsid w:val="00D13731"/>
    <w:rsid w:val="00D62BB9"/>
    <w:rsid w:val="00DA5EBD"/>
    <w:rsid w:val="00E057DF"/>
    <w:rsid w:val="00E209F2"/>
    <w:rsid w:val="00E64369"/>
    <w:rsid w:val="00E85150"/>
    <w:rsid w:val="00EB66B1"/>
    <w:rsid w:val="00F021DE"/>
    <w:rsid w:val="00F367F1"/>
    <w:rsid w:val="00F419B2"/>
    <w:rsid w:val="00F96CAC"/>
    <w:rsid w:val="00FD1964"/>
    <w:rsid w:val="00FE1F79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8231C"/>
  <w15:docId w15:val="{BCBD2822-BE06-470E-8A25-C1A416B1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731"/>
    <w:pPr>
      <w:spacing w:before="120" w:after="0"/>
    </w:pPr>
    <w:rPr>
      <w:rFonts w:eastAsia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rFonts w:eastAsiaTheme="minorHAnsi"/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rFonts w:eastAsiaTheme="minorHAnsi"/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  <w:rPr>
      <w:rFonts w:eastAsiaTheme="minorHAnsi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  <w:rPr>
      <w:rFonts w:eastAsiaTheme="minorHAnsi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  <w:rPr>
      <w:rFonts w:eastAsiaTheme="minorHAnsi"/>
    </w:rPr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eastAsiaTheme="minorHAnsi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rFonts w:eastAsiaTheme="minorHAnsi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rFonts w:eastAsiaTheme="minorHAnsi"/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eastAsiaTheme="minorHAnsi"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rFonts w:eastAsiaTheme="minorHAns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eastAsiaTheme="minorHAnsi"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  <w:rPr>
      <w:rFonts w:eastAsiaTheme="minorHAnsi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D1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73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31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06BBB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6BBB"/>
    <w:rPr>
      <w:rFonts w:eastAsia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6BB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50D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6E1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E10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506E1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E10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gtenglish@leeds.ac.uk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leeds.ac.uk/identitymanagement/assets/big_logo_new.gi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38D18E1DE1420996691EBC6587B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2C705-FA92-4938-96AB-5BCF1A8AEFC1}"/>
      </w:docPartPr>
      <w:docPartBody>
        <w:p w:rsidR="00C56DB2" w:rsidRDefault="00AD6FEA" w:rsidP="00AD6FEA">
          <w:pPr>
            <w:pStyle w:val="7338D18E1DE1420996691EBC6587BE075"/>
          </w:pPr>
          <w:r w:rsidRPr="0091664E">
            <w:rPr>
              <w:rStyle w:val="PlaceholderText"/>
            </w:rPr>
            <w:t>Click here to enter text</w:t>
          </w:r>
          <w:r>
            <w:t xml:space="preserve">             </w:t>
          </w:r>
        </w:p>
      </w:docPartBody>
    </w:docPart>
    <w:docPart>
      <w:docPartPr>
        <w:name w:val="3BD8B77A9BF8476082A9A16DB76F0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C2776-8CE5-42E7-9D4D-25CCEB66AE1C}"/>
      </w:docPartPr>
      <w:docPartBody>
        <w:p w:rsidR="00C56DB2" w:rsidRDefault="00AD6FEA" w:rsidP="00AD6FEA">
          <w:pPr>
            <w:pStyle w:val="3BD8B77A9BF8476082A9A16DB76F0A7B5"/>
          </w:pPr>
          <w:r w:rsidRPr="0091664E">
            <w:rPr>
              <w:rStyle w:val="PlaceholderText"/>
            </w:rPr>
            <w:t>Click here to enter text</w:t>
          </w:r>
          <w:r>
            <w:t xml:space="preserve">            </w:t>
          </w:r>
        </w:p>
      </w:docPartBody>
    </w:docPart>
    <w:docPart>
      <w:docPartPr>
        <w:name w:val="AF79FED979CF4A77ADA831FCA9479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E4BC0-A43F-4F5A-B068-3CA0C22236DB}"/>
      </w:docPartPr>
      <w:docPartBody>
        <w:p w:rsidR="00C56DB2" w:rsidRDefault="00AD6FEA" w:rsidP="00AD6FEA">
          <w:pPr>
            <w:pStyle w:val="AF79FED979CF4A77ADA831FCA94793895"/>
          </w:pPr>
          <w:r w:rsidRPr="0091664E">
            <w:rPr>
              <w:rStyle w:val="PlaceholderText"/>
            </w:rPr>
            <w:t>Click here to enter text</w:t>
          </w:r>
          <w:r>
            <w:t xml:space="preserve">             </w:t>
          </w:r>
        </w:p>
      </w:docPartBody>
    </w:docPart>
    <w:docPart>
      <w:docPartPr>
        <w:name w:val="818D82EC477346ADBDE0A960759CE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56920-D667-4217-8811-DFF353426EE6}"/>
      </w:docPartPr>
      <w:docPartBody>
        <w:p w:rsidR="00C56DB2" w:rsidRDefault="00AD6FEA" w:rsidP="00AD6FEA">
          <w:pPr>
            <w:pStyle w:val="818D82EC477346ADBDE0A960759CE938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E5E32751690841B08B88C38E2393C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51F02-B56B-420F-B187-DDDF27D07A1B}"/>
      </w:docPartPr>
      <w:docPartBody>
        <w:p w:rsidR="00C56DB2" w:rsidRDefault="00AD6FEA" w:rsidP="00AD6FEA">
          <w:pPr>
            <w:pStyle w:val="E5E32751690841B08B88C38E2393CD575"/>
          </w:pPr>
          <w:r w:rsidRPr="0091664E">
            <w:rPr>
              <w:rStyle w:val="PlaceholderText"/>
            </w:rPr>
            <w:t>Choose an item.</w:t>
          </w:r>
        </w:p>
      </w:docPartBody>
    </w:docPart>
    <w:docPart>
      <w:docPartPr>
        <w:name w:val="4D14971ED8634673BDDA42037085D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D258-9CFE-4E88-9BC3-33D6D0887916}"/>
      </w:docPartPr>
      <w:docPartBody>
        <w:p w:rsidR="00C56DB2" w:rsidRDefault="00AD6FEA" w:rsidP="00AD6FEA">
          <w:pPr>
            <w:pStyle w:val="4D14971ED8634673BDDA42037085D9E9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7813BD7782CC4F5487842A26F98A0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B700A-CB8D-420D-AF32-FC32BABF0277}"/>
      </w:docPartPr>
      <w:docPartBody>
        <w:p w:rsidR="00C56DB2" w:rsidRDefault="00AD6FEA" w:rsidP="00AD6FEA">
          <w:pPr>
            <w:pStyle w:val="7813BD7782CC4F5487842A26F98A09F4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C57BA0B96AFC41AF882B32FEA6F76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2D2A4-398E-4E23-BB2B-D5E3346597EC}"/>
      </w:docPartPr>
      <w:docPartBody>
        <w:p w:rsidR="00C56DB2" w:rsidRDefault="00AD6FEA" w:rsidP="00AD6FEA">
          <w:pPr>
            <w:pStyle w:val="C57BA0B96AFC41AF882B32FEA6F762555"/>
          </w:pPr>
          <w:r w:rsidRPr="0091664E">
            <w:rPr>
              <w:rStyle w:val="PlaceholderText"/>
            </w:rPr>
            <w:t>Choose an item.</w:t>
          </w:r>
        </w:p>
      </w:docPartBody>
    </w:docPart>
    <w:docPart>
      <w:docPartPr>
        <w:name w:val="7BE48EDF311A4814A07BBF4198532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DAB7B-492B-4C81-BA4B-E86E6F099B67}"/>
      </w:docPartPr>
      <w:docPartBody>
        <w:p w:rsidR="00C56DB2" w:rsidRDefault="00AD6FEA" w:rsidP="00AD6FEA">
          <w:pPr>
            <w:pStyle w:val="7BE48EDF311A4814A07BBF4198532EA6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CC44CBE2579046BFB475D258B1A2F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073D4-5F03-41B4-A093-002B8A171216}"/>
      </w:docPartPr>
      <w:docPartBody>
        <w:p w:rsidR="00C56DB2" w:rsidRDefault="00AD6FEA" w:rsidP="00AD6FEA">
          <w:pPr>
            <w:pStyle w:val="CC44CBE2579046BFB475D258B1A2FCF5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7FA1C7E12AEE4E1E87D28080CB2CA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CF6D6-C2F1-4374-809B-CC605CCB431F}"/>
      </w:docPartPr>
      <w:docPartBody>
        <w:p w:rsidR="00C56DB2" w:rsidRDefault="00AD6FEA" w:rsidP="00AD6FEA">
          <w:pPr>
            <w:pStyle w:val="7FA1C7E12AEE4E1E87D28080CB2CA067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8700C905FEA5435A8C37D88C9944A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BFAB1-850D-48FD-A214-84589E5AD7B9}"/>
      </w:docPartPr>
      <w:docPartBody>
        <w:p w:rsidR="00F90E76" w:rsidRDefault="00AD6FEA" w:rsidP="00AD6FEA">
          <w:pPr>
            <w:pStyle w:val="8700C905FEA5435A8C37D88C9944AB4B3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6EC45916035B4FA1A4B1599FAC95B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77FD5-F83A-472E-AC42-D7204F625F01}"/>
      </w:docPartPr>
      <w:docPartBody>
        <w:p w:rsidR="00F90E76" w:rsidRDefault="00AD6FEA" w:rsidP="00AD6FEA">
          <w:pPr>
            <w:pStyle w:val="6EC45916035B4FA1A4B1599FAC95B8D43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F5DF6D4815414009882BC7DB80078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6D9C7-F698-4CA8-9A0F-19185DB0D835}"/>
      </w:docPartPr>
      <w:docPartBody>
        <w:p w:rsidR="00F90E76" w:rsidRDefault="00AD6FEA" w:rsidP="00AD6FEA">
          <w:pPr>
            <w:pStyle w:val="F5DF6D4815414009882BC7DB80078B5A2"/>
          </w:pPr>
          <w:r w:rsidRPr="00D5303C">
            <w:rPr>
              <w:rStyle w:val="PlaceholderText"/>
            </w:rPr>
            <w:t>Click here to enter a date.</w:t>
          </w:r>
        </w:p>
      </w:docPartBody>
    </w:docPart>
    <w:docPart>
      <w:docPartPr>
        <w:name w:val="02A5681162F54403A254FBB3BE057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F31E1-9249-4413-9BF0-FCC37C00EE7D}"/>
      </w:docPartPr>
      <w:docPartBody>
        <w:p w:rsidR="00AD6FEA" w:rsidRDefault="00AD6FEA" w:rsidP="00AD6FEA">
          <w:pPr>
            <w:pStyle w:val="02A5681162F54403A254FBB3BE05706C"/>
          </w:pPr>
          <w:r w:rsidRPr="0091664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DB2"/>
    <w:rsid w:val="00523119"/>
    <w:rsid w:val="00742AE2"/>
    <w:rsid w:val="007A21B3"/>
    <w:rsid w:val="007B0D58"/>
    <w:rsid w:val="008745DB"/>
    <w:rsid w:val="0088331D"/>
    <w:rsid w:val="00950FFA"/>
    <w:rsid w:val="00976F1E"/>
    <w:rsid w:val="00995AD4"/>
    <w:rsid w:val="009F7A81"/>
    <w:rsid w:val="00AD6FEA"/>
    <w:rsid w:val="00C56DB2"/>
    <w:rsid w:val="00DF1BE6"/>
    <w:rsid w:val="00E148C3"/>
    <w:rsid w:val="00EA5C79"/>
    <w:rsid w:val="00F9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6FEA"/>
    <w:rPr>
      <w:color w:val="auto"/>
    </w:rPr>
  </w:style>
  <w:style w:type="paragraph" w:customStyle="1" w:styleId="DE85659A6E0C47E9A399690A7F0270FF">
    <w:name w:val="DE85659A6E0C47E9A399690A7F0270FF"/>
    <w:rsid w:val="00C56DB2"/>
  </w:style>
  <w:style w:type="paragraph" w:customStyle="1" w:styleId="476185D6D6084D70858F82DCC3B8DD5D">
    <w:name w:val="476185D6D6084D70858F82DCC3B8DD5D"/>
    <w:rsid w:val="00C56DB2"/>
  </w:style>
  <w:style w:type="paragraph" w:customStyle="1" w:styleId="454BF95C2D6E40B481575E8CFDB2FDEA">
    <w:name w:val="454BF95C2D6E40B481575E8CFDB2FDEA"/>
    <w:rsid w:val="00C56DB2"/>
  </w:style>
  <w:style w:type="paragraph" w:customStyle="1" w:styleId="05F8C7F7FB184FC6A801F92C3FCE7726">
    <w:name w:val="05F8C7F7FB184FC6A801F92C3FCE7726"/>
    <w:rsid w:val="00C56DB2"/>
  </w:style>
  <w:style w:type="paragraph" w:customStyle="1" w:styleId="64DCD05316A74B1F97930D418DD226F2">
    <w:name w:val="64DCD05316A74B1F97930D418DD226F2"/>
    <w:rsid w:val="00C56DB2"/>
  </w:style>
  <w:style w:type="paragraph" w:customStyle="1" w:styleId="AA32D44D04E444A3A0D50607A9C8F4C0">
    <w:name w:val="AA32D44D04E444A3A0D50607A9C8F4C0"/>
    <w:rsid w:val="00C56DB2"/>
  </w:style>
  <w:style w:type="paragraph" w:customStyle="1" w:styleId="61894507142E4D5B8C48958DA7E9C5A2">
    <w:name w:val="61894507142E4D5B8C48958DA7E9C5A2"/>
    <w:rsid w:val="00C56DB2"/>
  </w:style>
  <w:style w:type="paragraph" w:customStyle="1" w:styleId="16F215B4945B43A0B561B5724B53D91B">
    <w:name w:val="16F215B4945B43A0B561B5724B53D91B"/>
    <w:rsid w:val="00C56DB2"/>
  </w:style>
  <w:style w:type="paragraph" w:customStyle="1" w:styleId="18177F805A7349A2BCE460EC43A7BCB0">
    <w:name w:val="18177F805A7349A2BCE460EC43A7BCB0"/>
    <w:rsid w:val="00C56DB2"/>
  </w:style>
  <w:style w:type="paragraph" w:customStyle="1" w:styleId="EE6CDF5DDB2D4BD48523EC57A22175A4">
    <w:name w:val="EE6CDF5DDB2D4BD48523EC57A22175A4"/>
    <w:rsid w:val="00C56DB2"/>
  </w:style>
  <w:style w:type="paragraph" w:customStyle="1" w:styleId="AA0C2B7949254935B09048E982A3E330">
    <w:name w:val="AA0C2B7949254935B09048E982A3E330"/>
    <w:rsid w:val="00C56DB2"/>
  </w:style>
  <w:style w:type="paragraph" w:customStyle="1" w:styleId="9B7BDC1DC02B4C79ACFF84FFA44A5160">
    <w:name w:val="9B7BDC1DC02B4C79ACFF84FFA44A5160"/>
    <w:rsid w:val="00C56DB2"/>
  </w:style>
  <w:style w:type="paragraph" w:customStyle="1" w:styleId="68BB3C6B983A469CA7CBC95BF26BAED1">
    <w:name w:val="68BB3C6B983A469CA7CBC95BF26BAED1"/>
    <w:rsid w:val="00C56DB2"/>
  </w:style>
  <w:style w:type="paragraph" w:customStyle="1" w:styleId="5BBFCACCA034463498DAEBB74BC34E47">
    <w:name w:val="5BBFCACCA034463498DAEBB74BC34E47"/>
    <w:rsid w:val="00C56DB2"/>
  </w:style>
  <w:style w:type="paragraph" w:customStyle="1" w:styleId="0C5D61B9B6B745E49629F72CCED2DC9B">
    <w:name w:val="0C5D61B9B6B745E49629F72CCED2DC9B"/>
    <w:rsid w:val="00C56DB2"/>
  </w:style>
  <w:style w:type="paragraph" w:customStyle="1" w:styleId="203C7D66AD2E417D915FC17F2AA60323">
    <w:name w:val="203C7D66AD2E417D915FC17F2AA60323"/>
    <w:rsid w:val="00C56DB2"/>
  </w:style>
  <w:style w:type="paragraph" w:customStyle="1" w:styleId="E53521F2FF5F47F2A4516A84FAFFE4E8">
    <w:name w:val="E53521F2FF5F47F2A4516A84FAFFE4E8"/>
    <w:rsid w:val="00C56DB2"/>
  </w:style>
  <w:style w:type="paragraph" w:customStyle="1" w:styleId="6DB7C8AA228A4147BE68D2DE506A7F3F">
    <w:name w:val="6DB7C8AA228A4147BE68D2DE506A7F3F"/>
    <w:rsid w:val="00C56DB2"/>
  </w:style>
  <w:style w:type="paragraph" w:customStyle="1" w:styleId="6CCD4654F34A4CBFB83097AE72B3956E">
    <w:name w:val="6CCD4654F34A4CBFB83097AE72B3956E"/>
    <w:rsid w:val="00C56DB2"/>
  </w:style>
  <w:style w:type="paragraph" w:customStyle="1" w:styleId="3F4987C3BF7F4EEB88877D9648831C84">
    <w:name w:val="3F4987C3BF7F4EEB88877D9648831C84"/>
    <w:rsid w:val="00C56DB2"/>
  </w:style>
  <w:style w:type="paragraph" w:customStyle="1" w:styleId="16368F4B6B114DA0AC8ECA71C075EBF3">
    <w:name w:val="16368F4B6B114DA0AC8ECA71C075EBF3"/>
    <w:rsid w:val="00C56DB2"/>
  </w:style>
  <w:style w:type="paragraph" w:customStyle="1" w:styleId="89C3AB0DF3374A99BB7EDBEAAF03EF32">
    <w:name w:val="89C3AB0DF3374A99BB7EDBEAAF03EF32"/>
    <w:rsid w:val="00C56DB2"/>
  </w:style>
  <w:style w:type="paragraph" w:customStyle="1" w:styleId="7338D18E1DE1420996691EBC6587BE07">
    <w:name w:val="7338D18E1DE1420996691EBC6587BE07"/>
    <w:rsid w:val="00C56DB2"/>
  </w:style>
  <w:style w:type="paragraph" w:customStyle="1" w:styleId="3BD8B77A9BF8476082A9A16DB76F0A7B">
    <w:name w:val="3BD8B77A9BF8476082A9A16DB76F0A7B"/>
    <w:rsid w:val="00C56DB2"/>
  </w:style>
  <w:style w:type="paragraph" w:customStyle="1" w:styleId="B5314449896544D0AE2CD4AFD4A4AE0B">
    <w:name w:val="B5314449896544D0AE2CD4AFD4A4AE0B"/>
    <w:rsid w:val="00C56DB2"/>
  </w:style>
  <w:style w:type="paragraph" w:customStyle="1" w:styleId="E4A816D5146E4816A499444A6C5B7771">
    <w:name w:val="E4A816D5146E4816A499444A6C5B7771"/>
    <w:rsid w:val="00C56DB2"/>
  </w:style>
  <w:style w:type="paragraph" w:customStyle="1" w:styleId="FEF9B7CC5B3D4237AC5D0FBDCF62CBB6">
    <w:name w:val="FEF9B7CC5B3D4237AC5D0FBDCF62CBB6"/>
    <w:rsid w:val="00C56DB2"/>
  </w:style>
  <w:style w:type="paragraph" w:customStyle="1" w:styleId="D8F0A9B7F2534BD2A1E3CCBA60392A00">
    <w:name w:val="D8F0A9B7F2534BD2A1E3CCBA60392A00"/>
    <w:rsid w:val="00C56DB2"/>
  </w:style>
  <w:style w:type="paragraph" w:customStyle="1" w:styleId="C113273568434BFEA6EFB3B0A8B7E627">
    <w:name w:val="C113273568434BFEA6EFB3B0A8B7E627"/>
    <w:rsid w:val="00C56DB2"/>
  </w:style>
  <w:style w:type="paragraph" w:customStyle="1" w:styleId="CF9D207AEEC74BF38105F2B4CDB46CFE">
    <w:name w:val="CF9D207AEEC74BF38105F2B4CDB46CFE"/>
    <w:rsid w:val="00C56DB2"/>
  </w:style>
  <w:style w:type="paragraph" w:customStyle="1" w:styleId="94A0BA0EA3A646F5A14C722E883270D5">
    <w:name w:val="94A0BA0EA3A646F5A14C722E883270D5"/>
    <w:rsid w:val="00C56DB2"/>
  </w:style>
  <w:style w:type="paragraph" w:customStyle="1" w:styleId="3F04D35E1F3D4519BBFF18129E04C746">
    <w:name w:val="3F04D35E1F3D4519BBFF18129E04C746"/>
    <w:rsid w:val="00C56DB2"/>
  </w:style>
  <w:style w:type="paragraph" w:customStyle="1" w:styleId="BBC4DECDD05F45B7B326969F42987CD5">
    <w:name w:val="BBC4DECDD05F45B7B326969F42987CD5"/>
    <w:rsid w:val="00C56DB2"/>
  </w:style>
  <w:style w:type="paragraph" w:customStyle="1" w:styleId="AF79FED979CF4A77ADA831FCA9479389">
    <w:name w:val="AF79FED979CF4A77ADA831FCA9479389"/>
    <w:rsid w:val="00C56DB2"/>
  </w:style>
  <w:style w:type="paragraph" w:customStyle="1" w:styleId="818D82EC477346ADBDE0A960759CE938">
    <w:name w:val="818D82EC477346ADBDE0A960759CE938"/>
    <w:rsid w:val="00C56DB2"/>
  </w:style>
  <w:style w:type="paragraph" w:customStyle="1" w:styleId="E5E32751690841B08B88C38E2393CD57">
    <w:name w:val="E5E32751690841B08B88C38E2393CD57"/>
    <w:rsid w:val="00C56DB2"/>
  </w:style>
  <w:style w:type="paragraph" w:customStyle="1" w:styleId="7BBE6DAD217940339CF2AF55BA42A51B">
    <w:name w:val="7BBE6DAD217940339CF2AF55BA42A51B"/>
    <w:rsid w:val="00C56DB2"/>
  </w:style>
  <w:style w:type="paragraph" w:customStyle="1" w:styleId="F1EEDEBD91B24081B73CA3029D0F08D3">
    <w:name w:val="F1EEDEBD91B24081B73CA3029D0F08D3"/>
    <w:rsid w:val="00C56DB2"/>
  </w:style>
  <w:style w:type="paragraph" w:customStyle="1" w:styleId="70707B056B3443E4B2C1B3E04C34A7EF">
    <w:name w:val="70707B056B3443E4B2C1B3E04C34A7EF"/>
    <w:rsid w:val="00C56DB2"/>
  </w:style>
  <w:style w:type="paragraph" w:customStyle="1" w:styleId="2DA3ADAD0D0A4FB1A9BD6C9D1EDBF31D">
    <w:name w:val="2DA3ADAD0D0A4FB1A9BD6C9D1EDBF31D"/>
    <w:rsid w:val="00C56DB2"/>
  </w:style>
  <w:style w:type="paragraph" w:customStyle="1" w:styleId="E79807E61ADD4745BFD0C5015839AACD">
    <w:name w:val="E79807E61ADD4745BFD0C5015839AACD"/>
    <w:rsid w:val="00C56DB2"/>
  </w:style>
  <w:style w:type="paragraph" w:customStyle="1" w:styleId="1FA2B6587EA14269AE6536402BD5F75F">
    <w:name w:val="1FA2B6587EA14269AE6536402BD5F75F"/>
    <w:rsid w:val="00C56DB2"/>
  </w:style>
  <w:style w:type="paragraph" w:customStyle="1" w:styleId="4D14971ED8634673BDDA42037085D9E9">
    <w:name w:val="4D14971ED8634673BDDA42037085D9E9"/>
    <w:rsid w:val="00C56DB2"/>
  </w:style>
  <w:style w:type="paragraph" w:customStyle="1" w:styleId="7813BD7782CC4F5487842A26F98A09F4">
    <w:name w:val="7813BD7782CC4F5487842A26F98A09F4"/>
    <w:rsid w:val="00C56DB2"/>
  </w:style>
  <w:style w:type="paragraph" w:customStyle="1" w:styleId="BFDE123F704140EA88679525513C377A">
    <w:name w:val="BFDE123F704140EA88679525513C377A"/>
    <w:rsid w:val="00C56DB2"/>
  </w:style>
  <w:style w:type="paragraph" w:customStyle="1" w:styleId="255CB832F26B4A7BA64D2E38BE0B45D0">
    <w:name w:val="255CB832F26B4A7BA64D2E38BE0B45D0"/>
    <w:rsid w:val="00C56DB2"/>
  </w:style>
  <w:style w:type="paragraph" w:customStyle="1" w:styleId="0FA02E60675544859C8A3340B66302A1">
    <w:name w:val="0FA02E60675544859C8A3340B66302A1"/>
    <w:rsid w:val="00C56DB2"/>
  </w:style>
  <w:style w:type="paragraph" w:customStyle="1" w:styleId="7CD8E57697244A56A856940290B4A9F2">
    <w:name w:val="7CD8E57697244A56A856940290B4A9F2"/>
    <w:rsid w:val="00C56DB2"/>
  </w:style>
  <w:style w:type="paragraph" w:customStyle="1" w:styleId="C57BA0B96AFC41AF882B32FEA6F76255">
    <w:name w:val="C57BA0B96AFC41AF882B32FEA6F76255"/>
    <w:rsid w:val="00C56DB2"/>
  </w:style>
  <w:style w:type="paragraph" w:customStyle="1" w:styleId="7BE48EDF311A4814A07BBF4198532EA6">
    <w:name w:val="7BE48EDF311A4814A07BBF4198532EA6"/>
    <w:rsid w:val="00C56DB2"/>
  </w:style>
  <w:style w:type="paragraph" w:customStyle="1" w:styleId="CC44CBE2579046BFB475D258B1A2FCF5">
    <w:name w:val="CC44CBE2579046BFB475D258B1A2FCF5"/>
    <w:rsid w:val="00C56DB2"/>
  </w:style>
  <w:style w:type="paragraph" w:customStyle="1" w:styleId="7FA1C7E12AEE4E1E87D28080CB2CA067">
    <w:name w:val="7FA1C7E12AEE4E1E87D28080CB2CA067"/>
    <w:rsid w:val="00C56DB2"/>
  </w:style>
  <w:style w:type="paragraph" w:customStyle="1" w:styleId="7338D18E1DE1420996691EBC6587BE071">
    <w:name w:val="7338D18E1DE1420996691EBC6587BE07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1">
    <w:name w:val="3BD8B77A9BF8476082A9A16DB76F0A7B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9FED979CF4A77ADA831FCA94793891">
    <w:name w:val="AF79FED979CF4A77ADA831FCA9479389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18D82EC477346ADBDE0A960759CE9381">
    <w:name w:val="818D82EC477346ADBDE0A960759CE938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E5E32751690841B08B88C38E2393CD571">
    <w:name w:val="E5E32751690841B08B88C38E2393CD57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1">
    <w:name w:val="4D14971ED8634673BDDA42037085D9E9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1">
    <w:name w:val="7813BD7782CC4F5487842A26F98A09F4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1">
    <w:name w:val="C57BA0B96AFC41AF882B32FEA6F76255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1">
    <w:name w:val="7BE48EDF311A4814A07BBF4198532EA6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C44CBE2579046BFB475D258B1A2FCF51">
    <w:name w:val="CC44CBE2579046BFB475D258B1A2FCF5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FA1C7E12AEE4E1E87D28080CB2CA0671">
    <w:name w:val="7FA1C7E12AEE4E1E87D28080CB2CA067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338D18E1DE1420996691EBC6587BE072">
    <w:name w:val="7338D18E1DE1420996691EBC6587BE07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2">
    <w:name w:val="3BD8B77A9BF8476082A9A16DB76F0A7B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9FED979CF4A77ADA831FCA94793892">
    <w:name w:val="AF79FED979CF4A77ADA831FCA9479389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18D82EC477346ADBDE0A960759CE9382">
    <w:name w:val="818D82EC477346ADBDE0A960759CE938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E5E32751690841B08B88C38E2393CD572">
    <w:name w:val="E5E32751690841B08B88C38E2393CD57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2">
    <w:name w:val="4D14971ED8634673BDDA42037085D9E9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2">
    <w:name w:val="7813BD7782CC4F5487842A26F98A09F4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2">
    <w:name w:val="C57BA0B96AFC41AF882B32FEA6F76255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2">
    <w:name w:val="7BE48EDF311A4814A07BBF4198532EA6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C44CBE2579046BFB475D258B1A2FCF52">
    <w:name w:val="CC44CBE2579046BFB475D258B1A2FCF5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FA1C7E12AEE4E1E87D28080CB2CA0672">
    <w:name w:val="7FA1C7E12AEE4E1E87D28080CB2CA067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700C905FEA5435A8C37D88C9944AB4B">
    <w:name w:val="8700C905FEA5435A8C37D88C9944AB4B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6EC45916035B4FA1A4B1599FAC95B8D4">
    <w:name w:val="6EC45916035B4FA1A4B1599FAC95B8D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338D18E1DE1420996691EBC6587BE073">
    <w:name w:val="7338D18E1DE1420996691EBC6587BE07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3">
    <w:name w:val="3BD8B77A9BF8476082A9A16DB76F0A7B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9FED979CF4A77ADA831FCA94793893">
    <w:name w:val="AF79FED979CF4A77ADA831FCA9479389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18D82EC477346ADBDE0A960759CE9383">
    <w:name w:val="818D82EC477346ADBDE0A960759CE938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E5E32751690841B08B88C38E2393CD573">
    <w:name w:val="E5E32751690841B08B88C38E2393CD57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3">
    <w:name w:val="4D14971ED8634673BDDA42037085D9E9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3">
    <w:name w:val="7813BD7782CC4F5487842A26F98A09F4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3">
    <w:name w:val="C57BA0B96AFC41AF882B32FEA6F76255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3">
    <w:name w:val="7BE48EDF311A4814A07BBF4198532EA6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C44CBE2579046BFB475D258B1A2FCF53">
    <w:name w:val="CC44CBE2579046BFB475D258B1A2FCF5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FA1C7E12AEE4E1E87D28080CB2CA0673">
    <w:name w:val="7FA1C7E12AEE4E1E87D28080CB2CA067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700C905FEA5435A8C37D88C9944AB4B1">
    <w:name w:val="8700C905FEA5435A8C37D88C9944AB4B1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6EC45916035B4FA1A4B1599FAC95B8D41">
    <w:name w:val="6EC45916035B4FA1A4B1599FAC95B8D41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F5DF6D4815414009882BC7DB80078B5A">
    <w:name w:val="F5DF6D4815414009882BC7DB80078B5A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338D18E1DE1420996691EBC6587BE074">
    <w:name w:val="7338D18E1DE1420996691EBC6587BE07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4">
    <w:name w:val="3BD8B77A9BF8476082A9A16DB76F0A7B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9FED979CF4A77ADA831FCA94793894">
    <w:name w:val="AF79FED979CF4A77ADA831FCA9479389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18D82EC477346ADBDE0A960759CE9384">
    <w:name w:val="818D82EC477346ADBDE0A960759CE938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E5E32751690841B08B88C38E2393CD574">
    <w:name w:val="E5E32751690841B08B88C38E2393CD57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4">
    <w:name w:val="4D14971ED8634673BDDA42037085D9E9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4">
    <w:name w:val="7813BD7782CC4F5487842A26F98A09F4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4">
    <w:name w:val="C57BA0B96AFC41AF882B32FEA6F76255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4">
    <w:name w:val="7BE48EDF311A4814A07BBF4198532EA6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C44CBE2579046BFB475D258B1A2FCF54">
    <w:name w:val="CC44CBE2579046BFB475D258B1A2FCF5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FA1C7E12AEE4E1E87D28080CB2CA0674">
    <w:name w:val="7FA1C7E12AEE4E1E87D28080CB2CA067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700C905FEA5435A8C37D88C9944AB4B2">
    <w:name w:val="8700C905FEA5435A8C37D88C9944AB4B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6EC45916035B4FA1A4B1599FAC95B8D42">
    <w:name w:val="6EC45916035B4FA1A4B1599FAC95B8D4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F5DF6D4815414009882BC7DB80078B5A1">
    <w:name w:val="F5DF6D4815414009882BC7DB80078B5A1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338D18E1DE1420996691EBC6587BE075">
    <w:name w:val="7338D18E1DE1420996691EBC6587BE07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5">
    <w:name w:val="3BD8B77A9BF8476082A9A16DB76F0A7B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9FED979CF4A77ADA831FCA94793895">
    <w:name w:val="AF79FED979CF4A77ADA831FCA9479389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18D82EC477346ADBDE0A960759CE9385">
    <w:name w:val="818D82EC477346ADBDE0A960759CE938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E5E32751690841B08B88C38E2393CD575">
    <w:name w:val="E5E32751690841B08B88C38E2393CD57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5">
    <w:name w:val="4D14971ED8634673BDDA42037085D9E9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5">
    <w:name w:val="7813BD7782CC4F5487842A26F98A09F4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5">
    <w:name w:val="C57BA0B96AFC41AF882B32FEA6F76255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5">
    <w:name w:val="7BE48EDF311A4814A07BBF4198532EA6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C44CBE2579046BFB475D258B1A2FCF55">
    <w:name w:val="CC44CBE2579046BFB475D258B1A2FCF5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FA1C7E12AEE4E1E87D28080CB2CA0675">
    <w:name w:val="7FA1C7E12AEE4E1E87D28080CB2CA067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700C905FEA5435A8C37D88C9944AB4B3">
    <w:name w:val="8700C905FEA5435A8C37D88C9944AB4B3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6EC45916035B4FA1A4B1599FAC95B8D43">
    <w:name w:val="6EC45916035B4FA1A4B1599FAC95B8D43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02A5681162F54403A254FBB3BE05706C">
    <w:name w:val="02A5681162F54403A254FBB3BE05706C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F5DF6D4815414009882BC7DB80078B5A2">
    <w:name w:val="F5DF6D4815414009882BC7DB80078B5A2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19A01-1B86-48C7-9E2F-F27C9463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engmcl</dc:creator>
  <cp:lastModifiedBy>rsj_wilding@outlook.com</cp:lastModifiedBy>
  <cp:revision>2</cp:revision>
  <cp:lastPrinted>2009-10-20T10:10:00Z</cp:lastPrinted>
  <dcterms:created xsi:type="dcterms:W3CDTF">2020-09-30T08:33:00Z</dcterms:created>
  <dcterms:modified xsi:type="dcterms:W3CDTF">2020-09-30T08:33:00Z</dcterms:modified>
</cp:coreProperties>
</file>