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A8" w:rsidRPr="00D772F4" w:rsidRDefault="00D13731" w:rsidP="001477A8">
      <w:pPr>
        <w:tabs>
          <w:tab w:val="center" w:pos="5045"/>
        </w:tabs>
        <w:rPr>
          <w:b/>
          <w:sz w:val="28"/>
          <w:szCs w:val="28"/>
        </w:rPr>
      </w:pPr>
      <w:r w:rsidRPr="00D772F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-619125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2F4">
        <w:rPr>
          <w:b/>
          <w:sz w:val="28"/>
          <w:szCs w:val="28"/>
        </w:rPr>
        <w:t xml:space="preserve">Postgraduate </w:t>
      </w:r>
      <w:r w:rsidR="0032708F">
        <w:rPr>
          <w:b/>
          <w:sz w:val="28"/>
          <w:szCs w:val="28"/>
        </w:rPr>
        <w:t xml:space="preserve">Research </w:t>
      </w:r>
      <w:r w:rsidRPr="00D772F4">
        <w:rPr>
          <w:b/>
          <w:sz w:val="28"/>
          <w:szCs w:val="28"/>
        </w:rPr>
        <w:t xml:space="preserve">Scholarships </w:t>
      </w:r>
      <w:r w:rsidR="001477A8">
        <w:rPr>
          <w:b/>
          <w:sz w:val="28"/>
          <w:szCs w:val="28"/>
        </w:rPr>
        <w:br/>
      </w:r>
      <w:r w:rsidR="00CB1748">
        <w:rPr>
          <w:b/>
          <w:i/>
          <w:sz w:val="22"/>
          <w:szCs w:val="22"/>
        </w:rPr>
        <w:t>Patricia Jones</w:t>
      </w:r>
      <w:r w:rsidR="00A40373">
        <w:rPr>
          <w:b/>
          <w:sz w:val="28"/>
          <w:szCs w:val="28"/>
        </w:rPr>
        <w:t xml:space="preserve"> </w:t>
      </w:r>
      <w:r w:rsidR="00FD44D1" w:rsidRPr="00FD44D1">
        <w:rPr>
          <w:b/>
          <w:i/>
          <w:sz w:val="22"/>
          <w:szCs w:val="22"/>
        </w:rPr>
        <w:t>Scholarship (International)</w:t>
      </w:r>
    </w:p>
    <w:p w:rsidR="00D13731" w:rsidRPr="00D772F4" w:rsidRDefault="00D13731" w:rsidP="00D13731">
      <w:pPr>
        <w:spacing w:before="0"/>
        <w:rPr>
          <w:b/>
          <w:sz w:val="20"/>
          <w:szCs w:val="20"/>
        </w:rPr>
      </w:pPr>
      <w:r w:rsidRPr="00D772F4">
        <w:rPr>
          <w:b/>
          <w:sz w:val="28"/>
          <w:szCs w:val="28"/>
        </w:rPr>
        <w:t>School of English</w:t>
      </w:r>
      <w:r w:rsidRPr="00D772F4">
        <w:rPr>
          <w:b/>
          <w:sz w:val="20"/>
          <w:szCs w:val="20"/>
        </w:rPr>
        <w:t xml:space="preserve"> </w:t>
      </w:r>
      <w:r w:rsidRPr="00D772F4">
        <w:rPr>
          <w:b/>
          <w:sz w:val="28"/>
          <w:szCs w:val="28"/>
        </w:rPr>
        <w:t>Application Form 20</w:t>
      </w:r>
      <w:r w:rsidR="00621432">
        <w:rPr>
          <w:b/>
          <w:sz w:val="28"/>
          <w:szCs w:val="28"/>
        </w:rPr>
        <w:t>1</w:t>
      </w:r>
      <w:r w:rsidR="00CB1748">
        <w:rPr>
          <w:b/>
          <w:sz w:val="28"/>
          <w:szCs w:val="28"/>
        </w:rPr>
        <w:t>9-</w:t>
      </w:r>
      <w:bookmarkStart w:id="0" w:name="_GoBack"/>
      <w:bookmarkEnd w:id="0"/>
      <w:r w:rsidR="00CB1748">
        <w:rPr>
          <w:b/>
          <w:sz w:val="28"/>
          <w:szCs w:val="28"/>
        </w:rPr>
        <w:t>20</w:t>
      </w:r>
    </w:p>
    <w:p w:rsidR="005B0D14" w:rsidRDefault="00D13731" w:rsidP="00D13731">
      <w:pPr>
        <w:rPr>
          <w:b/>
          <w:sz w:val="20"/>
          <w:szCs w:val="20"/>
        </w:rPr>
      </w:pPr>
      <w:r w:rsidRPr="004671EE">
        <w:rPr>
          <w:b/>
          <w:sz w:val="20"/>
          <w:szCs w:val="20"/>
        </w:rPr>
        <w:t xml:space="preserve">Closing Date: </w:t>
      </w:r>
      <w:r w:rsidR="002C615B">
        <w:rPr>
          <w:b/>
          <w:sz w:val="20"/>
          <w:szCs w:val="20"/>
        </w:rPr>
        <w:t>5:00pm on</w:t>
      </w:r>
      <w:r w:rsidR="00CB1748">
        <w:rPr>
          <w:b/>
          <w:sz w:val="20"/>
          <w:szCs w:val="20"/>
        </w:rPr>
        <w:t xml:space="preserve"> Monday</w:t>
      </w:r>
      <w:r w:rsidR="002C615B">
        <w:rPr>
          <w:b/>
          <w:sz w:val="20"/>
          <w:szCs w:val="20"/>
        </w:rPr>
        <w:t xml:space="preserve"> </w:t>
      </w:r>
      <w:r w:rsidR="00CB1748">
        <w:rPr>
          <w:b/>
          <w:sz w:val="20"/>
          <w:szCs w:val="20"/>
        </w:rPr>
        <w:t>1</w:t>
      </w:r>
      <w:r w:rsidR="00CB1748" w:rsidRPr="00CB1748">
        <w:rPr>
          <w:b/>
          <w:sz w:val="20"/>
          <w:szCs w:val="20"/>
          <w:vertAlign w:val="superscript"/>
        </w:rPr>
        <w:t>st</w:t>
      </w:r>
      <w:r w:rsidR="00CB1748">
        <w:rPr>
          <w:b/>
          <w:sz w:val="20"/>
          <w:szCs w:val="20"/>
        </w:rPr>
        <w:t xml:space="preserve"> April 2019</w:t>
      </w:r>
      <w:r>
        <w:rPr>
          <w:b/>
          <w:sz w:val="20"/>
          <w:szCs w:val="20"/>
        </w:rPr>
        <w:t xml:space="preserve"> 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709"/>
        <w:gridCol w:w="2355"/>
        <w:gridCol w:w="55"/>
        <w:gridCol w:w="1134"/>
        <w:gridCol w:w="708"/>
        <w:gridCol w:w="3402"/>
      </w:tblGrid>
      <w:tr w:rsidR="00D13731" w:rsidTr="00CF14B8">
        <w:tc>
          <w:tcPr>
            <w:tcW w:w="959" w:type="dxa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Title</w:t>
            </w:r>
          </w:p>
        </w:tc>
        <w:sdt>
          <w:sdtPr>
            <w:id w:val="22983301"/>
            <w:placeholder>
              <w:docPart w:val="7338D18E1DE1420996691EBC6587BE07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  <w:tc>
          <w:tcPr>
            <w:tcW w:w="1134" w:type="dxa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Surname</w:t>
            </w:r>
          </w:p>
        </w:tc>
        <w:sdt>
          <w:sdtPr>
            <w:id w:val="22983302"/>
            <w:placeholder>
              <w:docPart w:val="3BD8B77A9BF8476082A9A16DB76F0A7B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</w:t>
                </w:r>
              </w:p>
            </w:tc>
          </w:sdtContent>
        </w:sdt>
      </w:tr>
      <w:tr w:rsidR="00D13731" w:rsidTr="00CF14B8">
        <w:tc>
          <w:tcPr>
            <w:tcW w:w="1384" w:type="dxa"/>
            <w:gridSpan w:val="2"/>
          </w:tcPr>
          <w:p w:rsidR="00D13731" w:rsidRPr="00D772F4" w:rsidRDefault="00D13731" w:rsidP="00FF4DA6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First</w:t>
            </w:r>
            <w:r w:rsidR="00FF4DA6" w:rsidRPr="00D772F4">
              <w:rPr>
                <w:rFonts w:ascii="Arial" w:hAnsi="Arial" w:cs="Arial"/>
                <w:b/>
              </w:rPr>
              <w:t xml:space="preserve"> N</w:t>
            </w:r>
            <w:r w:rsidRPr="00D772F4">
              <w:rPr>
                <w:rFonts w:ascii="Arial" w:hAnsi="Arial" w:cs="Arial"/>
                <w:b/>
              </w:rPr>
              <w:t>ame</w:t>
            </w:r>
          </w:p>
        </w:tc>
        <w:sdt>
          <w:sdtPr>
            <w:id w:val="22983303"/>
            <w:placeholder>
              <w:docPart w:val="AF79FED979CF4A77ADA831FCA9479389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  <w:tc>
          <w:tcPr>
            <w:tcW w:w="1134" w:type="dxa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SID</w:t>
            </w:r>
            <w:r w:rsidR="00606BBB" w:rsidRPr="00D772F4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sdt>
          <w:sdtPr>
            <w:rPr>
              <w:color w:val="000000"/>
              <w:vertAlign w:val="superscript"/>
            </w:rPr>
            <w:id w:val="22983344"/>
            <w:placeholder>
              <w:docPart w:val="818D82EC477346ADBDE0A960759CE938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:rsidTr="00CF14B8">
        <w:tc>
          <w:tcPr>
            <w:tcW w:w="2660" w:type="dxa"/>
            <w:gridSpan w:val="4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programme</w:t>
            </w:r>
          </w:p>
        </w:tc>
        <w:sdt>
          <w:sdtPr>
            <w:id w:val="22983316"/>
            <w:placeholder>
              <w:docPart w:val="E5E32751690841B08B88C38E2393CD57"/>
            </w:placeholder>
            <w:dropDownList>
              <w:listItem w:value="Choose an item."/>
              <w:listItem w:displayText="Taught MA" w:value="Taught MA"/>
              <w:listItem w:displayText="MA by Research" w:value="MA by Research"/>
              <w:listItem w:displayText="PhD" w:value="PhD"/>
            </w:dropDownList>
          </w:sdtPr>
          <w:sdtEndPr/>
          <w:sdtContent>
            <w:tc>
              <w:tcPr>
                <w:tcW w:w="7654" w:type="dxa"/>
                <w:gridSpan w:val="5"/>
              </w:tcPr>
              <w:p w:rsidR="00D13731" w:rsidRPr="00D772F4" w:rsidRDefault="00390577" w:rsidP="009E2ACC">
                <w:pPr>
                  <w:rPr>
                    <w:rFonts w:ascii="Arial" w:hAnsi="Arial" w:cs="Arial"/>
                  </w:rPr>
                </w:pPr>
                <w:r w:rsidRPr="00D772F4">
                  <w:rPr>
                    <w:rFonts w:ascii="Arial" w:hAnsi="Arial" w:cs="Arial"/>
                  </w:rPr>
                  <w:t>PhD</w:t>
                </w:r>
              </w:p>
            </w:tc>
          </w:sdtContent>
        </w:sdt>
      </w:tr>
      <w:tr w:rsidR="00D13731" w:rsidTr="00CF14B8">
        <w:tc>
          <w:tcPr>
            <w:tcW w:w="1951" w:type="dxa"/>
            <w:gridSpan w:val="3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Nationality</w:t>
            </w:r>
          </w:p>
        </w:tc>
        <w:sdt>
          <w:sdtPr>
            <w:id w:val="22983346"/>
            <w:placeholder>
              <w:docPart w:val="4D14971ED8634673BDDA42037085D9E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Country of Birth</w:t>
            </w:r>
          </w:p>
        </w:tc>
        <w:sdt>
          <w:sdtPr>
            <w:id w:val="22983345"/>
            <w:placeholder>
              <w:docPart w:val="7813BD7782CC4F5487842A26F98A09F4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:rsidTr="00CF14B8">
        <w:tc>
          <w:tcPr>
            <w:tcW w:w="1951" w:type="dxa"/>
            <w:gridSpan w:val="3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Fee Status</w:t>
            </w:r>
          </w:p>
        </w:tc>
        <w:sdt>
          <w:sdtPr>
            <w:id w:val="22983311"/>
            <w:placeholder>
              <w:docPart w:val="C57BA0B96AFC41AF882B32FEA6F76255"/>
            </w:placeholder>
            <w:dropDownList>
              <w:listItem w:displayText="UK" w:value="UK"/>
              <w:listItem w:displayText="EU" w:value="EU"/>
              <w:listItem w:displayText="International" w:value="International"/>
            </w:dropDownList>
          </w:sdtPr>
          <w:sdtEndPr/>
          <w:sdtContent>
            <w:tc>
              <w:tcPr>
                <w:tcW w:w="3119" w:type="dxa"/>
                <w:gridSpan w:val="3"/>
              </w:tcPr>
              <w:p w:rsidR="00D13731" w:rsidRPr="00D772F4" w:rsidRDefault="00C627E9" w:rsidP="009E2ACC">
                <w:pPr>
                  <w:rPr>
                    <w:rFonts w:ascii="Arial" w:hAnsi="Arial" w:cs="Arial"/>
                  </w:rPr>
                </w:pPr>
                <w:r>
                  <w:t>International</w:t>
                </w:r>
              </w:p>
            </w:tc>
          </w:sdtContent>
        </w:sdt>
        <w:tc>
          <w:tcPr>
            <w:tcW w:w="1842" w:type="dxa"/>
            <w:gridSpan w:val="2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Email address</w:t>
            </w:r>
          </w:p>
        </w:tc>
        <w:sdt>
          <w:sdtPr>
            <w:id w:val="22983347"/>
            <w:placeholder>
              <w:docPart w:val="7BE48EDF311A4814A07BBF4198532EA6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:rsidTr="00CF14B8">
        <w:tc>
          <w:tcPr>
            <w:tcW w:w="2660" w:type="dxa"/>
            <w:gridSpan w:val="4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Correspondence Address</w:t>
            </w:r>
          </w:p>
        </w:tc>
        <w:sdt>
          <w:sdtPr>
            <w:id w:val="22983318"/>
            <w:placeholder>
              <w:docPart w:val="CC44CBE2579046BFB475D258B1A2FCF5"/>
            </w:placeholder>
            <w:showingPlcHdr/>
            <w:text w:multiLine="1"/>
          </w:sdtPr>
          <w:sdtEndPr/>
          <w:sdtContent>
            <w:tc>
              <w:tcPr>
                <w:tcW w:w="7654" w:type="dxa"/>
                <w:gridSpan w:val="5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:rsidTr="00CF14B8">
        <w:tc>
          <w:tcPr>
            <w:tcW w:w="2660" w:type="dxa"/>
            <w:gridSpan w:val="4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Qualifications</w:t>
            </w:r>
            <w:r w:rsidR="00606BBB" w:rsidRPr="00D772F4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  <w:p w:rsidR="00D13731" w:rsidRPr="00D772F4" w:rsidRDefault="00D13731" w:rsidP="009E2ACC">
            <w:pPr>
              <w:rPr>
                <w:rFonts w:ascii="Arial" w:hAnsi="Arial" w:cs="Arial"/>
              </w:rPr>
            </w:pPr>
          </w:p>
        </w:tc>
        <w:sdt>
          <w:sdtPr>
            <w:rPr>
              <w:vertAlign w:val="superscript"/>
            </w:rPr>
            <w:id w:val="22983320"/>
            <w:placeholder>
              <w:docPart w:val="7FA1C7E12AEE4E1E87D28080CB2CA067"/>
            </w:placeholder>
            <w:showingPlcHdr/>
            <w:text w:multiLine="1"/>
          </w:sdtPr>
          <w:sdtEndPr/>
          <w:sdtContent>
            <w:tc>
              <w:tcPr>
                <w:tcW w:w="7654" w:type="dxa"/>
                <w:gridSpan w:val="5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052BE" w:rsidTr="00CF14B8">
        <w:tc>
          <w:tcPr>
            <w:tcW w:w="2660" w:type="dxa"/>
            <w:gridSpan w:val="4"/>
          </w:tcPr>
          <w:p w:rsidR="001052BE" w:rsidRPr="001052BE" w:rsidRDefault="001052BE" w:rsidP="009E2ACC">
            <w:pPr>
              <w:rPr>
                <w:rFonts w:ascii="Arial" w:hAnsi="Arial" w:cs="Arial"/>
                <w:b/>
              </w:rPr>
            </w:pPr>
            <w:r w:rsidRPr="001052BE">
              <w:rPr>
                <w:rFonts w:ascii="Arial" w:hAnsi="Arial" w:cs="Arial"/>
                <w:b/>
              </w:rPr>
              <w:t xml:space="preserve">Prizes </w:t>
            </w:r>
            <w:r>
              <w:rPr>
                <w:rFonts w:ascii="Arial" w:hAnsi="Arial" w:cs="Arial"/>
                <w:b/>
              </w:rPr>
              <w:t>and Awards</w:t>
            </w:r>
          </w:p>
        </w:tc>
        <w:sdt>
          <w:sdtPr>
            <w:id w:val="25824687"/>
            <w:placeholder>
              <w:docPart w:val="51714C2EE3184A709A67E49F63A64976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</w:tcPr>
              <w:p w:rsidR="001052BE" w:rsidRDefault="001052BE" w:rsidP="00420873"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:rsidTr="00CF14B8">
        <w:tc>
          <w:tcPr>
            <w:tcW w:w="2660" w:type="dxa"/>
            <w:gridSpan w:val="4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Other Scholarships applied for/awarded</w:t>
            </w:r>
          </w:p>
        </w:tc>
        <w:sdt>
          <w:sdtPr>
            <w:id w:val="22983572"/>
            <w:placeholder>
              <w:docPart w:val="8700C905FEA5435A8C37D88C9944AB4B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E2ACC" w:rsidTr="00CF14B8">
        <w:tc>
          <w:tcPr>
            <w:tcW w:w="10314" w:type="dxa"/>
            <w:gridSpan w:val="9"/>
          </w:tcPr>
          <w:p w:rsidR="00B62350" w:rsidRPr="006E6FFA" w:rsidRDefault="00B62350" w:rsidP="00B62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Potential (300 words)</w:t>
            </w:r>
          </w:p>
          <w:p w:rsidR="00B62350" w:rsidRDefault="00B62350" w:rsidP="009E2ACC">
            <w:pPr>
              <w:rPr>
                <w:rFonts w:ascii="Arial" w:hAnsi="Arial" w:cs="Arial"/>
                <w:b/>
              </w:rPr>
            </w:pPr>
            <w:r w:rsidRPr="00C627E9">
              <w:rPr>
                <w:rFonts w:ascii="Arial" w:hAnsi="Arial" w:cs="Arial"/>
                <w:i/>
              </w:rPr>
              <w:t xml:space="preserve">Please outline how your previous academic and professional achievements demonstrate your potential and your ability to complete your proposed project successfully.  Please include any information about previous research experience. </w:t>
            </w:r>
          </w:p>
          <w:p w:rsidR="009E2ACC" w:rsidRPr="00D772F4" w:rsidRDefault="009E2ACC" w:rsidP="00C627E9">
            <w:pPr>
              <w:tabs>
                <w:tab w:val="left" w:pos="3615"/>
              </w:tabs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t xml:space="preserve">  </w:t>
            </w:r>
            <w:sdt>
              <w:sdtPr>
                <w:id w:val="22983601"/>
                <w:placeholder>
                  <w:docPart w:val="6EC45916035B4FA1A4B1599FAC95B8D4"/>
                </w:placeholder>
                <w:showingPlcHdr/>
                <w:text/>
              </w:sdtPr>
              <w:sdtEndPr/>
              <w:sdtContent>
                <w:r w:rsidR="00420873"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C627E9">
              <w:tab/>
            </w:r>
          </w:p>
        </w:tc>
      </w:tr>
      <w:tr w:rsidR="0094557C" w:rsidTr="008378D3">
        <w:tc>
          <w:tcPr>
            <w:tcW w:w="10314" w:type="dxa"/>
            <w:gridSpan w:val="9"/>
            <w:tcBorders>
              <w:bottom w:val="nil"/>
            </w:tcBorders>
          </w:tcPr>
          <w:p w:rsidR="0094557C" w:rsidRDefault="0094557C" w:rsidP="0094557C">
            <w:pPr>
              <w:jc w:val="both"/>
            </w:pPr>
            <w:r w:rsidRPr="001052BE">
              <w:rPr>
                <w:rFonts w:ascii="Arial" w:hAnsi="Arial" w:cs="Arial"/>
                <w:b/>
              </w:rPr>
              <w:t xml:space="preserve">Research Proposal </w:t>
            </w:r>
            <w:r>
              <w:rPr>
                <w:rFonts w:ascii="Arial" w:hAnsi="Arial" w:cs="Arial"/>
                <w:b/>
              </w:rPr>
              <w:t>(500 words)</w:t>
            </w:r>
            <w:r w:rsidRPr="002C4994">
              <w:t xml:space="preserve"> </w:t>
            </w:r>
          </w:p>
          <w:p w:rsidR="00C627E9" w:rsidRPr="00C627E9" w:rsidRDefault="0094557C" w:rsidP="0094557C">
            <w:pPr>
              <w:jc w:val="both"/>
              <w:rPr>
                <w:i/>
              </w:rPr>
            </w:pPr>
            <w:r w:rsidRPr="00C627E9">
              <w:rPr>
                <w:rFonts w:ascii="Arial" w:hAnsi="Arial" w:cs="Arial"/>
                <w:i/>
              </w:rPr>
              <w:t xml:space="preserve">Describe your proposed research field or project </w:t>
            </w:r>
            <w:r w:rsidRPr="00C627E9">
              <w:rPr>
                <w:rFonts w:ascii="Arial" w:hAnsi="Arial" w:cs="Arial"/>
                <w:b/>
                <w:i/>
              </w:rPr>
              <w:t>in the space provided below</w:t>
            </w:r>
            <w:r w:rsidRPr="00C627E9">
              <w:rPr>
                <w:rFonts w:ascii="Arial" w:hAnsi="Arial" w:cs="Arial"/>
                <w:i/>
              </w:rPr>
              <w:t xml:space="preserve">: Your summary might cover context; objectives; significance; method (how the work would be done). </w:t>
            </w:r>
          </w:p>
          <w:p w:rsidR="0094557C" w:rsidRPr="00D772F4" w:rsidRDefault="00144D48" w:rsidP="00C627E9">
            <w:pPr>
              <w:tabs>
                <w:tab w:val="left" w:pos="3390"/>
              </w:tabs>
              <w:rPr>
                <w:rFonts w:ascii="Arial" w:hAnsi="Arial" w:cs="Arial"/>
              </w:rPr>
            </w:pPr>
            <w:sdt>
              <w:sdtPr>
                <w:id w:val="25824690"/>
                <w:placeholder>
                  <w:docPart w:val="512D94D5C5B04B7580F6AA7FF31971A7"/>
                </w:placeholder>
                <w:showingPlcHdr/>
                <w:text/>
              </w:sdtPr>
              <w:sdtEndPr/>
              <w:sdtContent>
                <w:r w:rsidR="0094557C"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C627E9">
              <w:tab/>
            </w:r>
          </w:p>
        </w:tc>
      </w:tr>
      <w:tr w:rsidR="00C627E9" w:rsidTr="008378D3">
        <w:tc>
          <w:tcPr>
            <w:tcW w:w="10314" w:type="dxa"/>
            <w:gridSpan w:val="9"/>
            <w:tcBorders>
              <w:bottom w:val="nil"/>
            </w:tcBorders>
          </w:tcPr>
          <w:p w:rsidR="00C627E9" w:rsidRPr="00F726E7" w:rsidRDefault="00C627E9" w:rsidP="00C627E9">
            <w:pPr>
              <w:jc w:val="both"/>
              <w:rPr>
                <w:rFonts w:ascii="Arial" w:hAnsi="Arial" w:cs="Arial"/>
                <w:b/>
              </w:rPr>
            </w:pPr>
            <w:r w:rsidRPr="00F726E7">
              <w:rPr>
                <w:rFonts w:ascii="Arial" w:hAnsi="Arial" w:cs="Arial"/>
                <w:b/>
              </w:rPr>
              <w:t>Your Fit with Leeds and Your Career Aspirations</w:t>
            </w:r>
            <w:r>
              <w:rPr>
                <w:rFonts w:ascii="Arial" w:hAnsi="Arial" w:cs="Arial"/>
                <w:b/>
              </w:rPr>
              <w:t xml:space="preserve"> (500 words)</w:t>
            </w:r>
          </w:p>
          <w:p w:rsidR="00C627E9" w:rsidRPr="00F726E7" w:rsidRDefault="00C627E9" w:rsidP="00C627E9">
            <w:pPr>
              <w:spacing w:before="0"/>
              <w:jc w:val="both"/>
              <w:rPr>
                <w:rFonts w:ascii="Arial" w:hAnsi="Arial" w:cs="Arial"/>
                <w:b/>
              </w:rPr>
            </w:pPr>
          </w:p>
          <w:p w:rsidR="00C627E9" w:rsidRPr="00DC1D0F" w:rsidRDefault="00C627E9" w:rsidP="00C627E9">
            <w:pPr>
              <w:autoSpaceDE w:val="0"/>
              <w:autoSpaceDN w:val="0"/>
              <w:adjustRightInd w:val="0"/>
              <w:spacing w:before="0"/>
              <w:rPr>
                <w:rFonts w:ascii="Arial" w:eastAsiaTheme="minorHAnsi" w:hAnsi="Arial" w:cs="Arial"/>
                <w:i/>
                <w:iCs/>
                <w:lang w:bidi="he-IL"/>
              </w:rPr>
            </w:pPr>
            <w:r w:rsidRPr="00DC1D0F">
              <w:rPr>
                <w:rFonts w:ascii="Arial" w:eastAsiaTheme="minorHAnsi" w:hAnsi="Arial" w:cs="Arial"/>
                <w:i/>
                <w:iCs/>
                <w:lang w:bidi="he-IL"/>
              </w:rPr>
              <w:t>We are interested to know why you want to do your doctoral research at the University of Leeds and how you see your research fitting wit</w:t>
            </w:r>
            <w:r>
              <w:rPr>
                <w:rFonts w:ascii="Arial" w:eastAsiaTheme="minorHAnsi" w:hAnsi="Arial" w:cs="Arial"/>
                <w:i/>
                <w:iCs/>
                <w:lang w:bidi="he-IL"/>
              </w:rPr>
              <w:t>hin t</w:t>
            </w:r>
            <w:r w:rsidRPr="00DC1D0F">
              <w:rPr>
                <w:rFonts w:ascii="Arial" w:eastAsiaTheme="minorHAnsi" w:hAnsi="Arial" w:cs="Arial"/>
                <w:i/>
                <w:iCs/>
                <w:lang w:bidi="he-IL"/>
              </w:rPr>
              <w:t>he School of English</w:t>
            </w:r>
          </w:p>
          <w:p w:rsidR="00C627E9" w:rsidRDefault="00C627E9" w:rsidP="00C627E9">
            <w:pPr>
              <w:autoSpaceDE w:val="0"/>
              <w:autoSpaceDN w:val="0"/>
              <w:adjustRightInd w:val="0"/>
              <w:spacing w:before="0"/>
              <w:rPr>
                <w:rFonts w:ascii="Arial" w:eastAsiaTheme="minorHAnsi" w:hAnsi="Arial" w:cs="Arial"/>
                <w:iCs/>
                <w:lang w:bidi="he-IL"/>
              </w:rPr>
            </w:pPr>
          </w:p>
          <w:sdt>
            <w:sdtPr>
              <w:id w:val="3638764"/>
              <w:placeholder>
                <w:docPart w:val="768D7F8851DE4B69B1B3C62388716063"/>
              </w:placeholder>
              <w:showingPlcHdr/>
              <w:text/>
            </w:sdtPr>
            <w:sdtEndPr/>
            <w:sdtContent>
              <w:p w:rsidR="00C627E9" w:rsidRDefault="00C627E9" w:rsidP="00C627E9"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C627E9" w:rsidRPr="001052BE" w:rsidRDefault="00C627E9" w:rsidP="0094557C">
            <w:pPr>
              <w:jc w:val="both"/>
              <w:rPr>
                <w:b/>
              </w:rPr>
            </w:pPr>
          </w:p>
        </w:tc>
      </w:tr>
      <w:tr w:rsidR="007E1974" w:rsidTr="00C627E9">
        <w:tc>
          <w:tcPr>
            <w:tcW w:w="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D772F4" w:rsidRDefault="007E1974" w:rsidP="00FA74E2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Signature</w:t>
            </w:r>
            <w:r w:rsidRPr="00D772F4">
              <w:rPr>
                <w:rStyle w:val="FootnoteReference"/>
                <w:rFonts w:ascii="Arial" w:hAnsi="Arial" w:cs="Arial"/>
                <w:b/>
              </w:rPr>
              <w:footnoteReference w:id="3"/>
            </w:r>
            <w:r w:rsidRPr="00D772F4">
              <w:rPr>
                <w:rFonts w:ascii="Arial" w:hAnsi="Arial" w:cs="Arial"/>
              </w:rPr>
              <w:t xml:space="preserve">      </w:t>
            </w:r>
            <w:sdt>
              <w:sdtPr>
                <w:id w:val="9035893"/>
                <w:placeholder>
                  <w:docPart w:val="202DD9EF64AD4226908F5373FB7B2CC1"/>
                </w:placeholder>
                <w:showingPlcHdr/>
                <w:text/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D772F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9" w:type="dxa"/>
            <w:gridSpan w:val="4"/>
            <w:tcBorders>
              <w:left w:val="single" w:sz="4" w:space="0" w:color="auto"/>
            </w:tcBorders>
          </w:tcPr>
          <w:p w:rsidR="007E1974" w:rsidRPr="00D772F4" w:rsidRDefault="007E1974" w:rsidP="00420873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Date</w:t>
            </w:r>
            <w:r w:rsidRPr="00D772F4">
              <w:rPr>
                <w:rFonts w:ascii="Arial" w:hAnsi="Arial" w:cs="Arial"/>
              </w:rPr>
              <w:t xml:space="preserve"> </w:t>
            </w:r>
            <w:sdt>
              <w:sdtPr>
                <w:id w:val="9035892"/>
                <w:placeholder>
                  <w:docPart w:val="13757F3071E744A3BF92276554276399"/>
                </w:placeholder>
                <w:showingPlcHdr/>
                <w:date w:fullDate="2013-03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7E1974" w:rsidTr="00CF14B8">
        <w:trPr>
          <w:trHeight w:val="948"/>
        </w:trPr>
        <w:tc>
          <w:tcPr>
            <w:tcW w:w="10314" w:type="dxa"/>
            <w:gridSpan w:val="9"/>
          </w:tcPr>
          <w:p w:rsidR="007E1974" w:rsidRPr="00D772F4" w:rsidRDefault="007E1974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t xml:space="preserve">Please return this form to, School of English, University of Leeds, LS2 9JT, UK  </w:t>
            </w:r>
          </w:p>
          <w:p w:rsidR="007E1974" w:rsidRPr="00D772F4" w:rsidRDefault="00144D48" w:rsidP="00621432">
            <w:pPr>
              <w:rPr>
                <w:rFonts w:ascii="Arial" w:hAnsi="Arial" w:cs="Arial"/>
              </w:rPr>
            </w:pPr>
            <w:hyperlink r:id="rId10" w:history="1">
              <w:r w:rsidR="006F53CB" w:rsidRPr="00F57FEA">
                <w:rPr>
                  <w:rStyle w:val="Hyperlink"/>
                </w:rPr>
                <w:t>englishpgr@leeds.ac.uk</w:t>
              </w:r>
            </w:hyperlink>
            <w:r w:rsidR="00621432">
              <w:rPr>
                <w:rStyle w:val="Hyperlink"/>
              </w:rPr>
              <w:t xml:space="preserve"> </w:t>
            </w:r>
            <w:r w:rsidR="007E1974" w:rsidRPr="00D772F4">
              <w:rPr>
                <w:rFonts w:ascii="Arial" w:hAnsi="Arial" w:cs="Arial"/>
              </w:rPr>
              <w:t xml:space="preserve"> </w:t>
            </w:r>
          </w:p>
        </w:tc>
      </w:tr>
    </w:tbl>
    <w:p w:rsidR="00D13731" w:rsidRPr="002A237B" w:rsidRDefault="00D13731" w:rsidP="00D13731"/>
    <w:sectPr w:rsidR="00D13731" w:rsidRPr="002A237B" w:rsidSect="00CF14B8">
      <w:pgSz w:w="11906" w:h="16838"/>
      <w:pgMar w:top="964" w:right="1021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48" w:rsidRDefault="00144D48" w:rsidP="00606BBB">
      <w:pPr>
        <w:spacing w:before="0" w:line="240" w:lineRule="auto"/>
      </w:pPr>
      <w:r>
        <w:separator/>
      </w:r>
    </w:p>
  </w:endnote>
  <w:endnote w:type="continuationSeparator" w:id="0">
    <w:p w:rsidR="00144D48" w:rsidRDefault="00144D48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48" w:rsidRDefault="00144D48" w:rsidP="00606BBB">
      <w:pPr>
        <w:spacing w:before="0" w:line="240" w:lineRule="auto"/>
      </w:pPr>
      <w:r>
        <w:separator/>
      </w:r>
    </w:p>
  </w:footnote>
  <w:footnote w:type="continuationSeparator" w:id="0">
    <w:p w:rsidR="00144D48" w:rsidRDefault="00144D48" w:rsidP="00606BBB">
      <w:pPr>
        <w:spacing w:before="0" w:line="240" w:lineRule="auto"/>
      </w:pPr>
      <w:r>
        <w:continuationSeparator/>
      </w:r>
    </w:p>
  </w:footnote>
  <w:footnote w:id="1">
    <w:p w:rsidR="00D772F4" w:rsidRPr="00CF14B8" w:rsidRDefault="00D772F4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CF14B8">
        <w:rPr>
          <w:rFonts w:ascii="Times New Roman" w:hAnsi="Times New Roman" w:cs="Times New Roman"/>
          <w:sz w:val="21"/>
          <w:szCs w:val="21"/>
        </w:rPr>
        <w:t xml:space="preserve"> The SID (student ID) is the 9-digit number allocated when you made your academic place application.  Applications without a SID will be rejected.</w:t>
      </w:r>
    </w:p>
  </w:footnote>
  <w:footnote w:id="2">
    <w:p w:rsidR="00D772F4" w:rsidRPr="00CF14B8" w:rsidRDefault="00D772F4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CF14B8">
        <w:rPr>
          <w:rFonts w:ascii="Times New Roman" w:hAnsi="Times New Roman" w:cs="Times New Roman"/>
          <w:sz w:val="21"/>
          <w:szCs w:val="21"/>
        </w:rPr>
        <w:t xml:space="preserve"> Please provide details of all academic qualifications: list all institutions, with dates and subjects studied, qualifications obtained and class/results and ranking if known. Students whose first language is not English should also provide IELTS/TOEFL scores.  Please ensure you forward your most recent transcript as soon as possible</w:t>
      </w:r>
    </w:p>
  </w:footnote>
  <w:footnote w:id="3">
    <w:p w:rsidR="007E1974" w:rsidRPr="00CF14B8" w:rsidRDefault="007E1974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CF14B8">
        <w:rPr>
          <w:rFonts w:ascii="Times New Roman" w:hAnsi="Times New Roman" w:cs="Times New Roman"/>
          <w:sz w:val="21"/>
          <w:szCs w:val="21"/>
        </w:rPr>
        <w:t xml:space="preserve"> If submitting electronically please type your name. Undertaking by applicants: by submitting this application, applicants confirm the accuracy of the information provided.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1"/>
    <w:rsid w:val="00030275"/>
    <w:rsid w:val="000573BA"/>
    <w:rsid w:val="00074453"/>
    <w:rsid w:val="000A395C"/>
    <w:rsid w:val="000E5193"/>
    <w:rsid w:val="001052BE"/>
    <w:rsid w:val="00144D48"/>
    <w:rsid w:val="001477A8"/>
    <w:rsid w:val="0015406D"/>
    <w:rsid w:val="001813FC"/>
    <w:rsid w:val="0018264B"/>
    <w:rsid w:val="00193499"/>
    <w:rsid w:val="001C2F45"/>
    <w:rsid w:val="001C6791"/>
    <w:rsid w:val="001E7907"/>
    <w:rsid w:val="00273123"/>
    <w:rsid w:val="0027516F"/>
    <w:rsid w:val="00280BB4"/>
    <w:rsid w:val="002A237B"/>
    <w:rsid w:val="002C615B"/>
    <w:rsid w:val="00313DAC"/>
    <w:rsid w:val="0032708F"/>
    <w:rsid w:val="00330467"/>
    <w:rsid w:val="003400F1"/>
    <w:rsid w:val="00390577"/>
    <w:rsid w:val="00393801"/>
    <w:rsid w:val="003E7B0D"/>
    <w:rsid w:val="003F0A10"/>
    <w:rsid w:val="00416AA0"/>
    <w:rsid w:val="00420873"/>
    <w:rsid w:val="004346C1"/>
    <w:rsid w:val="00486B7B"/>
    <w:rsid w:val="004B4328"/>
    <w:rsid w:val="004D0DF1"/>
    <w:rsid w:val="00540BC7"/>
    <w:rsid w:val="0056264E"/>
    <w:rsid w:val="0059044D"/>
    <w:rsid w:val="005B0D14"/>
    <w:rsid w:val="005B6CBD"/>
    <w:rsid w:val="00606BBB"/>
    <w:rsid w:val="00621432"/>
    <w:rsid w:val="006422C8"/>
    <w:rsid w:val="00650B29"/>
    <w:rsid w:val="00650D6F"/>
    <w:rsid w:val="006956F5"/>
    <w:rsid w:val="006F0D2F"/>
    <w:rsid w:val="006F163E"/>
    <w:rsid w:val="006F53CB"/>
    <w:rsid w:val="00723609"/>
    <w:rsid w:val="007531B7"/>
    <w:rsid w:val="00784959"/>
    <w:rsid w:val="007E1974"/>
    <w:rsid w:val="00802369"/>
    <w:rsid w:val="008535B4"/>
    <w:rsid w:val="008619C8"/>
    <w:rsid w:val="0086289F"/>
    <w:rsid w:val="00873D7B"/>
    <w:rsid w:val="00880119"/>
    <w:rsid w:val="008813B7"/>
    <w:rsid w:val="00890E90"/>
    <w:rsid w:val="008B09B1"/>
    <w:rsid w:val="008C69E6"/>
    <w:rsid w:val="0091059B"/>
    <w:rsid w:val="0092639E"/>
    <w:rsid w:val="00930117"/>
    <w:rsid w:val="0094557C"/>
    <w:rsid w:val="00946F06"/>
    <w:rsid w:val="009477EC"/>
    <w:rsid w:val="0097302D"/>
    <w:rsid w:val="0098205F"/>
    <w:rsid w:val="009E2ACC"/>
    <w:rsid w:val="00A30610"/>
    <w:rsid w:val="00A36CF5"/>
    <w:rsid w:val="00A40373"/>
    <w:rsid w:val="00A73405"/>
    <w:rsid w:val="00AD1B4C"/>
    <w:rsid w:val="00AD3173"/>
    <w:rsid w:val="00B23E4E"/>
    <w:rsid w:val="00B3772F"/>
    <w:rsid w:val="00B5054A"/>
    <w:rsid w:val="00B54169"/>
    <w:rsid w:val="00B62350"/>
    <w:rsid w:val="00B67250"/>
    <w:rsid w:val="00B73992"/>
    <w:rsid w:val="00B7564E"/>
    <w:rsid w:val="00BC6D74"/>
    <w:rsid w:val="00BE41A3"/>
    <w:rsid w:val="00BE72C0"/>
    <w:rsid w:val="00BF7C01"/>
    <w:rsid w:val="00C43089"/>
    <w:rsid w:val="00C627E9"/>
    <w:rsid w:val="00CA19CD"/>
    <w:rsid w:val="00CB1748"/>
    <w:rsid w:val="00CF14B8"/>
    <w:rsid w:val="00D00D33"/>
    <w:rsid w:val="00D13731"/>
    <w:rsid w:val="00D5688E"/>
    <w:rsid w:val="00D772F4"/>
    <w:rsid w:val="00DA5EBD"/>
    <w:rsid w:val="00DD65F0"/>
    <w:rsid w:val="00DF13EA"/>
    <w:rsid w:val="00E057DF"/>
    <w:rsid w:val="00E209F2"/>
    <w:rsid w:val="00E85150"/>
    <w:rsid w:val="00E87EF9"/>
    <w:rsid w:val="00EB66B1"/>
    <w:rsid w:val="00EF3CC4"/>
    <w:rsid w:val="00F367F1"/>
    <w:rsid w:val="00F419B2"/>
    <w:rsid w:val="00F96CAC"/>
    <w:rsid w:val="00FC3F29"/>
    <w:rsid w:val="00FD44D1"/>
    <w:rsid w:val="00FE1F79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9C82B-759C-4113-9157-3C07D449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nglishpgr@leeds.ac.u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38D18E1DE1420996691EBC658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C705-FA92-4938-96AB-5BCF1A8AEFC1}"/>
      </w:docPartPr>
      <w:docPartBody>
        <w:p w:rsidR="00C56DB2" w:rsidRDefault="00AD6FEA" w:rsidP="00AD6FEA">
          <w:pPr>
            <w:pStyle w:val="7338D18E1DE1420996691EBC6587BE07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3BD8B77A9BF8476082A9A16DB76F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776-8CE5-42E7-9D4D-25CCEB66AE1C}"/>
      </w:docPartPr>
      <w:docPartBody>
        <w:p w:rsidR="00C56DB2" w:rsidRDefault="00AD6FEA" w:rsidP="00AD6FEA">
          <w:pPr>
            <w:pStyle w:val="3BD8B77A9BF8476082A9A16DB76F0A7B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AF79FED979CF4A77ADA831FCA947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4BC0-A43F-4F5A-B068-3CA0C22236DB}"/>
      </w:docPartPr>
      <w:docPartBody>
        <w:p w:rsidR="00C56DB2" w:rsidRDefault="00AD6FEA" w:rsidP="00AD6FEA">
          <w:pPr>
            <w:pStyle w:val="AF79FED979CF4A77ADA831FCA9479389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818D82EC477346ADBDE0A960759C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6920-D667-4217-8811-DFF353426EE6}"/>
      </w:docPartPr>
      <w:docPartBody>
        <w:p w:rsidR="00C56DB2" w:rsidRDefault="00AD6FEA" w:rsidP="00AD6FEA">
          <w:pPr>
            <w:pStyle w:val="818D82EC477346ADBDE0A960759CE938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E5E32751690841B08B88C38E2393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1F02-B56B-420F-B187-DDDF27D07A1B}"/>
      </w:docPartPr>
      <w:docPartBody>
        <w:p w:rsidR="00C56DB2" w:rsidRDefault="00AD6FEA" w:rsidP="00AD6FEA">
          <w:pPr>
            <w:pStyle w:val="E5E32751690841B08B88C38E2393CD57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4D14971ED8634673BDDA42037085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D258-9CFE-4E88-9BC3-33D6D0887916}"/>
      </w:docPartPr>
      <w:docPartBody>
        <w:p w:rsidR="00C56DB2" w:rsidRDefault="00AD6FEA" w:rsidP="00AD6FEA">
          <w:pPr>
            <w:pStyle w:val="4D14971ED8634673BDDA42037085D9E9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813BD7782CC4F5487842A26F98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700A-CB8D-420D-AF32-FC32BABF0277}"/>
      </w:docPartPr>
      <w:docPartBody>
        <w:p w:rsidR="00C56DB2" w:rsidRDefault="00AD6FEA" w:rsidP="00AD6FEA">
          <w:pPr>
            <w:pStyle w:val="7813BD7782CC4F5487842A26F98A09F4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57BA0B96AFC41AF882B32FEA6F7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D2A4-398E-4E23-BB2B-D5E3346597EC}"/>
      </w:docPartPr>
      <w:docPartBody>
        <w:p w:rsidR="00C56DB2" w:rsidRDefault="00AD6FEA" w:rsidP="00AD6FEA">
          <w:pPr>
            <w:pStyle w:val="C57BA0B96AFC41AF882B32FEA6F76255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7BE48EDF311A4814A07BBF419853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AB7B-492B-4C81-BA4B-E86E6F099B67}"/>
      </w:docPartPr>
      <w:docPartBody>
        <w:p w:rsidR="00C56DB2" w:rsidRDefault="00AD6FEA" w:rsidP="00AD6FEA">
          <w:pPr>
            <w:pStyle w:val="7BE48EDF311A4814A07BBF4198532EA6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C44CBE2579046BFB475D258B1A2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73D4-5F03-41B4-A093-002B8A171216}"/>
      </w:docPartPr>
      <w:docPartBody>
        <w:p w:rsidR="00C56DB2" w:rsidRDefault="00AD6FEA" w:rsidP="00AD6FEA">
          <w:pPr>
            <w:pStyle w:val="CC44CBE2579046BFB475D258B1A2FCF5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FA1C7E12AEE4E1E87D28080CB2C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F6D6-C2F1-4374-809B-CC605CCB431F}"/>
      </w:docPartPr>
      <w:docPartBody>
        <w:p w:rsidR="00C56DB2" w:rsidRDefault="00AD6FEA" w:rsidP="00AD6FEA">
          <w:pPr>
            <w:pStyle w:val="7FA1C7E12AEE4E1E87D28080CB2CA067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700C905FEA5435A8C37D88C9944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AB1-850D-48FD-A214-84589E5AD7B9}"/>
      </w:docPartPr>
      <w:docPartBody>
        <w:p w:rsidR="00F90E76" w:rsidRDefault="00AD6FEA" w:rsidP="00AD6FEA">
          <w:pPr>
            <w:pStyle w:val="8700C905FEA5435A8C37D88C9944AB4B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EC45916035B4FA1A4B1599FAC95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7FD5-F83A-472E-AC42-D7204F625F01}"/>
      </w:docPartPr>
      <w:docPartBody>
        <w:p w:rsidR="00F90E76" w:rsidRDefault="00AD6FEA" w:rsidP="00AD6FEA">
          <w:pPr>
            <w:pStyle w:val="6EC45916035B4FA1A4B1599FAC95B8D4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51714C2EE3184A709A67E49F63A6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8013-0AAD-4A42-8B94-68CF91EF3A52}"/>
      </w:docPartPr>
      <w:docPartBody>
        <w:p w:rsidR="00EA21D0" w:rsidRDefault="006E5915" w:rsidP="006E5915">
          <w:pPr>
            <w:pStyle w:val="51714C2EE3184A709A67E49F63A64976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512D94D5C5B04B7580F6AA7FF319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E697-2B1A-43D2-A708-DF71D3F85D6C}"/>
      </w:docPartPr>
      <w:docPartBody>
        <w:p w:rsidR="00356EA5" w:rsidRDefault="00EA21D0" w:rsidP="00EA21D0">
          <w:pPr>
            <w:pStyle w:val="512D94D5C5B04B7580F6AA7FF31971A7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02DD9EF64AD4226908F5373FB7B2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8061-4221-41DD-BFE8-C95A36F7F122}"/>
      </w:docPartPr>
      <w:docPartBody>
        <w:p w:rsidR="00356EA5" w:rsidRDefault="00EA21D0" w:rsidP="00EA21D0">
          <w:pPr>
            <w:pStyle w:val="202DD9EF64AD4226908F5373FB7B2CC1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13757F3071E744A3BF9227655427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BFAE-F83F-4DA8-B5C7-8DE48C991DAB}"/>
      </w:docPartPr>
      <w:docPartBody>
        <w:p w:rsidR="00356EA5" w:rsidRDefault="00EA21D0" w:rsidP="00EA21D0">
          <w:pPr>
            <w:pStyle w:val="13757F3071E744A3BF92276554276399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768D7F8851DE4B69B1B3C6238871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75A5-FE6F-47AB-BDC2-6197B1FD7705}"/>
      </w:docPartPr>
      <w:docPartBody>
        <w:p w:rsidR="006714E7" w:rsidRDefault="006D41A1" w:rsidP="006D41A1">
          <w:pPr>
            <w:pStyle w:val="768D7F8851DE4B69B1B3C62388716063"/>
          </w:pPr>
          <w:r w:rsidRPr="00916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6DB2"/>
    <w:rsid w:val="00090A58"/>
    <w:rsid w:val="001C1595"/>
    <w:rsid w:val="00356EA5"/>
    <w:rsid w:val="004A6E22"/>
    <w:rsid w:val="00523119"/>
    <w:rsid w:val="006714E7"/>
    <w:rsid w:val="006D41A1"/>
    <w:rsid w:val="006E5915"/>
    <w:rsid w:val="007B0D58"/>
    <w:rsid w:val="008745DB"/>
    <w:rsid w:val="0088331D"/>
    <w:rsid w:val="00950FFA"/>
    <w:rsid w:val="00995AD4"/>
    <w:rsid w:val="00A76949"/>
    <w:rsid w:val="00AB5624"/>
    <w:rsid w:val="00AD6FEA"/>
    <w:rsid w:val="00C56DB2"/>
    <w:rsid w:val="00E07AF3"/>
    <w:rsid w:val="00E148C3"/>
    <w:rsid w:val="00EA21D0"/>
    <w:rsid w:val="00EA5C79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1A1"/>
    <w:rPr>
      <w:color w:val="auto"/>
    </w:rPr>
  </w:style>
  <w:style w:type="paragraph" w:customStyle="1" w:styleId="DE85659A6E0C47E9A399690A7F0270FF">
    <w:name w:val="DE85659A6E0C47E9A399690A7F0270FF"/>
    <w:rsid w:val="00C56DB2"/>
  </w:style>
  <w:style w:type="paragraph" w:customStyle="1" w:styleId="476185D6D6084D70858F82DCC3B8DD5D">
    <w:name w:val="476185D6D6084D70858F82DCC3B8DD5D"/>
    <w:rsid w:val="00C56DB2"/>
  </w:style>
  <w:style w:type="paragraph" w:customStyle="1" w:styleId="454BF95C2D6E40B481575E8CFDB2FDEA">
    <w:name w:val="454BF95C2D6E40B481575E8CFDB2FDEA"/>
    <w:rsid w:val="00C56DB2"/>
  </w:style>
  <w:style w:type="paragraph" w:customStyle="1" w:styleId="05F8C7F7FB184FC6A801F92C3FCE7726">
    <w:name w:val="05F8C7F7FB184FC6A801F92C3FCE7726"/>
    <w:rsid w:val="00C56DB2"/>
  </w:style>
  <w:style w:type="paragraph" w:customStyle="1" w:styleId="64DCD05316A74B1F97930D418DD226F2">
    <w:name w:val="64DCD05316A74B1F97930D418DD226F2"/>
    <w:rsid w:val="00C56DB2"/>
  </w:style>
  <w:style w:type="paragraph" w:customStyle="1" w:styleId="AA32D44D04E444A3A0D50607A9C8F4C0">
    <w:name w:val="AA32D44D04E444A3A0D50607A9C8F4C0"/>
    <w:rsid w:val="00C56DB2"/>
  </w:style>
  <w:style w:type="paragraph" w:customStyle="1" w:styleId="61894507142E4D5B8C48958DA7E9C5A2">
    <w:name w:val="61894507142E4D5B8C48958DA7E9C5A2"/>
    <w:rsid w:val="00C56DB2"/>
  </w:style>
  <w:style w:type="paragraph" w:customStyle="1" w:styleId="16F215B4945B43A0B561B5724B53D91B">
    <w:name w:val="16F215B4945B43A0B561B5724B53D91B"/>
    <w:rsid w:val="00C56DB2"/>
  </w:style>
  <w:style w:type="paragraph" w:customStyle="1" w:styleId="18177F805A7349A2BCE460EC43A7BCB0">
    <w:name w:val="18177F805A7349A2BCE460EC43A7BCB0"/>
    <w:rsid w:val="00C56DB2"/>
  </w:style>
  <w:style w:type="paragraph" w:customStyle="1" w:styleId="EE6CDF5DDB2D4BD48523EC57A22175A4">
    <w:name w:val="EE6CDF5DDB2D4BD48523EC57A22175A4"/>
    <w:rsid w:val="00C56DB2"/>
  </w:style>
  <w:style w:type="paragraph" w:customStyle="1" w:styleId="AA0C2B7949254935B09048E982A3E330">
    <w:name w:val="AA0C2B7949254935B09048E982A3E330"/>
    <w:rsid w:val="00C56DB2"/>
  </w:style>
  <w:style w:type="paragraph" w:customStyle="1" w:styleId="9B7BDC1DC02B4C79ACFF84FFA44A5160">
    <w:name w:val="9B7BDC1DC02B4C79ACFF84FFA44A5160"/>
    <w:rsid w:val="00C56DB2"/>
  </w:style>
  <w:style w:type="paragraph" w:customStyle="1" w:styleId="68BB3C6B983A469CA7CBC95BF26BAED1">
    <w:name w:val="68BB3C6B983A469CA7CBC95BF26BAED1"/>
    <w:rsid w:val="00C56DB2"/>
  </w:style>
  <w:style w:type="paragraph" w:customStyle="1" w:styleId="5BBFCACCA034463498DAEBB74BC34E47">
    <w:name w:val="5BBFCACCA034463498DAEBB74BC34E47"/>
    <w:rsid w:val="00C56DB2"/>
  </w:style>
  <w:style w:type="paragraph" w:customStyle="1" w:styleId="0C5D61B9B6B745E49629F72CCED2DC9B">
    <w:name w:val="0C5D61B9B6B745E49629F72CCED2DC9B"/>
    <w:rsid w:val="00C56DB2"/>
  </w:style>
  <w:style w:type="paragraph" w:customStyle="1" w:styleId="203C7D66AD2E417D915FC17F2AA60323">
    <w:name w:val="203C7D66AD2E417D915FC17F2AA60323"/>
    <w:rsid w:val="00C56DB2"/>
  </w:style>
  <w:style w:type="paragraph" w:customStyle="1" w:styleId="E53521F2FF5F47F2A4516A84FAFFE4E8">
    <w:name w:val="E53521F2FF5F47F2A4516A84FAFFE4E8"/>
    <w:rsid w:val="00C56DB2"/>
  </w:style>
  <w:style w:type="paragraph" w:customStyle="1" w:styleId="6DB7C8AA228A4147BE68D2DE506A7F3F">
    <w:name w:val="6DB7C8AA228A4147BE68D2DE506A7F3F"/>
    <w:rsid w:val="00C56DB2"/>
  </w:style>
  <w:style w:type="paragraph" w:customStyle="1" w:styleId="6CCD4654F34A4CBFB83097AE72B3956E">
    <w:name w:val="6CCD4654F34A4CBFB83097AE72B3956E"/>
    <w:rsid w:val="00C56DB2"/>
  </w:style>
  <w:style w:type="paragraph" w:customStyle="1" w:styleId="3F4987C3BF7F4EEB88877D9648831C84">
    <w:name w:val="3F4987C3BF7F4EEB88877D9648831C84"/>
    <w:rsid w:val="00C56DB2"/>
  </w:style>
  <w:style w:type="paragraph" w:customStyle="1" w:styleId="16368F4B6B114DA0AC8ECA71C075EBF3">
    <w:name w:val="16368F4B6B114DA0AC8ECA71C075EBF3"/>
    <w:rsid w:val="00C56DB2"/>
  </w:style>
  <w:style w:type="paragraph" w:customStyle="1" w:styleId="89C3AB0DF3374A99BB7EDBEAAF03EF32">
    <w:name w:val="89C3AB0DF3374A99BB7EDBEAAF03EF32"/>
    <w:rsid w:val="00C56DB2"/>
  </w:style>
  <w:style w:type="paragraph" w:customStyle="1" w:styleId="7338D18E1DE1420996691EBC6587BE07">
    <w:name w:val="7338D18E1DE1420996691EBC6587BE07"/>
    <w:rsid w:val="00C56DB2"/>
  </w:style>
  <w:style w:type="paragraph" w:customStyle="1" w:styleId="3BD8B77A9BF8476082A9A16DB76F0A7B">
    <w:name w:val="3BD8B77A9BF8476082A9A16DB76F0A7B"/>
    <w:rsid w:val="00C56DB2"/>
  </w:style>
  <w:style w:type="paragraph" w:customStyle="1" w:styleId="B5314449896544D0AE2CD4AFD4A4AE0B">
    <w:name w:val="B5314449896544D0AE2CD4AFD4A4AE0B"/>
    <w:rsid w:val="00C56DB2"/>
  </w:style>
  <w:style w:type="paragraph" w:customStyle="1" w:styleId="E4A816D5146E4816A499444A6C5B7771">
    <w:name w:val="E4A816D5146E4816A499444A6C5B7771"/>
    <w:rsid w:val="00C56DB2"/>
  </w:style>
  <w:style w:type="paragraph" w:customStyle="1" w:styleId="FEF9B7CC5B3D4237AC5D0FBDCF62CBB6">
    <w:name w:val="FEF9B7CC5B3D4237AC5D0FBDCF62CBB6"/>
    <w:rsid w:val="00C56DB2"/>
  </w:style>
  <w:style w:type="paragraph" w:customStyle="1" w:styleId="D8F0A9B7F2534BD2A1E3CCBA60392A00">
    <w:name w:val="D8F0A9B7F2534BD2A1E3CCBA60392A00"/>
    <w:rsid w:val="00C56DB2"/>
  </w:style>
  <w:style w:type="paragraph" w:customStyle="1" w:styleId="C113273568434BFEA6EFB3B0A8B7E627">
    <w:name w:val="C113273568434BFEA6EFB3B0A8B7E627"/>
    <w:rsid w:val="00C56DB2"/>
  </w:style>
  <w:style w:type="paragraph" w:customStyle="1" w:styleId="CF9D207AEEC74BF38105F2B4CDB46CFE">
    <w:name w:val="CF9D207AEEC74BF38105F2B4CDB46CFE"/>
    <w:rsid w:val="00C56DB2"/>
  </w:style>
  <w:style w:type="paragraph" w:customStyle="1" w:styleId="94A0BA0EA3A646F5A14C722E883270D5">
    <w:name w:val="94A0BA0EA3A646F5A14C722E883270D5"/>
    <w:rsid w:val="00C56DB2"/>
  </w:style>
  <w:style w:type="paragraph" w:customStyle="1" w:styleId="3F04D35E1F3D4519BBFF18129E04C746">
    <w:name w:val="3F04D35E1F3D4519BBFF18129E04C746"/>
    <w:rsid w:val="00C56DB2"/>
  </w:style>
  <w:style w:type="paragraph" w:customStyle="1" w:styleId="BBC4DECDD05F45B7B326969F42987CD5">
    <w:name w:val="BBC4DECDD05F45B7B326969F42987CD5"/>
    <w:rsid w:val="00C56DB2"/>
  </w:style>
  <w:style w:type="paragraph" w:customStyle="1" w:styleId="AF79FED979CF4A77ADA831FCA9479389">
    <w:name w:val="AF79FED979CF4A77ADA831FCA9479389"/>
    <w:rsid w:val="00C56DB2"/>
  </w:style>
  <w:style w:type="paragraph" w:customStyle="1" w:styleId="818D82EC477346ADBDE0A960759CE938">
    <w:name w:val="818D82EC477346ADBDE0A960759CE938"/>
    <w:rsid w:val="00C56DB2"/>
  </w:style>
  <w:style w:type="paragraph" w:customStyle="1" w:styleId="E5E32751690841B08B88C38E2393CD57">
    <w:name w:val="E5E32751690841B08B88C38E2393CD57"/>
    <w:rsid w:val="00C56DB2"/>
  </w:style>
  <w:style w:type="paragraph" w:customStyle="1" w:styleId="7BBE6DAD217940339CF2AF55BA42A51B">
    <w:name w:val="7BBE6DAD217940339CF2AF55BA42A51B"/>
    <w:rsid w:val="00C56DB2"/>
  </w:style>
  <w:style w:type="paragraph" w:customStyle="1" w:styleId="F1EEDEBD91B24081B73CA3029D0F08D3">
    <w:name w:val="F1EEDEBD91B24081B73CA3029D0F08D3"/>
    <w:rsid w:val="00C56DB2"/>
  </w:style>
  <w:style w:type="paragraph" w:customStyle="1" w:styleId="70707B056B3443E4B2C1B3E04C34A7EF">
    <w:name w:val="70707B056B3443E4B2C1B3E04C34A7EF"/>
    <w:rsid w:val="00C56DB2"/>
  </w:style>
  <w:style w:type="paragraph" w:customStyle="1" w:styleId="2DA3ADAD0D0A4FB1A9BD6C9D1EDBF31D">
    <w:name w:val="2DA3ADAD0D0A4FB1A9BD6C9D1EDBF31D"/>
    <w:rsid w:val="00C56DB2"/>
  </w:style>
  <w:style w:type="paragraph" w:customStyle="1" w:styleId="E79807E61ADD4745BFD0C5015839AACD">
    <w:name w:val="E79807E61ADD4745BFD0C5015839AACD"/>
    <w:rsid w:val="00C56DB2"/>
  </w:style>
  <w:style w:type="paragraph" w:customStyle="1" w:styleId="1FA2B6587EA14269AE6536402BD5F75F">
    <w:name w:val="1FA2B6587EA14269AE6536402BD5F75F"/>
    <w:rsid w:val="00C56DB2"/>
  </w:style>
  <w:style w:type="paragraph" w:customStyle="1" w:styleId="4D14971ED8634673BDDA42037085D9E9">
    <w:name w:val="4D14971ED8634673BDDA42037085D9E9"/>
    <w:rsid w:val="00C56DB2"/>
  </w:style>
  <w:style w:type="paragraph" w:customStyle="1" w:styleId="7813BD7782CC4F5487842A26F98A09F4">
    <w:name w:val="7813BD7782CC4F5487842A26F98A09F4"/>
    <w:rsid w:val="00C56DB2"/>
  </w:style>
  <w:style w:type="paragraph" w:customStyle="1" w:styleId="BFDE123F704140EA88679525513C377A">
    <w:name w:val="BFDE123F704140EA88679525513C377A"/>
    <w:rsid w:val="00C56DB2"/>
  </w:style>
  <w:style w:type="paragraph" w:customStyle="1" w:styleId="255CB832F26B4A7BA64D2E38BE0B45D0">
    <w:name w:val="255CB832F26B4A7BA64D2E38BE0B45D0"/>
    <w:rsid w:val="00C56DB2"/>
  </w:style>
  <w:style w:type="paragraph" w:customStyle="1" w:styleId="0FA02E60675544859C8A3340B66302A1">
    <w:name w:val="0FA02E60675544859C8A3340B66302A1"/>
    <w:rsid w:val="00C56DB2"/>
  </w:style>
  <w:style w:type="paragraph" w:customStyle="1" w:styleId="7CD8E57697244A56A856940290B4A9F2">
    <w:name w:val="7CD8E57697244A56A856940290B4A9F2"/>
    <w:rsid w:val="00C56DB2"/>
  </w:style>
  <w:style w:type="paragraph" w:customStyle="1" w:styleId="C57BA0B96AFC41AF882B32FEA6F76255">
    <w:name w:val="C57BA0B96AFC41AF882B32FEA6F76255"/>
    <w:rsid w:val="00C56DB2"/>
  </w:style>
  <w:style w:type="paragraph" w:customStyle="1" w:styleId="7BE48EDF311A4814A07BBF4198532EA6">
    <w:name w:val="7BE48EDF311A4814A07BBF4198532EA6"/>
    <w:rsid w:val="00C56DB2"/>
  </w:style>
  <w:style w:type="paragraph" w:customStyle="1" w:styleId="CC44CBE2579046BFB475D258B1A2FCF5">
    <w:name w:val="CC44CBE2579046BFB475D258B1A2FCF5"/>
    <w:rsid w:val="00C56DB2"/>
  </w:style>
  <w:style w:type="paragraph" w:customStyle="1" w:styleId="7FA1C7E12AEE4E1E87D28080CB2CA067">
    <w:name w:val="7FA1C7E12AEE4E1E87D28080CB2CA067"/>
    <w:rsid w:val="00C56DB2"/>
  </w:style>
  <w:style w:type="paragraph" w:customStyle="1" w:styleId="7338D18E1DE1420996691EBC6587BE071">
    <w:name w:val="7338D18E1DE1420996691EBC6587BE0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1">
    <w:name w:val="3BD8B77A9BF8476082A9A16DB76F0A7B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1">
    <w:name w:val="AF79FED979CF4A77ADA831FCA947938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1">
    <w:name w:val="818D82EC477346ADBDE0A960759CE938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1">
    <w:name w:val="E5E32751690841B08B88C38E2393CD5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1">
    <w:name w:val="4D14971ED8634673BDDA42037085D9E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1">
    <w:name w:val="7813BD7782CC4F5487842A26F98A09F4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1">
    <w:name w:val="C57BA0B96AFC41AF882B32FEA6F7625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1">
    <w:name w:val="7BE48EDF311A4814A07BBF4198532EA6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1">
    <w:name w:val="CC44CBE2579046BFB475D258B1A2FCF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1">
    <w:name w:val="7FA1C7E12AEE4E1E87D28080CB2CA06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2">
    <w:name w:val="7338D18E1DE1420996691EBC6587BE0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2">
    <w:name w:val="3BD8B77A9BF8476082A9A16DB76F0A7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2">
    <w:name w:val="AF79FED979CF4A77ADA831FCA947938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2">
    <w:name w:val="818D82EC477346ADBDE0A960759CE938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2">
    <w:name w:val="E5E32751690841B08B88C38E2393CD5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2">
    <w:name w:val="4D14971ED8634673BDDA42037085D9E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2">
    <w:name w:val="7813BD7782CC4F5487842A26F98A09F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2">
    <w:name w:val="C57BA0B96AFC41AF882B32FEA6F7625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2">
    <w:name w:val="7BE48EDF311A4814A07BBF4198532EA6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2">
    <w:name w:val="CC44CBE2579046BFB475D258B1A2FCF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2">
    <w:name w:val="7FA1C7E12AEE4E1E87D28080CB2CA06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">
    <w:name w:val="8700C905FEA5435A8C37D88C9944AB4B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">
    <w:name w:val="6EC45916035B4FA1A4B1599FAC95B8D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3">
    <w:name w:val="7338D18E1DE1420996691EBC6587BE0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3">
    <w:name w:val="3BD8B77A9BF8476082A9A16DB76F0A7B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3">
    <w:name w:val="AF79FED979CF4A77ADA831FCA947938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3">
    <w:name w:val="818D82EC477346ADBDE0A960759CE938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3">
    <w:name w:val="E5E32751690841B08B88C38E2393CD5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3">
    <w:name w:val="4D14971ED8634673BDDA42037085D9E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3">
    <w:name w:val="7813BD7782CC4F5487842A26F98A09F4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3">
    <w:name w:val="C57BA0B96AFC41AF882B32FEA6F7625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3">
    <w:name w:val="7BE48EDF311A4814A07BBF4198532EA6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3">
    <w:name w:val="CC44CBE2579046BFB475D258B1A2FCF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3">
    <w:name w:val="7FA1C7E12AEE4E1E87D28080CB2CA06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1">
    <w:name w:val="8700C905FEA5435A8C37D88C9944AB4B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1">
    <w:name w:val="6EC45916035B4FA1A4B1599FAC95B8D4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">
    <w:name w:val="F5DF6D4815414009882BC7DB80078B5A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4">
    <w:name w:val="7338D18E1DE1420996691EBC6587BE0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4">
    <w:name w:val="3BD8B77A9BF8476082A9A16DB76F0A7B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4">
    <w:name w:val="AF79FED979CF4A77ADA831FCA947938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4">
    <w:name w:val="818D82EC477346ADBDE0A960759CE938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4">
    <w:name w:val="E5E32751690841B08B88C38E2393CD5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4">
    <w:name w:val="4D14971ED8634673BDDA42037085D9E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4">
    <w:name w:val="7813BD7782CC4F5487842A26F98A09F4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4">
    <w:name w:val="C57BA0B96AFC41AF882B32FEA6F7625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4">
    <w:name w:val="7BE48EDF311A4814A07BBF4198532EA6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4">
    <w:name w:val="CC44CBE2579046BFB475D258B1A2FCF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4">
    <w:name w:val="7FA1C7E12AEE4E1E87D28080CB2CA06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2">
    <w:name w:val="8700C905FEA5435A8C37D88C9944AB4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2">
    <w:name w:val="6EC45916035B4FA1A4B1599FAC95B8D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1">
    <w:name w:val="F5DF6D4815414009882BC7DB80078B5A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5">
    <w:name w:val="AF79FED979CF4A77ADA831FCA947938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5">
    <w:name w:val="818D82EC477346ADBDE0A960759CE938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5">
    <w:name w:val="E5E32751690841B08B88C38E2393CD5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5">
    <w:name w:val="CC44CBE2579046BFB475D258B1A2FCF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5">
    <w:name w:val="7FA1C7E12AEE4E1E87D28080CB2CA06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3">
    <w:name w:val="8700C905FEA5435A8C37D88C9944AB4B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3">
    <w:name w:val="6EC45916035B4FA1A4B1599FAC95B8D4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02A5681162F54403A254FBB3BE05706C">
    <w:name w:val="02A5681162F54403A254FBB3BE05706C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2">
    <w:name w:val="F5DF6D4815414009882BC7DB80078B5A2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714C2EE3184A709A67E49F63A64976">
    <w:name w:val="51714C2EE3184A709A67E49F63A64976"/>
    <w:rsid w:val="006E5915"/>
  </w:style>
  <w:style w:type="paragraph" w:customStyle="1" w:styleId="515000D5715049EB8B02C2C080D07E78">
    <w:name w:val="515000D5715049EB8B02C2C080D07E78"/>
    <w:rsid w:val="006E5915"/>
  </w:style>
  <w:style w:type="paragraph" w:customStyle="1" w:styleId="65A4FA6E2CBD433EB94B1EAF04F28C90">
    <w:name w:val="65A4FA6E2CBD433EB94B1EAF04F28C90"/>
    <w:rsid w:val="006E5915"/>
  </w:style>
  <w:style w:type="paragraph" w:customStyle="1" w:styleId="5380473330144026A8A84160EAF0F35C">
    <w:name w:val="5380473330144026A8A84160EAF0F35C"/>
    <w:rsid w:val="006E5915"/>
  </w:style>
  <w:style w:type="paragraph" w:customStyle="1" w:styleId="512D94D5C5B04B7580F6AA7FF31971A7">
    <w:name w:val="512D94D5C5B04B7580F6AA7FF31971A7"/>
    <w:rsid w:val="00EA21D0"/>
  </w:style>
  <w:style w:type="paragraph" w:customStyle="1" w:styleId="202DD9EF64AD4226908F5373FB7B2CC1">
    <w:name w:val="202DD9EF64AD4226908F5373FB7B2CC1"/>
    <w:rsid w:val="00EA21D0"/>
  </w:style>
  <w:style w:type="paragraph" w:customStyle="1" w:styleId="13757F3071E744A3BF92276554276399">
    <w:name w:val="13757F3071E744A3BF92276554276399"/>
    <w:rsid w:val="00EA21D0"/>
  </w:style>
  <w:style w:type="paragraph" w:customStyle="1" w:styleId="768D7F8851DE4B69B1B3C62388716063">
    <w:name w:val="768D7F8851DE4B69B1B3C62388716063"/>
    <w:rsid w:val="006D41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1C56-201F-4E05-8011-98B6C080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engmcl</dc:creator>
  <cp:lastModifiedBy>Heather Marquis</cp:lastModifiedBy>
  <cp:revision>3</cp:revision>
  <cp:lastPrinted>2009-10-20T10:10:00Z</cp:lastPrinted>
  <dcterms:created xsi:type="dcterms:W3CDTF">2018-12-03T11:35:00Z</dcterms:created>
  <dcterms:modified xsi:type="dcterms:W3CDTF">2018-12-03T11:40:00Z</dcterms:modified>
</cp:coreProperties>
</file>