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1092F8" w14:textId="77777777" w:rsidR="001477A8" w:rsidRDefault="00D13731" w:rsidP="001477A8">
      <w:pPr>
        <w:tabs>
          <w:tab w:val="center" w:pos="5045"/>
        </w:tabs>
        <w:rPr>
          <w:b/>
          <w:sz w:val="28"/>
          <w:szCs w:val="28"/>
        </w:rPr>
      </w:pPr>
      <w:r w:rsidRPr="00D772F4">
        <w:rPr>
          <w:noProof/>
          <w:lang w:eastAsia="en-GB"/>
        </w:rPr>
        <w:drawing>
          <wp:anchor distT="0" distB="0" distL="114300" distR="114300" simplePos="0" relativeHeight="251658240" behindDoc="0" locked="0" layoutInCell="1" allowOverlap="1" wp14:anchorId="58B7CC66" wp14:editId="1E29383A">
            <wp:simplePos x="0" y="0"/>
            <wp:positionH relativeFrom="column">
              <wp:posOffset>4152900</wp:posOffset>
            </wp:positionH>
            <wp:positionV relativeFrom="paragraph">
              <wp:posOffset>-619125</wp:posOffset>
            </wp:positionV>
            <wp:extent cx="2209800" cy="923925"/>
            <wp:effectExtent l="19050" t="0" r="0" b="0"/>
            <wp:wrapNone/>
            <wp:docPr id="2" name="Picture 3" descr="University of Lee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iversity of Leeds logo"/>
                    <pic:cNvPicPr>
                      <a:picLocks noChangeAspect="1" noChangeArrowheads="1"/>
                    </pic:cNvPicPr>
                  </pic:nvPicPr>
                  <pic:blipFill>
                    <a:blip r:embed="rId8" r:link="rId9" cstate="print"/>
                    <a:srcRect/>
                    <a:stretch>
                      <a:fillRect/>
                    </a:stretch>
                  </pic:blipFill>
                  <pic:spPr bwMode="auto">
                    <a:xfrm>
                      <a:off x="0" y="0"/>
                      <a:ext cx="2209800" cy="923925"/>
                    </a:xfrm>
                    <a:prstGeom prst="rect">
                      <a:avLst/>
                    </a:prstGeom>
                    <a:noFill/>
                    <a:ln w="9525">
                      <a:noFill/>
                      <a:miter lim="800000"/>
                      <a:headEnd/>
                      <a:tailEnd/>
                    </a:ln>
                  </pic:spPr>
                </pic:pic>
              </a:graphicData>
            </a:graphic>
          </wp:anchor>
        </w:drawing>
      </w:r>
      <w:proofErr w:type="spellStart"/>
      <w:r w:rsidR="00515746">
        <w:rPr>
          <w:b/>
          <w:sz w:val="28"/>
          <w:szCs w:val="28"/>
        </w:rPr>
        <w:t>Mangoletsi</w:t>
      </w:r>
      <w:proofErr w:type="spellEnd"/>
      <w:r w:rsidR="00152442">
        <w:rPr>
          <w:b/>
          <w:sz w:val="28"/>
          <w:szCs w:val="28"/>
        </w:rPr>
        <w:t xml:space="preserve"> Scholarship</w:t>
      </w:r>
    </w:p>
    <w:p w14:paraId="29E308EA" w14:textId="77777777" w:rsidR="00C24533" w:rsidRDefault="00C24533" w:rsidP="00D13731">
      <w:pPr>
        <w:spacing w:before="0"/>
        <w:rPr>
          <w:b/>
          <w:sz w:val="28"/>
          <w:szCs w:val="28"/>
        </w:rPr>
      </w:pPr>
      <w:r w:rsidRPr="00C24533">
        <w:rPr>
          <w:b/>
          <w:sz w:val="28"/>
          <w:szCs w:val="28"/>
        </w:rPr>
        <w:t>School of Philosophy, Religion and History of Science</w:t>
      </w:r>
      <w:r>
        <w:rPr>
          <w:b/>
          <w:sz w:val="28"/>
          <w:szCs w:val="28"/>
        </w:rPr>
        <w:t xml:space="preserve"> </w:t>
      </w:r>
    </w:p>
    <w:p w14:paraId="05D9C42A" w14:textId="77777777" w:rsidR="00C24533" w:rsidRDefault="00D13731" w:rsidP="00D13731">
      <w:pPr>
        <w:spacing w:before="0"/>
        <w:rPr>
          <w:b/>
          <w:sz w:val="28"/>
          <w:szCs w:val="28"/>
        </w:rPr>
      </w:pPr>
      <w:r w:rsidRPr="00D772F4">
        <w:rPr>
          <w:b/>
          <w:sz w:val="28"/>
          <w:szCs w:val="28"/>
        </w:rPr>
        <w:t xml:space="preserve">Application Form </w:t>
      </w:r>
    </w:p>
    <w:p w14:paraId="0E4739DB" w14:textId="52FD30E5" w:rsidR="00D13731" w:rsidRPr="00C24533" w:rsidRDefault="009617BF" w:rsidP="00D13731">
      <w:pPr>
        <w:spacing w:before="0"/>
        <w:rPr>
          <w:b/>
          <w:sz w:val="28"/>
          <w:szCs w:val="28"/>
        </w:rPr>
      </w:pPr>
      <w:r>
        <w:rPr>
          <w:b/>
          <w:sz w:val="28"/>
          <w:szCs w:val="28"/>
        </w:rPr>
        <w:t>202</w:t>
      </w:r>
      <w:r w:rsidR="00353B64">
        <w:rPr>
          <w:b/>
          <w:sz w:val="28"/>
          <w:szCs w:val="28"/>
        </w:rPr>
        <w:t>1</w:t>
      </w:r>
      <w:r>
        <w:rPr>
          <w:b/>
          <w:sz w:val="28"/>
          <w:szCs w:val="28"/>
        </w:rPr>
        <w:t>-2</w:t>
      </w:r>
      <w:r w:rsidR="00353B64">
        <w:rPr>
          <w:b/>
          <w:sz w:val="28"/>
          <w:szCs w:val="28"/>
        </w:rPr>
        <w:t>2</w:t>
      </w:r>
    </w:p>
    <w:p w14:paraId="5D833BAE" w14:textId="5E3F5AB6" w:rsidR="005B0D14" w:rsidRDefault="00D13731" w:rsidP="00D13731">
      <w:pPr>
        <w:rPr>
          <w:b/>
          <w:sz w:val="20"/>
          <w:szCs w:val="20"/>
        </w:rPr>
      </w:pPr>
      <w:r w:rsidRPr="00DE68CB">
        <w:rPr>
          <w:b/>
          <w:sz w:val="20"/>
          <w:szCs w:val="20"/>
        </w:rPr>
        <w:t xml:space="preserve">Closing Date: </w:t>
      </w:r>
      <w:r w:rsidR="00DE68CB" w:rsidRPr="00DE68CB">
        <w:rPr>
          <w:b/>
          <w:sz w:val="20"/>
          <w:szCs w:val="20"/>
        </w:rPr>
        <w:t>23</w:t>
      </w:r>
      <w:r w:rsidR="002C615B" w:rsidRPr="00DE68CB">
        <w:rPr>
          <w:b/>
          <w:sz w:val="20"/>
          <w:szCs w:val="20"/>
        </w:rPr>
        <w:t>:</w:t>
      </w:r>
      <w:r w:rsidR="00DE68CB" w:rsidRPr="00DE68CB">
        <w:rPr>
          <w:b/>
          <w:sz w:val="20"/>
          <w:szCs w:val="20"/>
        </w:rPr>
        <w:t>59</w:t>
      </w:r>
      <w:r w:rsidR="002C615B" w:rsidRPr="00DE68CB">
        <w:rPr>
          <w:b/>
          <w:sz w:val="20"/>
          <w:szCs w:val="20"/>
        </w:rPr>
        <w:t xml:space="preserve">pm on </w:t>
      </w:r>
      <w:r w:rsidR="009617BF">
        <w:rPr>
          <w:b/>
          <w:sz w:val="20"/>
          <w:szCs w:val="20"/>
        </w:rPr>
        <w:t xml:space="preserve">Friday </w:t>
      </w:r>
      <w:r w:rsidR="00DE68CB" w:rsidRPr="00DE68CB">
        <w:rPr>
          <w:b/>
          <w:sz w:val="20"/>
          <w:szCs w:val="20"/>
        </w:rPr>
        <w:t>3</w:t>
      </w:r>
      <w:r w:rsidR="00353B64">
        <w:rPr>
          <w:b/>
          <w:sz w:val="20"/>
          <w:szCs w:val="20"/>
        </w:rPr>
        <w:t>0th</w:t>
      </w:r>
      <w:r w:rsidR="00152442" w:rsidRPr="00DE68CB">
        <w:rPr>
          <w:b/>
          <w:sz w:val="20"/>
          <w:szCs w:val="20"/>
        </w:rPr>
        <w:t xml:space="preserve"> </w:t>
      </w:r>
      <w:r w:rsidR="00DE68CB" w:rsidRPr="00DE68CB">
        <w:rPr>
          <w:b/>
          <w:sz w:val="20"/>
          <w:szCs w:val="20"/>
        </w:rPr>
        <w:t>July</w:t>
      </w:r>
      <w:r w:rsidR="009617BF">
        <w:rPr>
          <w:b/>
          <w:sz w:val="20"/>
          <w:szCs w:val="20"/>
        </w:rPr>
        <w:t xml:space="preserve"> 202</w:t>
      </w:r>
      <w:r w:rsidR="00353B64">
        <w:rPr>
          <w:b/>
          <w:sz w:val="20"/>
          <w:szCs w:val="20"/>
        </w:rPr>
        <w:t>1</w:t>
      </w:r>
    </w:p>
    <w:tbl>
      <w:tblPr>
        <w:tblStyle w:val="TableGrid"/>
        <w:tblW w:w="10343" w:type="dxa"/>
        <w:tblLook w:val="04A0" w:firstRow="1" w:lastRow="0" w:firstColumn="1" w:lastColumn="0" w:noHBand="0" w:noVBand="1"/>
      </w:tblPr>
      <w:tblGrid>
        <w:gridCol w:w="959"/>
        <w:gridCol w:w="175"/>
        <w:gridCol w:w="250"/>
        <w:gridCol w:w="567"/>
        <w:gridCol w:w="709"/>
        <w:gridCol w:w="1134"/>
        <w:gridCol w:w="1221"/>
        <w:gridCol w:w="55"/>
        <w:gridCol w:w="1079"/>
        <w:gridCol w:w="55"/>
        <w:gridCol w:w="1134"/>
        <w:gridCol w:w="708"/>
        <w:gridCol w:w="2297"/>
      </w:tblGrid>
      <w:tr w:rsidR="009617BF" w14:paraId="53408686" w14:textId="77777777" w:rsidTr="00353B64">
        <w:tc>
          <w:tcPr>
            <w:tcW w:w="959" w:type="dxa"/>
          </w:tcPr>
          <w:p w14:paraId="0E957A19" w14:textId="77777777" w:rsidR="009617BF" w:rsidRPr="00D772F4" w:rsidRDefault="009617BF" w:rsidP="009E2ACC">
            <w:pPr>
              <w:rPr>
                <w:rFonts w:ascii="Arial" w:hAnsi="Arial" w:cs="Arial"/>
                <w:b/>
              </w:rPr>
            </w:pPr>
            <w:r w:rsidRPr="00D772F4">
              <w:rPr>
                <w:rFonts w:ascii="Arial" w:hAnsi="Arial" w:cs="Arial"/>
                <w:b/>
              </w:rPr>
              <w:t>Title</w:t>
            </w:r>
          </w:p>
        </w:tc>
        <w:sdt>
          <w:sdtPr>
            <w:id w:val="22983301"/>
            <w:placeholder>
              <w:docPart w:val="77191079565D45729E78057902535705"/>
            </w:placeholder>
            <w:showingPlcHdr/>
            <w:text/>
          </w:sdtPr>
          <w:sdtEndPr/>
          <w:sdtContent>
            <w:tc>
              <w:tcPr>
                <w:tcW w:w="4111" w:type="dxa"/>
                <w:gridSpan w:val="7"/>
              </w:tcPr>
              <w:p w14:paraId="1779DC8A" w14:textId="77777777" w:rsidR="009617BF" w:rsidRPr="00D772F4" w:rsidRDefault="009617BF" w:rsidP="00420873">
                <w:pPr>
                  <w:rPr>
                    <w:rFonts w:ascii="Arial" w:hAnsi="Arial" w:cs="Arial"/>
                  </w:rPr>
                </w:pPr>
                <w:r w:rsidRPr="00D772F4">
                  <w:rPr>
                    <w:rStyle w:val="PlaceholderText"/>
                    <w:rFonts w:ascii="Arial" w:hAnsi="Arial" w:cs="Arial"/>
                  </w:rPr>
                  <w:t>Click here to enter text</w:t>
                </w:r>
                <w:r w:rsidRPr="00D772F4">
                  <w:rPr>
                    <w:rFonts w:ascii="Arial" w:hAnsi="Arial" w:cs="Arial"/>
                  </w:rPr>
                  <w:t xml:space="preserve">             </w:t>
                </w:r>
              </w:p>
            </w:tc>
          </w:sdtContent>
        </w:sdt>
        <w:tc>
          <w:tcPr>
            <w:tcW w:w="1134" w:type="dxa"/>
            <w:gridSpan w:val="2"/>
          </w:tcPr>
          <w:p w14:paraId="390E4A3D" w14:textId="77777777" w:rsidR="009617BF" w:rsidRPr="00D772F4" w:rsidRDefault="009617BF" w:rsidP="009E2ACC">
            <w:pPr>
              <w:rPr>
                <w:b/>
              </w:rPr>
            </w:pPr>
          </w:p>
        </w:tc>
        <w:tc>
          <w:tcPr>
            <w:tcW w:w="1134" w:type="dxa"/>
          </w:tcPr>
          <w:p w14:paraId="7442D129" w14:textId="77777777" w:rsidR="009617BF" w:rsidRPr="00D772F4" w:rsidRDefault="009617BF" w:rsidP="009E2ACC">
            <w:pPr>
              <w:rPr>
                <w:rFonts w:ascii="Arial" w:hAnsi="Arial" w:cs="Arial"/>
                <w:b/>
              </w:rPr>
            </w:pPr>
            <w:r w:rsidRPr="00D772F4">
              <w:rPr>
                <w:rFonts w:ascii="Arial" w:hAnsi="Arial" w:cs="Arial"/>
                <w:b/>
              </w:rPr>
              <w:t>Surname</w:t>
            </w:r>
          </w:p>
        </w:tc>
        <w:sdt>
          <w:sdtPr>
            <w:id w:val="22983302"/>
            <w:placeholder>
              <w:docPart w:val="0166B20372334F2CA43DF033CA200997"/>
            </w:placeholder>
            <w:showingPlcHdr/>
            <w:text/>
          </w:sdtPr>
          <w:sdtEndPr/>
          <w:sdtContent>
            <w:tc>
              <w:tcPr>
                <w:tcW w:w="3005" w:type="dxa"/>
                <w:gridSpan w:val="2"/>
              </w:tcPr>
              <w:p w14:paraId="425F0B47" w14:textId="77777777" w:rsidR="009617BF" w:rsidRPr="00D772F4" w:rsidRDefault="009617BF" w:rsidP="00420873">
                <w:pPr>
                  <w:rPr>
                    <w:rFonts w:ascii="Arial" w:hAnsi="Arial" w:cs="Arial"/>
                  </w:rPr>
                </w:pPr>
                <w:r w:rsidRPr="00D772F4">
                  <w:rPr>
                    <w:rStyle w:val="PlaceholderText"/>
                    <w:rFonts w:ascii="Arial" w:hAnsi="Arial" w:cs="Arial"/>
                  </w:rPr>
                  <w:t>Click here to enter text</w:t>
                </w:r>
                <w:r w:rsidRPr="00D772F4">
                  <w:rPr>
                    <w:rFonts w:ascii="Arial" w:hAnsi="Arial" w:cs="Arial"/>
                  </w:rPr>
                  <w:t xml:space="preserve">            </w:t>
                </w:r>
              </w:p>
            </w:tc>
          </w:sdtContent>
        </w:sdt>
      </w:tr>
      <w:tr w:rsidR="009617BF" w14:paraId="048C38A9" w14:textId="77777777" w:rsidTr="00353B64">
        <w:tc>
          <w:tcPr>
            <w:tcW w:w="1384" w:type="dxa"/>
            <w:gridSpan w:val="3"/>
          </w:tcPr>
          <w:p w14:paraId="6D759373" w14:textId="77777777" w:rsidR="009617BF" w:rsidRPr="00D772F4" w:rsidRDefault="009617BF" w:rsidP="00FF4DA6">
            <w:pPr>
              <w:rPr>
                <w:rFonts w:ascii="Arial" w:hAnsi="Arial" w:cs="Arial"/>
                <w:b/>
              </w:rPr>
            </w:pPr>
            <w:r w:rsidRPr="00D772F4">
              <w:rPr>
                <w:rFonts w:ascii="Arial" w:hAnsi="Arial" w:cs="Arial"/>
                <w:b/>
              </w:rPr>
              <w:t>First Name</w:t>
            </w:r>
          </w:p>
        </w:tc>
        <w:sdt>
          <w:sdtPr>
            <w:id w:val="22983303"/>
            <w:placeholder>
              <w:docPart w:val="E9A0ACBFAE9249C886170AB761F9D4FE"/>
            </w:placeholder>
            <w:showingPlcHdr/>
            <w:text/>
          </w:sdtPr>
          <w:sdtEndPr/>
          <w:sdtContent>
            <w:tc>
              <w:tcPr>
                <w:tcW w:w="3686" w:type="dxa"/>
                <w:gridSpan w:val="5"/>
              </w:tcPr>
              <w:p w14:paraId="52A69BA3" w14:textId="77777777" w:rsidR="009617BF" w:rsidRPr="00D772F4" w:rsidRDefault="009617BF" w:rsidP="00420873">
                <w:pPr>
                  <w:rPr>
                    <w:rFonts w:ascii="Arial" w:hAnsi="Arial" w:cs="Arial"/>
                  </w:rPr>
                </w:pPr>
                <w:r w:rsidRPr="00D772F4">
                  <w:rPr>
                    <w:rStyle w:val="PlaceholderText"/>
                    <w:rFonts w:ascii="Arial" w:hAnsi="Arial" w:cs="Arial"/>
                  </w:rPr>
                  <w:t>Click here to enter text</w:t>
                </w:r>
                <w:r w:rsidRPr="00D772F4">
                  <w:rPr>
                    <w:rFonts w:ascii="Arial" w:hAnsi="Arial" w:cs="Arial"/>
                  </w:rPr>
                  <w:t xml:space="preserve">             </w:t>
                </w:r>
              </w:p>
            </w:tc>
          </w:sdtContent>
        </w:sdt>
        <w:tc>
          <w:tcPr>
            <w:tcW w:w="1134" w:type="dxa"/>
            <w:gridSpan w:val="2"/>
          </w:tcPr>
          <w:p w14:paraId="5CAD959A" w14:textId="77777777" w:rsidR="009617BF" w:rsidRPr="00D772F4" w:rsidRDefault="009617BF" w:rsidP="009E2ACC">
            <w:pPr>
              <w:rPr>
                <w:b/>
              </w:rPr>
            </w:pPr>
          </w:p>
        </w:tc>
        <w:tc>
          <w:tcPr>
            <w:tcW w:w="1134" w:type="dxa"/>
          </w:tcPr>
          <w:p w14:paraId="0A51298A" w14:textId="77777777" w:rsidR="009617BF" w:rsidRPr="00D772F4" w:rsidRDefault="009617BF" w:rsidP="009E2ACC">
            <w:pPr>
              <w:rPr>
                <w:rFonts w:ascii="Arial" w:hAnsi="Arial" w:cs="Arial"/>
                <w:b/>
              </w:rPr>
            </w:pPr>
            <w:r w:rsidRPr="00D772F4">
              <w:rPr>
                <w:rFonts w:ascii="Arial" w:hAnsi="Arial" w:cs="Arial"/>
                <w:b/>
              </w:rPr>
              <w:t>SID</w:t>
            </w:r>
            <w:r w:rsidRPr="00D772F4">
              <w:rPr>
                <w:rStyle w:val="FootnoteReference"/>
                <w:rFonts w:ascii="Arial" w:hAnsi="Arial" w:cs="Arial"/>
                <w:b/>
              </w:rPr>
              <w:footnoteReference w:id="1"/>
            </w:r>
          </w:p>
        </w:tc>
        <w:sdt>
          <w:sdtPr>
            <w:rPr>
              <w:color w:val="000000"/>
              <w:vertAlign w:val="superscript"/>
            </w:rPr>
            <w:id w:val="22983344"/>
            <w:placeholder>
              <w:docPart w:val="10EFD6F7744E4C6D8C97FEDB47481B8B"/>
            </w:placeholder>
            <w:showingPlcHdr/>
            <w:text/>
          </w:sdtPr>
          <w:sdtEndPr/>
          <w:sdtContent>
            <w:tc>
              <w:tcPr>
                <w:tcW w:w="3005" w:type="dxa"/>
                <w:gridSpan w:val="2"/>
              </w:tcPr>
              <w:p w14:paraId="66B33885" w14:textId="77777777" w:rsidR="009617BF" w:rsidRPr="00D772F4" w:rsidRDefault="009617BF" w:rsidP="00420873">
                <w:pPr>
                  <w:rPr>
                    <w:rFonts w:ascii="Arial" w:hAnsi="Arial" w:cs="Arial"/>
                  </w:rPr>
                </w:pPr>
                <w:r w:rsidRPr="00D772F4">
                  <w:rPr>
                    <w:rStyle w:val="PlaceholderText"/>
                    <w:rFonts w:ascii="Arial" w:hAnsi="Arial" w:cs="Arial"/>
                  </w:rPr>
                  <w:t>Click here to enter text.</w:t>
                </w:r>
              </w:p>
            </w:tc>
          </w:sdtContent>
        </w:sdt>
      </w:tr>
      <w:tr w:rsidR="009617BF" w14:paraId="081DC118" w14:textId="77777777" w:rsidTr="00353B64">
        <w:tc>
          <w:tcPr>
            <w:tcW w:w="2660" w:type="dxa"/>
            <w:gridSpan w:val="5"/>
          </w:tcPr>
          <w:p w14:paraId="126665EB" w14:textId="77777777" w:rsidR="009617BF" w:rsidRPr="00D772F4" w:rsidRDefault="009617BF" w:rsidP="009E2ACC">
            <w:pPr>
              <w:rPr>
                <w:rFonts w:ascii="Arial" w:hAnsi="Arial" w:cs="Arial"/>
                <w:b/>
              </w:rPr>
            </w:pPr>
            <w:r w:rsidRPr="00D772F4">
              <w:rPr>
                <w:rFonts w:ascii="Arial" w:hAnsi="Arial" w:cs="Arial"/>
                <w:b/>
              </w:rPr>
              <w:t>Academic programme</w:t>
            </w:r>
          </w:p>
        </w:tc>
        <w:tc>
          <w:tcPr>
            <w:tcW w:w="1134" w:type="dxa"/>
          </w:tcPr>
          <w:p w14:paraId="7D609686" w14:textId="77777777" w:rsidR="009617BF" w:rsidRDefault="009617BF" w:rsidP="009E2ACC">
            <w:pPr>
              <w:rPr>
                <w:color w:val="000000"/>
                <w:vertAlign w:val="superscript"/>
              </w:rPr>
            </w:pPr>
          </w:p>
        </w:tc>
        <w:tc>
          <w:tcPr>
            <w:tcW w:w="6549" w:type="dxa"/>
            <w:gridSpan w:val="7"/>
          </w:tcPr>
          <w:p w14:paraId="7D7B8EAF" w14:textId="77777777" w:rsidR="009617BF" w:rsidRPr="00D772F4" w:rsidRDefault="00353B64" w:rsidP="00353B64">
            <w:pPr>
              <w:tabs>
                <w:tab w:val="right" w:pos="7438"/>
              </w:tabs>
              <w:rPr>
                <w:rFonts w:ascii="Arial" w:hAnsi="Arial" w:cs="Arial"/>
              </w:rPr>
            </w:pPr>
            <w:sdt>
              <w:sdtPr>
                <w:rPr>
                  <w:color w:val="000000"/>
                  <w:vertAlign w:val="superscript"/>
                </w:rPr>
                <w:id w:val="-783960072"/>
                <w:placeholder>
                  <w:docPart w:val="52855846532A4A6DA4010B3975265790"/>
                </w:placeholder>
                <w:showingPlcHdr/>
                <w:text/>
              </w:sdtPr>
              <w:sdtEndPr/>
              <w:sdtContent>
                <w:r w:rsidR="009617BF" w:rsidRPr="00D772F4">
                  <w:rPr>
                    <w:rStyle w:val="PlaceholderText"/>
                    <w:rFonts w:ascii="Arial" w:hAnsi="Arial" w:cs="Arial"/>
                  </w:rPr>
                  <w:t>Click here to enter text.</w:t>
                </w:r>
              </w:sdtContent>
            </w:sdt>
            <w:r>
              <w:rPr>
                <w:color w:val="000000"/>
                <w:vertAlign w:val="superscript"/>
              </w:rPr>
              <w:tab/>
            </w:r>
          </w:p>
        </w:tc>
      </w:tr>
      <w:tr w:rsidR="009617BF" w14:paraId="490CC7B8" w14:textId="77777777" w:rsidTr="00353B64">
        <w:tc>
          <w:tcPr>
            <w:tcW w:w="1951" w:type="dxa"/>
            <w:gridSpan w:val="4"/>
          </w:tcPr>
          <w:p w14:paraId="78857062" w14:textId="77777777" w:rsidR="009617BF" w:rsidRPr="00D772F4" w:rsidRDefault="009617BF" w:rsidP="009E2ACC">
            <w:pPr>
              <w:rPr>
                <w:rFonts w:ascii="Arial" w:hAnsi="Arial" w:cs="Arial"/>
                <w:b/>
              </w:rPr>
            </w:pPr>
            <w:r w:rsidRPr="00D772F4">
              <w:rPr>
                <w:rFonts w:ascii="Arial" w:hAnsi="Arial" w:cs="Arial"/>
                <w:b/>
              </w:rPr>
              <w:t>Nationality</w:t>
            </w:r>
          </w:p>
        </w:tc>
        <w:sdt>
          <w:sdtPr>
            <w:id w:val="22983346"/>
            <w:placeholder>
              <w:docPart w:val="46E89B62AF684315B7ABD8CF6D15DC1D"/>
            </w:placeholder>
            <w:showingPlcHdr/>
            <w:text/>
          </w:sdtPr>
          <w:sdtEndPr/>
          <w:sdtContent>
            <w:tc>
              <w:tcPr>
                <w:tcW w:w="3119" w:type="dxa"/>
                <w:gridSpan w:val="4"/>
              </w:tcPr>
              <w:p w14:paraId="3235686C" w14:textId="77777777" w:rsidR="009617BF" w:rsidRPr="00D772F4" w:rsidRDefault="009617BF" w:rsidP="00420873">
                <w:pPr>
                  <w:rPr>
                    <w:rFonts w:ascii="Arial" w:hAnsi="Arial" w:cs="Arial"/>
                  </w:rPr>
                </w:pPr>
                <w:r w:rsidRPr="00D772F4">
                  <w:rPr>
                    <w:rStyle w:val="PlaceholderText"/>
                    <w:rFonts w:ascii="Arial" w:hAnsi="Arial" w:cs="Arial"/>
                  </w:rPr>
                  <w:t>Click here to enter text.</w:t>
                </w:r>
              </w:p>
            </w:tc>
          </w:sdtContent>
        </w:sdt>
        <w:tc>
          <w:tcPr>
            <w:tcW w:w="1134" w:type="dxa"/>
            <w:gridSpan w:val="2"/>
          </w:tcPr>
          <w:p w14:paraId="45F3C4C9" w14:textId="77777777" w:rsidR="009617BF" w:rsidRPr="00D772F4" w:rsidRDefault="009617BF" w:rsidP="009E2ACC">
            <w:pPr>
              <w:rPr>
                <w:b/>
              </w:rPr>
            </w:pPr>
          </w:p>
        </w:tc>
        <w:tc>
          <w:tcPr>
            <w:tcW w:w="1842" w:type="dxa"/>
            <w:gridSpan w:val="2"/>
          </w:tcPr>
          <w:p w14:paraId="33D12CC9" w14:textId="77777777" w:rsidR="009617BF" w:rsidRPr="00D772F4" w:rsidRDefault="009617BF" w:rsidP="009E2ACC">
            <w:pPr>
              <w:rPr>
                <w:rFonts w:ascii="Arial" w:hAnsi="Arial" w:cs="Arial"/>
                <w:b/>
              </w:rPr>
            </w:pPr>
            <w:r w:rsidRPr="00D772F4">
              <w:rPr>
                <w:rFonts w:ascii="Arial" w:hAnsi="Arial" w:cs="Arial"/>
                <w:b/>
              </w:rPr>
              <w:t>Country of Birth</w:t>
            </w:r>
          </w:p>
        </w:tc>
        <w:sdt>
          <w:sdtPr>
            <w:id w:val="22983345"/>
            <w:placeholder>
              <w:docPart w:val="65CF420AB4D04CE89D70EC663DE5EA7B"/>
            </w:placeholder>
            <w:showingPlcHdr/>
            <w:text/>
          </w:sdtPr>
          <w:sdtEndPr/>
          <w:sdtContent>
            <w:tc>
              <w:tcPr>
                <w:tcW w:w="2297" w:type="dxa"/>
              </w:tcPr>
              <w:p w14:paraId="7AAFE5B8" w14:textId="77777777" w:rsidR="009617BF" w:rsidRPr="00D772F4" w:rsidRDefault="009617BF" w:rsidP="00420873">
                <w:pPr>
                  <w:rPr>
                    <w:rFonts w:ascii="Arial" w:hAnsi="Arial" w:cs="Arial"/>
                  </w:rPr>
                </w:pPr>
                <w:r w:rsidRPr="00D772F4">
                  <w:rPr>
                    <w:rStyle w:val="PlaceholderText"/>
                    <w:rFonts w:ascii="Arial" w:hAnsi="Arial" w:cs="Arial"/>
                  </w:rPr>
                  <w:t>Click here to enter text.</w:t>
                </w:r>
              </w:p>
            </w:tc>
          </w:sdtContent>
        </w:sdt>
      </w:tr>
      <w:tr w:rsidR="009617BF" w14:paraId="2690B4FD" w14:textId="77777777" w:rsidTr="00353B64">
        <w:tc>
          <w:tcPr>
            <w:tcW w:w="1951" w:type="dxa"/>
            <w:gridSpan w:val="4"/>
          </w:tcPr>
          <w:p w14:paraId="0A56ABB3" w14:textId="77777777" w:rsidR="009617BF" w:rsidRPr="00D772F4" w:rsidRDefault="009617BF" w:rsidP="009E2ACC">
            <w:pPr>
              <w:rPr>
                <w:rFonts w:ascii="Arial" w:hAnsi="Arial" w:cs="Arial"/>
                <w:b/>
              </w:rPr>
            </w:pPr>
            <w:r w:rsidRPr="00D772F4">
              <w:rPr>
                <w:rFonts w:ascii="Arial" w:hAnsi="Arial" w:cs="Arial"/>
                <w:b/>
              </w:rPr>
              <w:t>Fee Status</w:t>
            </w:r>
          </w:p>
        </w:tc>
        <w:sdt>
          <w:sdtPr>
            <w:id w:val="1345511996"/>
            <w:placeholder>
              <w:docPart w:val="9872D2D084074756A1DA48D102ED22F8"/>
            </w:placeholder>
            <w:showingPlcHdr/>
            <w:text/>
          </w:sdtPr>
          <w:sdtEndPr/>
          <w:sdtContent>
            <w:tc>
              <w:tcPr>
                <w:tcW w:w="3119" w:type="dxa"/>
                <w:gridSpan w:val="4"/>
              </w:tcPr>
              <w:p w14:paraId="3A059AF0" w14:textId="77777777" w:rsidR="009617BF" w:rsidRPr="00D772F4" w:rsidRDefault="009617BF" w:rsidP="009E2ACC">
                <w:pPr>
                  <w:rPr>
                    <w:rFonts w:ascii="Arial" w:hAnsi="Arial" w:cs="Arial"/>
                  </w:rPr>
                </w:pPr>
                <w:r w:rsidRPr="00D772F4">
                  <w:rPr>
                    <w:rStyle w:val="PlaceholderText"/>
                    <w:rFonts w:ascii="Arial" w:hAnsi="Arial" w:cs="Arial"/>
                  </w:rPr>
                  <w:t>Click here to enter text.</w:t>
                </w:r>
              </w:p>
            </w:tc>
          </w:sdtContent>
        </w:sdt>
        <w:tc>
          <w:tcPr>
            <w:tcW w:w="1134" w:type="dxa"/>
            <w:gridSpan w:val="2"/>
          </w:tcPr>
          <w:p w14:paraId="0415C9C6" w14:textId="77777777" w:rsidR="009617BF" w:rsidRPr="00D772F4" w:rsidRDefault="009617BF" w:rsidP="009E2ACC">
            <w:pPr>
              <w:rPr>
                <w:b/>
              </w:rPr>
            </w:pPr>
          </w:p>
        </w:tc>
        <w:tc>
          <w:tcPr>
            <w:tcW w:w="1842" w:type="dxa"/>
            <w:gridSpan w:val="2"/>
          </w:tcPr>
          <w:p w14:paraId="52EA6993" w14:textId="77777777" w:rsidR="009617BF" w:rsidRPr="00D772F4" w:rsidRDefault="009617BF" w:rsidP="009E2ACC">
            <w:pPr>
              <w:rPr>
                <w:rFonts w:ascii="Arial" w:hAnsi="Arial" w:cs="Arial"/>
                <w:b/>
              </w:rPr>
            </w:pPr>
            <w:r w:rsidRPr="00D772F4">
              <w:rPr>
                <w:rFonts w:ascii="Arial" w:hAnsi="Arial" w:cs="Arial"/>
                <w:b/>
              </w:rPr>
              <w:t>Email address</w:t>
            </w:r>
          </w:p>
        </w:tc>
        <w:sdt>
          <w:sdtPr>
            <w:id w:val="22983347"/>
            <w:placeholder>
              <w:docPart w:val="9D0D632DC2974EE9988E905AD3808541"/>
            </w:placeholder>
            <w:showingPlcHdr/>
            <w:text/>
          </w:sdtPr>
          <w:sdtEndPr/>
          <w:sdtContent>
            <w:tc>
              <w:tcPr>
                <w:tcW w:w="2297" w:type="dxa"/>
              </w:tcPr>
              <w:p w14:paraId="05E11289" w14:textId="77777777" w:rsidR="009617BF" w:rsidRPr="00D772F4" w:rsidRDefault="009617BF" w:rsidP="00420873">
                <w:pPr>
                  <w:rPr>
                    <w:rFonts w:ascii="Arial" w:hAnsi="Arial" w:cs="Arial"/>
                  </w:rPr>
                </w:pPr>
                <w:r w:rsidRPr="00D772F4">
                  <w:rPr>
                    <w:rStyle w:val="PlaceholderText"/>
                    <w:rFonts w:ascii="Arial" w:hAnsi="Arial" w:cs="Arial"/>
                  </w:rPr>
                  <w:t>Click here to enter text.</w:t>
                </w:r>
              </w:p>
            </w:tc>
          </w:sdtContent>
        </w:sdt>
      </w:tr>
      <w:tr w:rsidR="009617BF" w14:paraId="6CEB210F" w14:textId="77777777" w:rsidTr="00353B64">
        <w:tc>
          <w:tcPr>
            <w:tcW w:w="2660" w:type="dxa"/>
            <w:gridSpan w:val="5"/>
          </w:tcPr>
          <w:p w14:paraId="187C0FA0" w14:textId="77777777" w:rsidR="009617BF" w:rsidRPr="00D772F4" w:rsidRDefault="009617BF" w:rsidP="009E2ACC">
            <w:pPr>
              <w:rPr>
                <w:rFonts w:ascii="Arial" w:hAnsi="Arial" w:cs="Arial"/>
                <w:b/>
              </w:rPr>
            </w:pPr>
            <w:r w:rsidRPr="00D772F4">
              <w:rPr>
                <w:rFonts w:ascii="Arial" w:hAnsi="Arial" w:cs="Arial"/>
                <w:b/>
              </w:rPr>
              <w:t>Correspondence Address</w:t>
            </w:r>
          </w:p>
        </w:tc>
        <w:tc>
          <w:tcPr>
            <w:tcW w:w="1134" w:type="dxa"/>
          </w:tcPr>
          <w:p w14:paraId="6A702C10" w14:textId="77777777" w:rsidR="009617BF" w:rsidRDefault="009617BF" w:rsidP="00420873"/>
        </w:tc>
        <w:sdt>
          <w:sdtPr>
            <w:id w:val="22983318"/>
            <w:placeholder>
              <w:docPart w:val="74E38FD84E454067AEAD9D14491A72AF"/>
            </w:placeholder>
            <w:showingPlcHdr/>
            <w:text w:multiLine="1"/>
          </w:sdtPr>
          <w:sdtEndPr/>
          <w:sdtContent>
            <w:tc>
              <w:tcPr>
                <w:tcW w:w="6549" w:type="dxa"/>
                <w:gridSpan w:val="7"/>
              </w:tcPr>
              <w:p w14:paraId="6C5751D4" w14:textId="77777777" w:rsidR="009617BF" w:rsidRPr="00D772F4" w:rsidRDefault="009617BF" w:rsidP="00420873">
                <w:pPr>
                  <w:rPr>
                    <w:rFonts w:ascii="Arial" w:hAnsi="Arial" w:cs="Arial"/>
                  </w:rPr>
                </w:pPr>
                <w:r w:rsidRPr="00D772F4">
                  <w:rPr>
                    <w:rStyle w:val="PlaceholderText"/>
                    <w:rFonts w:ascii="Arial" w:hAnsi="Arial" w:cs="Arial"/>
                  </w:rPr>
                  <w:t>Click here to enter text.</w:t>
                </w:r>
              </w:p>
            </w:tc>
          </w:sdtContent>
        </w:sdt>
      </w:tr>
      <w:tr w:rsidR="009617BF" w14:paraId="131EB838" w14:textId="77777777" w:rsidTr="00353B64">
        <w:tc>
          <w:tcPr>
            <w:tcW w:w="2660" w:type="dxa"/>
            <w:gridSpan w:val="5"/>
          </w:tcPr>
          <w:p w14:paraId="13601DC9" w14:textId="77777777" w:rsidR="009617BF" w:rsidRPr="00D772F4" w:rsidRDefault="009617BF" w:rsidP="009E2ACC">
            <w:pPr>
              <w:rPr>
                <w:rFonts w:ascii="Arial" w:hAnsi="Arial" w:cs="Arial"/>
                <w:b/>
              </w:rPr>
            </w:pPr>
            <w:r w:rsidRPr="00D772F4">
              <w:rPr>
                <w:rFonts w:ascii="Arial" w:hAnsi="Arial" w:cs="Arial"/>
                <w:b/>
              </w:rPr>
              <w:t>Academic Qualifications</w:t>
            </w:r>
            <w:r w:rsidRPr="00D772F4">
              <w:rPr>
                <w:rStyle w:val="FootnoteReference"/>
                <w:rFonts w:ascii="Arial" w:hAnsi="Arial" w:cs="Arial"/>
                <w:b/>
              </w:rPr>
              <w:footnoteReference w:id="2"/>
            </w:r>
          </w:p>
          <w:p w14:paraId="696359B2" w14:textId="77777777" w:rsidR="009617BF" w:rsidRPr="00D772F4" w:rsidRDefault="009617BF" w:rsidP="009E2ACC">
            <w:pPr>
              <w:rPr>
                <w:rFonts w:ascii="Arial" w:hAnsi="Arial" w:cs="Arial"/>
              </w:rPr>
            </w:pPr>
          </w:p>
        </w:tc>
        <w:tc>
          <w:tcPr>
            <w:tcW w:w="1134" w:type="dxa"/>
          </w:tcPr>
          <w:p w14:paraId="2374EBEA" w14:textId="77777777" w:rsidR="009617BF" w:rsidRDefault="009617BF" w:rsidP="00420873">
            <w:pPr>
              <w:rPr>
                <w:vertAlign w:val="superscript"/>
              </w:rPr>
            </w:pPr>
          </w:p>
        </w:tc>
        <w:sdt>
          <w:sdtPr>
            <w:rPr>
              <w:vertAlign w:val="superscript"/>
            </w:rPr>
            <w:id w:val="22983320"/>
            <w:placeholder>
              <w:docPart w:val="04F9C78249A240F587DA0506E5550124"/>
            </w:placeholder>
            <w:showingPlcHdr/>
            <w:text w:multiLine="1"/>
          </w:sdtPr>
          <w:sdtEndPr/>
          <w:sdtContent>
            <w:tc>
              <w:tcPr>
                <w:tcW w:w="6549" w:type="dxa"/>
                <w:gridSpan w:val="7"/>
              </w:tcPr>
              <w:p w14:paraId="578B3936" w14:textId="77777777" w:rsidR="009617BF" w:rsidRPr="00D772F4" w:rsidRDefault="009617BF" w:rsidP="00420873">
                <w:pPr>
                  <w:rPr>
                    <w:rFonts w:ascii="Arial" w:hAnsi="Arial" w:cs="Arial"/>
                  </w:rPr>
                </w:pPr>
                <w:r w:rsidRPr="00D772F4">
                  <w:rPr>
                    <w:rStyle w:val="PlaceholderText"/>
                    <w:rFonts w:ascii="Arial" w:hAnsi="Arial" w:cs="Arial"/>
                  </w:rPr>
                  <w:t>Click here to enter text.</w:t>
                </w:r>
              </w:p>
            </w:tc>
          </w:sdtContent>
        </w:sdt>
      </w:tr>
      <w:tr w:rsidR="009617BF" w14:paraId="355AA9AC" w14:textId="77777777" w:rsidTr="00353B64">
        <w:tc>
          <w:tcPr>
            <w:tcW w:w="2660" w:type="dxa"/>
            <w:gridSpan w:val="5"/>
          </w:tcPr>
          <w:p w14:paraId="1C8DE987" w14:textId="77777777" w:rsidR="009617BF" w:rsidRPr="001052BE" w:rsidRDefault="009617BF" w:rsidP="009E2ACC">
            <w:pPr>
              <w:rPr>
                <w:rFonts w:ascii="Arial" w:hAnsi="Arial" w:cs="Arial"/>
                <w:b/>
              </w:rPr>
            </w:pPr>
            <w:r w:rsidRPr="001052BE">
              <w:rPr>
                <w:rFonts w:ascii="Arial" w:hAnsi="Arial" w:cs="Arial"/>
                <w:b/>
              </w:rPr>
              <w:t xml:space="preserve">Prizes </w:t>
            </w:r>
            <w:r>
              <w:rPr>
                <w:rFonts w:ascii="Arial" w:hAnsi="Arial" w:cs="Arial"/>
                <w:b/>
              </w:rPr>
              <w:t>and Awards</w:t>
            </w:r>
          </w:p>
        </w:tc>
        <w:tc>
          <w:tcPr>
            <w:tcW w:w="1134" w:type="dxa"/>
          </w:tcPr>
          <w:p w14:paraId="0B44A7D4" w14:textId="77777777" w:rsidR="009617BF" w:rsidRDefault="009617BF" w:rsidP="00420873"/>
        </w:tc>
        <w:sdt>
          <w:sdtPr>
            <w:id w:val="25824687"/>
            <w:placeholder>
              <w:docPart w:val="81437A2C681D405CAFF086973D2E5437"/>
            </w:placeholder>
            <w:showingPlcHdr/>
            <w:text/>
          </w:sdtPr>
          <w:sdtEndPr/>
          <w:sdtContent>
            <w:tc>
              <w:tcPr>
                <w:tcW w:w="6549" w:type="dxa"/>
                <w:gridSpan w:val="7"/>
              </w:tcPr>
              <w:p w14:paraId="63E723F0" w14:textId="77777777" w:rsidR="009617BF" w:rsidRDefault="009617BF" w:rsidP="00420873">
                <w:r w:rsidRPr="00D772F4">
                  <w:rPr>
                    <w:rStyle w:val="PlaceholderText"/>
                    <w:rFonts w:ascii="Arial" w:hAnsi="Arial" w:cs="Arial"/>
                  </w:rPr>
                  <w:t>Click here to enter text.</w:t>
                </w:r>
              </w:p>
            </w:tc>
          </w:sdtContent>
        </w:sdt>
      </w:tr>
      <w:tr w:rsidR="009617BF" w14:paraId="6877A9D5" w14:textId="77777777" w:rsidTr="00353B64">
        <w:tc>
          <w:tcPr>
            <w:tcW w:w="2660" w:type="dxa"/>
            <w:gridSpan w:val="5"/>
          </w:tcPr>
          <w:p w14:paraId="722BEC25" w14:textId="77777777" w:rsidR="009617BF" w:rsidRPr="00D772F4" w:rsidRDefault="009617BF" w:rsidP="009E2ACC">
            <w:pPr>
              <w:rPr>
                <w:rFonts w:ascii="Arial" w:hAnsi="Arial" w:cs="Arial"/>
                <w:b/>
              </w:rPr>
            </w:pPr>
            <w:r w:rsidRPr="00D772F4">
              <w:rPr>
                <w:rFonts w:ascii="Arial" w:hAnsi="Arial" w:cs="Arial"/>
                <w:b/>
              </w:rPr>
              <w:t>Other Scholarships applied for/awarded</w:t>
            </w:r>
          </w:p>
        </w:tc>
        <w:tc>
          <w:tcPr>
            <w:tcW w:w="1134" w:type="dxa"/>
          </w:tcPr>
          <w:p w14:paraId="1A0F3E48" w14:textId="77777777" w:rsidR="009617BF" w:rsidRDefault="009617BF" w:rsidP="00420873"/>
        </w:tc>
        <w:sdt>
          <w:sdtPr>
            <w:id w:val="22983572"/>
            <w:placeholder>
              <w:docPart w:val="FC434095B7464A8FB3B69EF0A71AB1F6"/>
            </w:placeholder>
            <w:showingPlcHdr/>
            <w:text/>
          </w:sdtPr>
          <w:sdtEndPr/>
          <w:sdtContent>
            <w:tc>
              <w:tcPr>
                <w:tcW w:w="6549" w:type="dxa"/>
                <w:gridSpan w:val="7"/>
              </w:tcPr>
              <w:p w14:paraId="55D506EE" w14:textId="77777777" w:rsidR="009617BF" w:rsidRPr="00D772F4" w:rsidRDefault="009617BF" w:rsidP="00420873">
                <w:pPr>
                  <w:rPr>
                    <w:rFonts w:ascii="Arial" w:hAnsi="Arial" w:cs="Arial"/>
                  </w:rPr>
                </w:pPr>
                <w:r w:rsidRPr="00D772F4">
                  <w:rPr>
                    <w:rStyle w:val="PlaceholderText"/>
                    <w:rFonts w:ascii="Arial" w:hAnsi="Arial" w:cs="Arial"/>
                  </w:rPr>
                  <w:t>Click here to enter text.</w:t>
                </w:r>
              </w:p>
            </w:tc>
          </w:sdtContent>
        </w:sdt>
      </w:tr>
      <w:tr w:rsidR="009617BF" w14:paraId="434F09DD" w14:textId="77777777" w:rsidTr="00353B64">
        <w:trPr>
          <w:trHeight w:val="2741"/>
        </w:trPr>
        <w:tc>
          <w:tcPr>
            <w:tcW w:w="1134" w:type="dxa"/>
            <w:gridSpan w:val="2"/>
          </w:tcPr>
          <w:p w14:paraId="51BB3442" w14:textId="77777777" w:rsidR="009617BF" w:rsidRPr="00A02CE5" w:rsidRDefault="009617BF" w:rsidP="009E2ACC">
            <w:pPr>
              <w:rPr>
                <w:b/>
              </w:rPr>
            </w:pPr>
          </w:p>
        </w:tc>
        <w:tc>
          <w:tcPr>
            <w:tcW w:w="9209" w:type="dxa"/>
            <w:gridSpan w:val="11"/>
          </w:tcPr>
          <w:p w14:paraId="15D0A6B0" w14:textId="77777777" w:rsidR="009617BF" w:rsidRDefault="009617BF" w:rsidP="009E2ACC">
            <w:pPr>
              <w:rPr>
                <w:rFonts w:ascii="Arial" w:hAnsi="Arial" w:cs="Arial"/>
                <w:b/>
              </w:rPr>
            </w:pPr>
            <w:r w:rsidRPr="00A02CE5">
              <w:rPr>
                <w:rFonts w:ascii="Arial" w:hAnsi="Arial" w:cs="Arial"/>
                <w:b/>
              </w:rPr>
              <w:t>Please give your reasons for applying to this particular programme of study at the University of Leeds, and state how it best meets your objectives:</w:t>
            </w:r>
          </w:p>
          <w:p w14:paraId="00977832" w14:textId="77777777" w:rsidR="009617BF" w:rsidRPr="00D772F4" w:rsidRDefault="009617BF" w:rsidP="009E2ACC">
            <w:pPr>
              <w:rPr>
                <w:rFonts w:ascii="Arial" w:hAnsi="Arial" w:cs="Arial"/>
              </w:rPr>
            </w:pPr>
            <w:r w:rsidRPr="00D772F4">
              <w:rPr>
                <w:rFonts w:ascii="Arial" w:hAnsi="Arial" w:cs="Arial"/>
              </w:rPr>
              <w:t xml:space="preserve">  </w:t>
            </w:r>
            <w:sdt>
              <w:sdtPr>
                <w:id w:val="22983601"/>
                <w:placeholder>
                  <w:docPart w:val="635482DA192C4F8D959861993FD54443"/>
                </w:placeholder>
                <w:showingPlcHdr/>
                <w:text/>
              </w:sdtPr>
              <w:sdtEndPr/>
              <w:sdtContent>
                <w:r w:rsidRPr="00D772F4">
                  <w:rPr>
                    <w:rStyle w:val="PlaceholderText"/>
                    <w:rFonts w:ascii="Arial" w:hAnsi="Arial" w:cs="Arial"/>
                  </w:rPr>
                  <w:t>Click here to enter text.</w:t>
                </w:r>
              </w:sdtContent>
            </w:sdt>
          </w:p>
          <w:p w14:paraId="4DEAC9DD" w14:textId="77777777" w:rsidR="009617BF" w:rsidRPr="00D772F4" w:rsidRDefault="009617BF" w:rsidP="009E2ACC">
            <w:pPr>
              <w:rPr>
                <w:rFonts w:ascii="Arial" w:hAnsi="Arial" w:cs="Arial"/>
              </w:rPr>
            </w:pPr>
          </w:p>
        </w:tc>
      </w:tr>
      <w:tr w:rsidR="009617BF" w14:paraId="6528F12E" w14:textId="77777777" w:rsidTr="00353B64">
        <w:trPr>
          <w:trHeight w:val="2718"/>
        </w:trPr>
        <w:tc>
          <w:tcPr>
            <w:tcW w:w="1134" w:type="dxa"/>
            <w:gridSpan w:val="2"/>
          </w:tcPr>
          <w:p w14:paraId="4A3A3BC6" w14:textId="77777777" w:rsidR="009617BF" w:rsidRPr="00A02CE5" w:rsidRDefault="009617BF" w:rsidP="00A02CE5">
            <w:pPr>
              <w:rPr>
                <w:b/>
              </w:rPr>
            </w:pPr>
          </w:p>
        </w:tc>
        <w:tc>
          <w:tcPr>
            <w:tcW w:w="9209" w:type="dxa"/>
            <w:gridSpan w:val="11"/>
          </w:tcPr>
          <w:p w14:paraId="371408A0" w14:textId="77777777" w:rsidR="009617BF" w:rsidRDefault="009617BF" w:rsidP="00A02CE5">
            <w:pPr>
              <w:rPr>
                <w:rFonts w:ascii="Arial" w:hAnsi="Arial" w:cs="Arial"/>
                <w:b/>
              </w:rPr>
            </w:pPr>
            <w:r w:rsidRPr="00A02CE5">
              <w:rPr>
                <w:rFonts w:ascii="Arial" w:hAnsi="Arial" w:cs="Arial"/>
                <w:b/>
              </w:rPr>
              <w:t>Is there any additional information regarding your application that you would like to draw to the attention of the PRHS Scholarships Committee?</w:t>
            </w:r>
          </w:p>
          <w:p w14:paraId="169BB8F8" w14:textId="77777777" w:rsidR="009617BF" w:rsidRDefault="00353B64" w:rsidP="00B62350">
            <w:pPr>
              <w:rPr>
                <w:rFonts w:ascii="Arial" w:hAnsi="Arial" w:cs="Arial"/>
                <w:b/>
              </w:rPr>
            </w:pPr>
            <w:sdt>
              <w:sdtPr>
                <w:id w:val="573475613"/>
                <w:placeholder>
                  <w:docPart w:val="FEA2006DA4364375950355458BF74692"/>
                </w:placeholder>
                <w:showingPlcHdr/>
                <w:text/>
              </w:sdtPr>
              <w:sdtEndPr/>
              <w:sdtContent>
                <w:r w:rsidR="009617BF" w:rsidRPr="00152442">
                  <w:rPr>
                    <w:rStyle w:val="PlaceholderText"/>
                    <w:rFonts w:ascii="Arial" w:hAnsi="Arial" w:cs="Arial"/>
                  </w:rPr>
                  <w:t>Click here to enter text.</w:t>
                </w:r>
              </w:sdtContent>
            </w:sdt>
          </w:p>
          <w:p w14:paraId="6F13C993" w14:textId="77777777" w:rsidR="009617BF" w:rsidRPr="00152442" w:rsidRDefault="009617BF" w:rsidP="00152442">
            <w:pPr>
              <w:rPr>
                <w:rFonts w:ascii="Arial" w:hAnsi="Arial" w:cs="Arial"/>
                <w:b/>
              </w:rPr>
            </w:pPr>
          </w:p>
        </w:tc>
      </w:tr>
      <w:tr w:rsidR="009617BF" w14:paraId="1A65A41D" w14:textId="77777777" w:rsidTr="00353B64">
        <w:trPr>
          <w:trHeight w:val="1975"/>
        </w:trPr>
        <w:tc>
          <w:tcPr>
            <w:tcW w:w="1134" w:type="dxa"/>
            <w:gridSpan w:val="2"/>
          </w:tcPr>
          <w:p w14:paraId="6EB95763" w14:textId="77777777" w:rsidR="009617BF" w:rsidRDefault="009617BF" w:rsidP="00515746">
            <w:pPr>
              <w:rPr>
                <w:b/>
              </w:rPr>
            </w:pPr>
          </w:p>
        </w:tc>
        <w:tc>
          <w:tcPr>
            <w:tcW w:w="9209" w:type="dxa"/>
            <w:gridSpan w:val="11"/>
          </w:tcPr>
          <w:p w14:paraId="575A5D76" w14:textId="77777777" w:rsidR="009617BF" w:rsidRDefault="009617BF" w:rsidP="00515746">
            <w:pPr>
              <w:rPr>
                <w:rFonts w:ascii="Arial" w:hAnsi="Arial" w:cs="Arial"/>
                <w:b/>
              </w:rPr>
            </w:pPr>
            <w:r>
              <w:rPr>
                <w:rFonts w:ascii="Arial" w:hAnsi="Arial" w:cs="Arial"/>
                <w:b/>
              </w:rPr>
              <w:t xml:space="preserve">As the </w:t>
            </w:r>
            <w:proofErr w:type="spellStart"/>
            <w:r>
              <w:rPr>
                <w:rFonts w:ascii="Arial" w:hAnsi="Arial" w:cs="Arial"/>
                <w:b/>
              </w:rPr>
              <w:t>Mangoletsi</w:t>
            </w:r>
            <w:proofErr w:type="spellEnd"/>
            <w:r>
              <w:rPr>
                <w:rFonts w:ascii="Arial" w:hAnsi="Arial" w:cs="Arial"/>
                <w:b/>
              </w:rPr>
              <w:t xml:space="preserve"> scholarship is only available for study</w:t>
            </w:r>
            <w:r w:rsidRPr="00515746">
              <w:rPr>
                <w:rFonts w:ascii="Arial" w:hAnsi="Arial" w:cs="Arial"/>
                <w:b/>
              </w:rPr>
              <w:t xml:space="preserve"> in the subject area of Theoretical Philosophy</w:t>
            </w:r>
            <w:r>
              <w:rPr>
                <w:rFonts w:ascii="Arial" w:hAnsi="Arial" w:cs="Arial"/>
                <w:b/>
              </w:rPr>
              <w:t>,</w:t>
            </w:r>
            <w:r w:rsidRPr="00515746">
              <w:rPr>
                <w:rFonts w:ascii="Arial" w:hAnsi="Arial" w:cs="Arial"/>
                <w:b/>
              </w:rPr>
              <w:t xml:space="preserve"> </w:t>
            </w:r>
            <w:r>
              <w:rPr>
                <w:rFonts w:ascii="Arial" w:hAnsi="Arial" w:cs="Arial"/>
                <w:b/>
              </w:rPr>
              <w:t>please provide the title of your research proposal (MA by Research) or proposed Dissertation title (Taught MA):</w:t>
            </w:r>
          </w:p>
          <w:p w14:paraId="40C0524E" w14:textId="77777777" w:rsidR="009617BF" w:rsidRDefault="00353B64" w:rsidP="00515746">
            <w:pPr>
              <w:rPr>
                <w:rFonts w:ascii="Arial" w:hAnsi="Arial" w:cs="Arial"/>
                <w:b/>
              </w:rPr>
            </w:pPr>
            <w:sdt>
              <w:sdtPr>
                <w:id w:val="-1013833373"/>
                <w:placeholder>
                  <w:docPart w:val="0C3BB666944948EB996A5F828FE59A9F"/>
                </w:placeholder>
                <w:showingPlcHdr/>
                <w:text/>
              </w:sdtPr>
              <w:sdtEndPr/>
              <w:sdtContent>
                <w:r w:rsidR="009617BF" w:rsidRPr="00152442">
                  <w:rPr>
                    <w:rStyle w:val="PlaceholderText"/>
                    <w:rFonts w:ascii="Arial" w:hAnsi="Arial" w:cs="Arial"/>
                  </w:rPr>
                  <w:t>Click here to enter text.</w:t>
                </w:r>
              </w:sdtContent>
            </w:sdt>
          </w:p>
          <w:p w14:paraId="2D225D65" w14:textId="77777777" w:rsidR="009617BF" w:rsidRPr="00A02CE5" w:rsidRDefault="009617BF" w:rsidP="00A02CE5">
            <w:pPr>
              <w:rPr>
                <w:b/>
              </w:rPr>
            </w:pPr>
          </w:p>
        </w:tc>
      </w:tr>
      <w:tr w:rsidR="009617BF" w14:paraId="01C30DA5" w14:textId="77777777" w:rsidTr="00353B64">
        <w:trPr>
          <w:trHeight w:val="4101"/>
        </w:trPr>
        <w:tc>
          <w:tcPr>
            <w:tcW w:w="1134" w:type="dxa"/>
            <w:gridSpan w:val="2"/>
          </w:tcPr>
          <w:p w14:paraId="4855BDC2" w14:textId="77777777" w:rsidR="009617BF" w:rsidRPr="00515746" w:rsidRDefault="009617BF" w:rsidP="00515746">
            <w:pPr>
              <w:rPr>
                <w:b/>
                <w:u w:val="single"/>
              </w:rPr>
            </w:pPr>
          </w:p>
        </w:tc>
        <w:tc>
          <w:tcPr>
            <w:tcW w:w="9209" w:type="dxa"/>
            <w:gridSpan w:val="11"/>
          </w:tcPr>
          <w:p w14:paraId="1C5D916C" w14:textId="77777777" w:rsidR="009617BF" w:rsidRPr="00515746" w:rsidRDefault="009617BF" w:rsidP="00515746">
            <w:pPr>
              <w:rPr>
                <w:rFonts w:ascii="Arial" w:hAnsi="Arial" w:cs="Arial"/>
                <w:b/>
                <w:u w:val="single"/>
              </w:rPr>
            </w:pPr>
            <w:r w:rsidRPr="00515746">
              <w:rPr>
                <w:rFonts w:ascii="Arial" w:hAnsi="Arial" w:cs="Arial"/>
                <w:b/>
                <w:u w:val="single"/>
              </w:rPr>
              <w:t>International Applicants Only</w:t>
            </w:r>
          </w:p>
          <w:p w14:paraId="4CA09CD2" w14:textId="77777777" w:rsidR="009617BF" w:rsidRDefault="009617BF" w:rsidP="00515746">
            <w:pPr>
              <w:rPr>
                <w:rFonts w:ascii="Arial" w:hAnsi="Arial" w:cs="Arial"/>
                <w:b/>
              </w:rPr>
            </w:pPr>
            <w:r w:rsidRPr="00515746">
              <w:rPr>
                <w:rFonts w:ascii="Arial" w:hAnsi="Arial" w:cs="Arial"/>
                <w:b/>
              </w:rPr>
              <w:t>Please provide details below of how you intend to fund the remainder of your fee payment and living expenses whilst in the UK.  For MA by Research programmes the additional fe</w:t>
            </w:r>
            <w:r>
              <w:rPr>
                <w:rFonts w:ascii="Arial" w:hAnsi="Arial" w:cs="Arial"/>
                <w:b/>
              </w:rPr>
              <w:t>e</w:t>
            </w:r>
            <w:r w:rsidR="00803976">
              <w:rPr>
                <w:rFonts w:ascii="Arial" w:hAnsi="Arial" w:cs="Arial"/>
                <w:b/>
              </w:rPr>
              <w:t xml:space="preserve"> amount required will be £14,9</w:t>
            </w:r>
            <w:r>
              <w:rPr>
                <w:rFonts w:ascii="Arial" w:hAnsi="Arial" w:cs="Arial"/>
                <w:b/>
              </w:rPr>
              <w:t>00</w:t>
            </w:r>
            <w:r w:rsidRPr="00515746">
              <w:rPr>
                <w:rFonts w:ascii="Arial" w:hAnsi="Arial" w:cs="Arial"/>
                <w:b/>
              </w:rPr>
              <w:t xml:space="preserve">; for Taught </w:t>
            </w:r>
            <w:r>
              <w:rPr>
                <w:rFonts w:ascii="Arial" w:hAnsi="Arial" w:cs="Arial"/>
                <w:b/>
              </w:rPr>
              <w:t>MA</w:t>
            </w:r>
            <w:r w:rsidR="00803976">
              <w:rPr>
                <w:rFonts w:ascii="Arial" w:hAnsi="Arial" w:cs="Arial"/>
                <w:b/>
              </w:rPr>
              <w:t xml:space="preserve"> programmes this will be £10,5</w:t>
            </w:r>
            <w:r>
              <w:rPr>
                <w:rFonts w:ascii="Arial" w:hAnsi="Arial" w:cs="Arial"/>
                <w:b/>
              </w:rPr>
              <w:t>00</w:t>
            </w:r>
            <w:r w:rsidRPr="00515746">
              <w:rPr>
                <w:rFonts w:ascii="Arial" w:hAnsi="Arial" w:cs="Arial"/>
                <w:b/>
              </w:rPr>
              <w:t xml:space="preserve">.  Information on living costs can be found at: </w:t>
            </w:r>
            <w:hyperlink r:id="rId10" w:history="1">
              <w:r w:rsidRPr="00515746">
                <w:rPr>
                  <w:rStyle w:val="Hyperlink"/>
                  <w:rFonts w:ascii="Arial" w:hAnsi="Arial" w:cs="Arial"/>
                  <w:b/>
                </w:rPr>
                <w:t>http://www.leeds.ac.uk/info/130112/fees_and_funding/151/your_fina</w:t>
              </w:r>
              <w:r w:rsidRPr="00515746">
                <w:rPr>
                  <w:rStyle w:val="Hyperlink"/>
                  <w:rFonts w:ascii="Arial" w:hAnsi="Arial" w:cs="Arial"/>
                  <w:b/>
                </w:rPr>
                <w:t>n</w:t>
              </w:r>
              <w:r w:rsidRPr="00515746">
                <w:rPr>
                  <w:rStyle w:val="Hyperlink"/>
                  <w:rFonts w:ascii="Arial" w:hAnsi="Arial" w:cs="Arial"/>
                  <w:b/>
                </w:rPr>
                <w:t>ces</w:t>
              </w:r>
            </w:hyperlink>
            <w:r>
              <w:rPr>
                <w:rFonts w:ascii="Arial" w:hAnsi="Arial" w:cs="Arial"/>
                <w:b/>
              </w:rPr>
              <w:t>:</w:t>
            </w:r>
          </w:p>
          <w:p w14:paraId="48AD1428" w14:textId="77777777" w:rsidR="009617BF" w:rsidRDefault="009617BF" w:rsidP="00515746">
            <w:pPr>
              <w:rPr>
                <w:rFonts w:ascii="Arial" w:hAnsi="Arial" w:cs="Arial"/>
                <w:b/>
              </w:rPr>
            </w:pPr>
          </w:p>
          <w:p w14:paraId="32EB23A4" w14:textId="77777777" w:rsidR="009617BF" w:rsidRPr="00515746" w:rsidRDefault="00353B64" w:rsidP="00515746">
            <w:pPr>
              <w:rPr>
                <w:rFonts w:ascii="Arial" w:hAnsi="Arial" w:cs="Arial"/>
              </w:rPr>
            </w:pPr>
            <w:sdt>
              <w:sdtPr>
                <w:id w:val="-1463264368"/>
                <w:placeholder>
                  <w:docPart w:val="90A0C1BD338043AEA7E5E2F4F9E3A9DA"/>
                </w:placeholder>
                <w:showingPlcHdr/>
                <w:text/>
              </w:sdtPr>
              <w:sdtEndPr/>
              <w:sdtContent>
                <w:r w:rsidR="009617BF" w:rsidRPr="00152442">
                  <w:rPr>
                    <w:rStyle w:val="PlaceholderText"/>
                    <w:rFonts w:ascii="Arial" w:hAnsi="Arial" w:cs="Arial"/>
                  </w:rPr>
                  <w:t>Click here to enter text.</w:t>
                </w:r>
              </w:sdtContent>
            </w:sdt>
          </w:p>
        </w:tc>
      </w:tr>
      <w:tr w:rsidR="009617BF" w14:paraId="60F545BB" w14:textId="77777777" w:rsidTr="00353B64">
        <w:tc>
          <w:tcPr>
            <w:tcW w:w="1134" w:type="dxa"/>
            <w:gridSpan w:val="2"/>
            <w:tcBorders>
              <w:bottom w:val="nil"/>
            </w:tcBorders>
          </w:tcPr>
          <w:p w14:paraId="32EF15DC" w14:textId="77777777" w:rsidR="009617BF" w:rsidRPr="00A02CE5" w:rsidRDefault="009617BF" w:rsidP="006C5956">
            <w:pPr>
              <w:rPr>
                <w:b/>
              </w:rPr>
            </w:pPr>
          </w:p>
        </w:tc>
        <w:tc>
          <w:tcPr>
            <w:tcW w:w="9209" w:type="dxa"/>
            <w:gridSpan w:val="11"/>
            <w:tcBorders>
              <w:bottom w:val="nil"/>
            </w:tcBorders>
          </w:tcPr>
          <w:p w14:paraId="19266521" w14:textId="77777777" w:rsidR="009617BF" w:rsidRPr="00A02CE5" w:rsidRDefault="009617BF" w:rsidP="006C5956">
            <w:pPr>
              <w:rPr>
                <w:rFonts w:ascii="Arial" w:hAnsi="Arial" w:cs="Arial"/>
                <w:b/>
              </w:rPr>
            </w:pPr>
            <w:r w:rsidRPr="00A02CE5">
              <w:rPr>
                <w:rFonts w:ascii="Arial" w:hAnsi="Arial" w:cs="Arial"/>
                <w:b/>
              </w:rPr>
              <w:t xml:space="preserve">How did you hear about the </w:t>
            </w:r>
            <w:proofErr w:type="spellStart"/>
            <w:r>
              <w:rPr>
                <w:rFonts w:ascii="Arial" w:hAnsi="Arial" w:cs="Arial"/>
                <w:b/>
              </w:rPr>
              <w:t>Mangoletsi</w:t>
            </w:r>
            <w:proofErr w:type="spellEnd"/>
            <w:r w:rsidRPr="00A02CE5">
              <w:rPr>
                <w:rFonts w:ascii="Arial" w:hAnsi="Arial" w:cs="Arial"/>
                <w:b/>
              </w:rPr>
              <w:t xml:space="preserve"> Scholarship?</w:t>
            </w:r>
          </w:p>
          <w:p w14:paraId="7102630D" w14:textId="77777777" w:rsidR="009617BF" w:rsidRDefault="00353B64" w:rsidP="006C5956">
            <w:pPr>
              <w:rPr>
                <w:rFonts w:ascii="Arial" w:hAnsi="Arial" w:cs="Arial"/>
              </w:rPr>
            </w:pPr>
            <w:sdt>
              <w:sdtPr>
                <w:id w:val="25824690"/>
                <w:placeholder>
                  <w:docPart w:val="A27E01ABA8094C95B1508048BA0DE8FF"/>
                </w:placeholder>
                <w:showingPlcHdr/>
                <w:text/>
              </w:sdtPr>
              <w:sdtEndPr/>
              <w:sdtContent>
                <w:r w:rsidR="009617BF" w:rsidRPr="00D772F4">
                  <w:rPr>
                    <w:rStyle w:val="PlaceholderText"/>
                    <w:rFonts w:ascii="Arial" w:hAnsi="Arial" w:cs="Arial"/>
                  </w:rPr>
                  <w:t>Click here to enter text.</w:t>
                </w:r>
              </w:sdtContent>
            </w:sdt>
          </w:p>
          <w:p w14:paraId="039ECF2E" w14:textId="77777777" w:rsidR="009617BF" w:rsidRDefault="009617BF" w:rsidP="006C5956">
            <w:pPr>
              <w:rPr>
                <w:rFonts w:ascii="Arial" w:hAnsi="Arial" w:cs="Arial"/>
                <w:b/>
              </w:rPr>
            </w:pPr>
          </w:p>
          <w:p w14:paraId="7E7EC916" w14:textId="77777777" w:rsidR="009617BF" w:rsidRPr="00515746" w:rsidRDefault="009617BF" w:rsidP="006C5956">
            <w:pPr>
              <w:rPr>
                <w:rFonts w:ascii="Arial" w:hAnsi="Arial" w:cs="Arial"/>
                <w:b/>
              </w:rPr>
            </w:pPr>
          </w:p>
        </w:tc>
      </w:tr>
      <w:tr w:rsidR="009617BF" w14:paraId="7BFE9F77" w14:textId="77777777" w:rsidTr="00353B64">
        <w:tc>
          <w:tcPr>
            <w:tcW w:w="5015" w:type="dxa"/>
            <w:gridSpan w:val="7"/>
            <w:tcBorders>
              <w:top w:val="nil"/>
            </w:tcBorders>
          </w:tcPr>
          <w:p w14:paraId="3C80F0C6" w14:textId="77777777" w:rsidR="009617BF" w:rsidRPr="00D772F4" w:rsidRDefault="009617BF" w:rsidP="00FA74E2">
            <w:pPr>
              <w:rPr>
                <w:rFonts w:ascii="Arial" w:hAnsi="Arial" w:cs="Arial"/>
              </w:rPr>
            </w:pPr>
            <w:r w:rsidRPr="00D772F4">
              <w:rPr>
                <w:rFonts w:ascii="Arial" w:hAnsi="Arial" w:cs="Arial"/>
                <w:b/>
              </w:rPr>
              <w:t>Signature</w:t>
            </w:r>
            <w:r w:rsidRPr="00D772F4">
              <w:rPr>
                <w:rStyle w:val="FootnoteReference"/>
                <w:rFonts w:ascii="Arial" w:hAnsi="Arial" w:cs="Arial"/>
                <w:b/>
              </w:rPr>
              <w:footnoteReference w:id="3"/>
            </w:r>
            <w:r w:rsidRPr="00D772F4">
              <w:rPr>
                <w:rFonts w:ascii="Arial" w:hAnsi="Arial" w:cs="Arial"/>
              </w:rPr>
              <w:t xml:space="preserve">      </w:t>
            </w:r>
            <w:sdt>
              <w:sdtPr>
                <w:id w:val="9035893"/>
                <w:placeholder>
                  <w:docPart w:val="B5F336F3CCB245889A923FCB2E480472"/>
                </w:placeholder>
                <w:showingPlcHdr/>
                <w:text/>
              </w:sdtPr>
              <w:sdtEndPr/>
              <w:sdtContent>
                <w:r w:rsidRPr="00D772F4">
                  <w:rPr>
                    <w:rStyle w:val="PlaceholderText"/>
                    <w:rFonts w:ascii="Arial" w:hAnsi="Arial" w:cs="Arial"/>
                  </w:rPr>
                  <w:t>Click here to enter text.</w:t>
                </w:r>
              </w:sdtContent>
            </w:sdt>
            <w:r w:rsidRPr="00D772F4">
              <w:rPr>
                <w:rFonts w:ascii="Arial" w:hAnsi="Arial" w:cs="Arial"/>
              </w:rPr>
              <w:t xml:space="preserve">  </w:t>
            </w:r>
          </w:p>
        </w:tc>
        <w:tc>
          <w:tcPr>
            <w:tcW w:w="1134" w:type="dxa"/>
            <w:gridSpan w:val="2"/>
          </w:tcPr>
          <w:p w14:paraId="39A1AD9A" w14:textId="77777777" w:rsidR="009617BF" w:rsidRPr="00D772F4" w:rsidRDefault="009617BF" w:rsidP="00420873">
            <w:pPr>
              <w:rPr>
                <w:b/>
              </w:rPr>
            </w:pPr>
          </w:p>
        </w:tc>
        <w:tc>
          <w:tcPr>
            <w:tcW w:w="4194" w:type="dxa"/>
            <w:gridSpan w:val="4"/>
          </w:tcPr>
          <w:p w14:paraId="0A8DC657" w14:textId="77777777" w:rsidR="009617BF" w:rsidRPr="00D772F4" w:rsidRDefault="009617BF" w:rsidP="00420873">
            <w:pPr>
              <w:rPr>
                <w:rFonts w:ascii="Arial" w:hAnsi="Arial" w:cs="Arial"/>
              </w:rPr>
            </w:pPr>
            <w:r w:rsidRPr="00D772F4">
              <w:rPr>
                <w:rFonts w:ascii="Arial" w:hAnsi="Arial" w:cs="Arial"/>
                <w:b/>
              </w:rPr>
              <w:t>Date</w:t>
            </w:r>
            <w:r w:rsidRPr="00D772F4">
              <w:rPr>
                <w:rFonts w:ascii="Arial" w:hAnsi="Arial" w:cs="Arial"/>
              </w:rPr>
              <w:t xml:space="preserve"> </w:t>
            </w:r>
            <w:sdt>
              <w:sdtPr>
                <w:id w:val="9035892"/>
                <w:placeholder>
                  <w:docPart w:val="213F211BCFBB408CAE5EDBF16153A54D"/>
                </w:placeholder>
                <w:showingPlcHdr/>
                <w:date w:fullDate="2013-03-21T00:00:00Z">
                  <w:dateFormat w:val="dd/MM/yyyy"/>
                  <w:lid w:val="en-GB"/>
                  <w:storeMappedDataAs w:val="dateTime"/>
                  <w:calendar w:val="gregorian"/>
                </w:date>
              </w:sdtPr>
              <w:sdtEndPr/>
              <w:sdtContent>
                <w:r w:rsidRPr="00D772F4">
                  <w:rPr>
                    <w:rStyle w:val="PlaceholderText"/>
                    <w:rFonts w:ascii="Arial" w:hAnsi="Arial" w:cs="Arial"/>
                  </w:rPr>
                  <w:t>Click here to enter a date.</w:t>
                </w:r>
              </w:sdtContent>
            </w:sdt>
          </w:p>
        </w:tc>
      </w:tr>
      <w:tr w:rsidR="009617BF" w14:paraId="433F06D1" w14:textId="77777777" w:rsidTr="00353B64">
        <w:trPr>
          <w:trHeight w:val="948"/>
        </w:trPr>
        <w:tc>
          <w:tcPr>
            <w:tcW w:w="1134" w:type="dxa"/>
            <w:gridSpan w:val="2"/>
          </w:tcPr>
          <w:p w14:paraId="72388A58" w14:textId="77777777" w:rsidR="009617BF" w:rsidRPr="00D772F4" w:rsidRDefault="009617BF" w:rsidP="009E2ACC"/>
        </w:tc>
        <w:tc>
          <w:tcPr>
            <w:tcW w:w="9209" w:type="dxa"/>
            <w:gridSpan w:val="11"/>
          </w:tcPr>
          <w:p w14:paraId="7E204461" w14:textId="77777777" w:rsidR="009617BF" w:rsidRDefault="009617BF" w:rsidP="009E2ACC">
            <w:pPr>
              <w:rPr>
                <w:rFonts w:ascii="Arial" w:hAnsi="Arial" w:cs="Arial"/>
              </w:rPr>
            </w:pPr>
            <w:r w:rsidRPr="00D772F4">
              <w:rPr>
                <w:rFonts w:ascii="Arial" w:hAnsi="Arial" w:cs="Arial"/>
              </w:rPr>
              <w:t>Please return this form to</w:t>
            </w:r>
            <w:r>
              <w:rPr>
                <w:rFonts w:ascii="Arial" w:hAnsi="Arial" w:cs="Arial"/>
              </w:rPr>
              <w:t>:</w:t>
            </w:r>
          </w:p>
          <w:p w14:paraId="36EC4B87" w14:textId="77777777" w:rsidR="009617BF" w:rsidRDefault="009617BF" w:rsidP="00152442">
            <w:pPr>
              <w:rPr>
                <w:rFonts w:ascii="Arial" w:hAnsi="Arial"/>
              </w:rPr>
            </w:pPr>
            <w:r>
              <w:rPr>
                <w:rFonts w:ascii="Arial" w:hAnsi="Arial"/>
              </w:rPr>
              <w:t>School of Philosophy, Religion and History of Science</w:t>
            </w:r>
          </w:p>
          <w:p w14:paraId="66B4DAE9" w14:textId="77777777" w:rsidR="009617BF" w:rsidRPr="00B12061" w:rsidRDefault="009617BF" w:rsidP="00A02CE5">
            <w:pPr>
              <w:rPr>
                <w:rFonts w:ascii="Arial" w:hAnsi="Arial"/>
              </w:rPr>
            </w:pPr>
            <w:bookmarkStart w:id="0" w:name="_GoBack"/>
            <w:bookmarkEnd w:id="0"/>
            <w:r w:rsidRPr="00152442">
              <w:rPr>
                <w:rFonts w:ascii="Arial" w:hAnsi="Arial" w:cs="Arial"/>
              </w:rPr>
              <w:t>Email:</w:t>
            </w:r>
            <w:r w:rsidRPr="00152442">
              <w:t xml:space="preserve"> </w:t>
            </w:r>
            <w:hyperlink r:id="rId11" w:history="1">
              <w:r w:rsidRPr="00B12061">
                <w:rPr>
                  <w:rFonts w:ascii="Arial" w:eastAsia="Times New Roman" w:hAnsi="Arial" w:cs="Arial"/>
                  <w:color w:val="0000FF"/>
                  <w:u w:val="single"/>
                </w:rPr>
                <w:t>prhs_pgenquiries@leeds.ac.uk</w:t>
              </w:r>
            </w:hyperlink>
            <w:r w:rsidRPr="00B12061">
              <w:rPr>
                <w:rFonts w:eastAsia="Times New Roman"/>
                <w:sz w:val="22"/>
              </w:rPr>
              <w:t xml:space="preserve"> </w:t>
            </w:r>
          </w:p>
        </w:tc>
      </w:tr>
    </w:tbl>
    <w:p w14:paraId="63F56886" w14:textId="77777777" w:rsidR="00D13731" w:rsidRPr="002A237B" w:rsidRDefault="00D13731" w:rsidP="006220A0"/>
    <w:sectPr w:rsidR="00D13731" w:rsidRPr="002A237B" w:rsidSect="00353B64">
      <w:pgSz w:w="11906" w:h="16838"/>
      <w:pgMar w:top="964" w:right="1133" w:bottom="709"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1B331A" w14:textId="77777777" w:rsidR="00D772F4" w:rsidRDefault="00D772F4" w:rsidP="00606BBB">
      <w:pPr>
        <w:spacing w:before="0" w:line="240" w:lineRule="auto"/>
      </w:pPr>
      <w:r>
        <w:separator/>
      </w:r>
    </w:p>
  </w:endnote>
  <w:endnote w:type="continuationSeparator" w:id="0">
    <w:p w14:paraId="6559006E" w14:textId="77777777" w:rsidR="00D772F4" w:rsidRDefault="00D772F4" w:rsidP="00606BB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4FD522" w14:textId="77777777" w:rsidR="00D772F4" w:rsidRDefault="00D772F4" w:rsidP="00606BBB">
      <w:pPr>
        <w:spacing w:before="0" w:line="240" w:lineRule="auto"/>
      </w:pPr>
      <w:r>
        <w:separator/>
      </w:r>
    </w:p>
  </w:footnote>
  <w:footnote w:type="continuationSeparator" w:id="0">
    <w:p w14:paraId="6F6BB0DC" w14:textId="77777777" w:rsidR="00D772F4" w:rsidRDefault="00D772F4" w:rsidP="00606BBB">
      <w:pPr>
        <w:spacing w:before="0" w:line="240" w:lineRule="auto"/>
      </w:pPr>
      <w:r>
        <w:continuationSeparator/>
      </w:r>
    </w:p>
  </w:footnote>
  <w:footnote w:id="1">
    <w:p w14:paraId="4DDF42A9" w14:textId="77777777" w:rsidR="009617BF" w:rsidRPr="00CF14B8" w:rsidRDefault="009617BF">
      <w:pPr>
        <w:pStyle w:val="FootnoteText"/>
        <w:rPr>
          <w:rFonts w:ascii="Times New Roman" w:hAnsi="Times New Roman" w:cs="Times New Roman"/>
          <w:sz w:val="21"/>
          <w:szCs w:val="21"/>
        </w:rPr>
      </w:pPr>
      <w:r w:rsidRPr="00CF14B8">
        <w:rPr>
          <w:rStyle w:val="FootnoteReference"/>
          <w:rFonts w:ascii="Times New Roman" w:hAnsi="Times New Roman" w:cs="Times New Roman"/>
          <w:sz w:val="21"/>
          <w:szCs w:val="21"/>
        </w:rPr>
        <w:footnoteRef/>
      </w:r>
      <w:r>
        <w:rPr>
          <w:rFonts w:ascii="Times New Roman" w:hAnsi="Times New Roman" w:cs="Times New Roman"/>
          <w:sz w:val="21"/>
          <w:szCs w:val="21"/>
        </w:rPr>
        <w:t xml:space="preserve"> The SID (student ID) is the 8</w:t>
      </w:r>
      <w:r w:rsidRPr="00CF14B8">
        <w:rPr>
          <w:rFonts w:ascii="Times New Roman" w:hAnsi="Times New Roman" w:cs="Times New Roman"/>
          <w:sz w:val="21"/>
          <w:szCs w:val="21"/>
        </w:rPr>
        <w:t>-digit number allocated when you made your academic place application.  Applications without a SID will be rejected.</w:t>
      </w:r>
    </w:p>
  </w:footnote>
  <w:footnote w:id="2">
    <w:p w14:paraId="090D267D" w14:textId="77777777" w:rsidR="009617BF" w:rsidRPr="00CF14B8" w:rsidRDefault="009617BF">
      <w:pPr>
        <w:pStyle w:val="FootnoteText"/>
        <w:rPr>
          <w:rFonts w:ascii="Times New Roman" w:hAnsi="Times New Roman" w:cs="Times New Roman"/>
          <w:sz w:val="21"/>
          <w:szCs w:val="21"/>
        </w:rPr>
      </w:pPr>
      <w:r w:rsidRPr="00CF14B8">
        <w:rPr>
          <w:rStyle w:val="FootnoteReference"/>
          <w:rFonts w:ascii="Times New Roman" w:hAnsi="Times New Roman" w:cs="Times New Roman"/>
          <w:sz w:val="21"/>
          <w:szCs w:val="21"/>
        </w:rPr>
        <w:footnoteRef/>
      </w:r>
      <w:r w:rsidRPr="00CF14B8">
        <w:rPr>
          <w:rFonts w:ascii="Times New Roman" w:hAnsi="Times New Roman" w:cs="Times New Roman"/>
          <w:sz w:val="21"/>
          <w:szCs w:val="21"/>
        </w:rPr>
        <w:t xml:space="preserve"> Please provide details of all academic qualifications: list all institutions, with dates and subjects studied, qualifications obtained and class/results and ranking if known. Students whose first language is not English should also provide IELTS/TOEFL scores.  Please ensure you forward your most recent transcript as soon as possible</w:t>
      </w:r>
    </w:p>
  </w:footnote>
  <w:footnote w:id="3">
    <w:p w14:paraId="588A3BC3" w14:textId="77777777" w:rsidR="009617BF" w:rsidRPr="00CF14B8" w:rsidRDefault="009617BF">
      <w:pPr>
        <w:pStyle w:val="FootnoteText"/>
        <w:rPr>
          <w:rFonts w:ascii="Times New Roman" w:hAnsi="Times New Roman" w:cs="Times New Roman"/>
          <w:sz w:val="21"/>
          <w:szCs w:val="21"/>
        </w:rPr>
      </w:pPr>
      <w:r w:rsidRPr="00CF14B8">
        <w:rPr>
          <w:rStyle w:val="FootnoteReference"/>
          <w:rFonts w:ascii="Times New Roman" w:hAnsi="Times New Roman" w:cs="Times New Roman"/>
          <w:sz w:val="21"/>
          <w:szCs w:val="21"/>
        </w:rPr>
        <w:footnoteRef/>
      </w:r>
      <w:r w:rsidRPr="00CF14B8">
        <w:rPr>
          <w:rFonts w:ascii="Times New Roman" w:hAnsi="Times New Roman" w:cs="Times New Roman"/>
          <w:sz w:val="21"/>
          <w:szCs w:val="21"/>
        </w:rPr>
        <w:t xml:space="preserve"> If submitting </w:t>
      </w:r>
      <w:proofErr w:type="gramStart"/>
      <w:r w:rsidRPr="00CF14B8">
        <w:rPr>
          <w:rFonts w:ascii="Times New Roman" w:hAnsi="Times New Roman" w:cs="Times New Roman"/>
          <w:sz w:val="21"/>
          <w:szCs w:val="21"/>
        </w:rPr>
        <w:t>electronically</w:t>
      </w:r>
      <w:proofErr w:type="gramEnd"/>
      <w:r w:rsidRPr="00CF14B8">
        <w:rPr>
          <w:rFonts w:ascii="Times New Roman" w:hAnsi="Times New Roman" w:cs="Times New Roman"/>
          <w:sz w:val="21"/>
          <w:szCs w:val="21"/>
        </w:rPr>
        <w:t xml:space="preserve"> please type your name. Undertaking by applicants: by submitting this application, applicants confirm the accuracy of the information provided.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15E78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964D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D2C5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FE02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2034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02CF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1093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26A5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CCD1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5A7662"/>
    <w:multiLevelType w:val="hybridMultilevel"/>
    <w:tmpl w:val="E3E2E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017B2B"/>
    <w:multiLevelType w:val="hybridMultilevel"/>
    <w:tmpl w:val="EF46E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BE08C9"/>
    <w:multiLevelType w:val="hybridMultilevel"/>
    <w:tmpl w:val="6A0CB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1B408A"/>
    <w:multiLevelType w:val="hybridMultilevel"/>
    <w:tmpl w:val="907ED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731"/>
    <w:rsid w:val="00030275"/>
    <w:rsid w:val="000573BA"/>
    <w:rsid w:val="00074453"/>
    <w:rsid w:val="000A2848"/>
    <w:rsid w:val="000A395C"/>
    <w:rsid w:val="001052BE"/>
    <w:rsid w:val="001477A8"/>
    <w:rsid w:val="00152442"/>
    <w:rsid w:val="0015406D"/>
    <w:rsid w:val="00164319"/>
    <w:rsid w:val="001813FC"/>
    <w:rsid w:val="0018264B"/>
    <w:rsid w:val="00193499"/>
    <w:rsid w:val="00195C2E"/>
    <w:rsid w:val="001B2A15"/>
    <w:rsid w:val="001C2F45"/>
    <w:rsid w:val="001C6791"/>
    <w:rsid w:val="001E7907"/>
    <w:rsid w:val="002154D6"/>
    <w:rsid w:val="00273123"/>
    <w:rsid w:val="0027516F"/>
    <w:rsid w:val="00280BB4"/>
    <w:rsid w:val="002A237B"/>
    <w:rsid w:val="002C615B"/>
    <w:rsid w:val="002D353D"/>
    <w:rsid w:val="002D64BD"/>
    <w:rsid w:val="00313DAC"/>
    <w:rsid w:val="00330467"/>
    <w:rsid w:val="00334D92"/>
    <w:rsid w:val="003400F1"/>
    <w:rsid w:val="00353B64"/>
    <w:rsid w:val="00390577"/>
    <w:rsid w:val="00393801"/>
    <w:rsid w:val="003E7B0D"/>
    <w:rsid w:val="003F0A10"/>
    <w:rsid w:val="00416AA0"/>
    <w:rsid w:val="00420873"/>
    <w:rsid w:val="004346C1"/>
    <w:rsid w:val="00454087"/>
    <w:rsid w:val="0047163F"/>
    <w:rsid w:val="00486B7B"/>
    <w:rsid w:val="004B0CF8"/>
    <w:rsid w:val="004B4328"/>
    <w:rsid w:val="004D0DF1"/>
    <w:rsid w:val="00515746"/>
    <w:rsid w:val="00540BC7"/>
    <w:rsid w:val="00561E5C"/>
    <w:rsid w:val="0056264E"/>
    <w:rsid w:val="0059044D"/>
    <w:rsid w:val="005B0D14"/>
    <w:rsid w:val="005B6CBD"/>
    <w:rsid w:val="005E2B5F"/>
    <w:rsid w:val="00606BBB"/>
    <w:rsid w:val="006220A0"/>
    <w:rsid w:val="006360E5"/>
    <w:rsid w:val="006422C8"/>
    <w:rsid w:val="00650B29"/>
    <w:rsid w:val="00650D6F"/>
    <w:rsid w:val="00674EFA"/>
    <w:rsid w:val="006956F5"/>
    <w:rsid w:val="006C5956"/>
    <w:rsid w:val="006F0D2F"/>
    <w:rsid w:val="006F163E"/>
    <w:rsid w:val="00723609"/>
    <w:rsid w:val="007531B7"/>
    <w:rsid w:val="00776EED"/>
    <w:rsid w:val="00784959"/>
    <w:rsid w:val="007E1974"/>
    <w:rsid w:val="00802369"/>
    <w:rsid w:val="00803976"/>
    <w:rsid w:val="008535B4"/>
    <w:rsid w:val="008619C8"/>
    <w:rsid w:val="0086289F"/>
    <w:rsid w:val="00873D7B"/>
    <w:rsid w:val="00880119"/>
    <w:rsid w:val="008813B7"/>
    <w:rsid w:val="00890E90"/>
    <w:rsid w:val="008B09B1"/>
    <w:rsid w:val="008C69E6"/>
    <w:rsid w:val="00904F72"/>
    <w:rsid w:val="0091059B"/>
    <w:rsid w:val="0092639E"/>
    <w:rsid w:val="00930117"/>
    <w:rsid w:val="0094557C"/>
    <w:rsid w:val="00946F06"/>
    <w:rsid w:val="009477EC"/>
    <w:rsid w:val="009617BF"/>
    <w:rsid w:val="0097302D"/>
    <w:rsid w:val="0098205F"/>
    <w:rsid w:val="009E2ACC"/>
    <w:rsid w:val="00A02CE5"/>
    <w:rsid w:val="00A30610"/>
    <w:rsid w:val="00A36CF5"/>
    <w:rsid w:val="00A40373"/>
    <w:rsid w:val="00A73405"/>
    <w:rsid w:val="00AD1B4C"/>
    <w:rsid w:val="00AD3173"/>
    <w:rsid w:val="00B12061"/>
    <w:rsid w:val="00B23E4E"/>
    <w:rsid w:val="00B3772F"/>
    <w:rsid w:val="00B5054A"/>
    <w:rsid w:val="00B54169"/>
    <w:rsid w:val="00B62350"/>
    <w:rsid w:val="00B67250"/>
    <w:rsid w:val="00B73992"/>
    <w:rsid w:val="00B7564E"/>
    <w:rsid w:val="00BC6D74"/>
    <w:rsid w:val="00BE41A3"/>
    <w:rsid w:val="00BE72C0"/>
    <w:rsid w:val="00BF7C01"/>
    <w:rsid w:val="00C24533"/>
    <w:rsid w:val="00C43089"/>
    <w:rsid w:val="00C455DA"/>
    <w:rsid w:val="00CA19CD"/>
    <w:rsid w:val="00CC5C68"/>
    <w:rsid w:val="00CF14B8"/>
    <w:rsid w:val="00D00D33"/>
    <w:rsid w:val="00D13731"/>
    <w:rsid w:val="00D5688E"/>
    <w:rsid w:val="00D772F4"/>
    <w:rsid w:val="00DA5EBD"/>
    <w:rsid w:val="00DD65F0"/>
    <w:rsid w:val="00DE68CB"/>
    <w:rsid w:val="00DF13EA"/>
    <w:rsid w:val="00E057DF"/>
    <w:rsid w:val="00E209F2"/>
    <w:rsid w:val="00E85150"/>
    <w:rsid w:val="00E87EF9"/>
    <w:rsid w:val="00EB66B1"/>
    <w:rsid w:val="00EF3CC4"/>
    <w:rsid w:val="00F367F1"/>
    <w:rsid w:val="00F419B2"/>
    <w:rsid w:val="00F96CAC"/>
    <w:rsid w:val="00FC3F29"/>
    <w:rsid w:val="00FE1F79"/>
    <w:rsid w:val="00FF4D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BD6B5"/>
  <w15:docId w15:val="{15975B76-CC5D-4B0A-830E-D96AFFE93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731"/>
    <w:pPr>
      <w:spacing w:before="120" w:after="0"/>
    </w:pPr>
    <w:rPr>
      <w:rFonts w:eastAsia="Calibri"/>
    </w:rPr>
  </w:style>
  <w:style w:type="paragraph" w:styleId="Heading1">
    <w:name w:val="heading 1"/>
    <w:basedOn w:val="Normal"/>
    <w:next w:val="Normal"/>
    <w:link w:val="Heading1Char"/>
    <w:autoRedefine/>
    <w:uiPriority w:val="9"/>
    <w:qFormat/>
    <w:rsid w:val="00EB66B1"/>
    <w:pPr>
      <w:keepNext/>
      <w:keepLines/>
      <w:outlineLvl w:val="0"/>
    </w:pPr>
    <w:rPr>
      <w:rFonts w:eastAsiaTheme="majorEastAsia"/>
      <w:b/>
      <w:bCs/>
      <w:sz w:val="36"/>
      <w:szCs w:val="28"/>
    </w:rPr>
  </w:style>
  <w:style w:type="paragraph" w:styleId="Heading2">
    <w:name w:val="heading 2"/>
    <w:basedOn w:val="Normal"/>
    <w:next w:val="Normal"/>
    <w:link w:val="Heading2Char"/>
    <w:autoRedefine/>
    <w:uiPriority w:val="9"/>
    <w:unhideWhenUsed/>
    <w:qFormat/>
    <w:rsid w:val="00EB66B1"/>
    <w:pPr>
      <w:keepNext/>
      <w:keepLines/>
      <w:spacing w:before="240" w:after="120"/>
      <w:outlineLvl w:val="1"/>
    </w:pPr>
    <w:rPr>
      <w:rFonts w:eastAsiaTheme="majorEastAsia"/>
      <w:b/>
      <w:bCs/>
      <w:sz w:val="28"/>
      <w:szCs w:val="26"/>
    </w:rPr>
  </w:style>
  <w:style w:type="paragraph" w:styleId="Heading3">
    <w:name w:val="heading 3"/>
    <w:basedOn w:val="Normal"/>
    <w:next w:val="Normal"/>
    <w:link w:val="Heading3Char"/>
    <w:autoRedefine/>
    <w:uiPriority w:val="9"/>
    <w:unhideWhenUsed/>
    <w:qFormat/>
    <w:rsid w:val="00EB66B1"/>
    <w:pPr>
      <w:keepNext/>
      <w:keepLines/>
      <w:spacing w:before="240" w:after="120"/>
      <w:outlineLvl w:val="2"/>
    </w:pPr>
    <w:rPr>
      <w:rFonts w:eastAsiaTheme="majorEastAsia"/>
      <w:b/>
      <w:bCs/>
    </w:rPr>
  </w:style>
  <w:style w:type="paragraph" w:styleId="Heading4">
    <w:name w:val="heading 4"/>
    <w:basedOn w:val="Normal"/>
    <w:next w:val="Normal"/>
    <w:link w:val="Heading4Char"/>
    <w:autoRedefine/>
    <w:uiPriority w:val="9"/>
    <w:unhideWhenUsed/>
    <w:qFormat/>
    <w:rsid w:val="00EB66B1"/>
    <w:pPr>
      <w:keepNext/>
      <w:keepLines/>
      <w:spacing w:before="240" w:after="120"/>
      <w:outlineLvl w:val="3"/>
    </w:pPr>
    <w:rPr>
      <w:rFonts w:eastAsiaTheme="majorEastAsia"/>
      <w:b/>
      <w:bCs/>
      <w:iCs/>
    </w:rPr>
  </w:style>
  <w:style w:type="paragraph" w:styleId="Heading5">
    <w:name w:val="heading 5"/>
    <w:basedOn w:val="Normal"/>
    <w:next w:val="Normal"/>
    <w:link w:val="Heading5Char"/>
    <w:autoRedefine/>
    <w:uiPriority w:val="9"/>
    <w:unhideWhenUsed/>
    <w:qFormat/>
    <w:rsid w:val="00273123"/>
    <w:pPr>
      <w:keepNext/>
      <w:keepLines/>
      <w:spacing w:before="240" w:after="120"/>
      <w:outlineLvl w:val="4"/>
    </w:pPr>
    <w:rPr>
      <w:rFonts w:eastAsiaTheme="majorEastAsia"/>
      <w:b/>
    </w:rPr>
  </w:style>
  <w:style w:type="paragraph" w:styleId="Heading6">
    <w:name w:val="heading 6"/>
    <w:basedOn w:val="Normal"/>
    <w:next w:val="Normal"/>
    <w:link w:val="Heading6Char"/>
    <w:uiPriority w:val="9"/>
    <w:unhideWhenUsed/>
    <w:qFormat/>
    <w:rsid w:val="006F163E"/>
    <w:pPr>
      <w:keepNext/>
      <w:keepLines/>
      <w:spacing w:before="240" w:after="120"/>
      <w:outlineLvl w:val="5"/>
    </w:pPr>
    <w:rPr>
      <w:rFonts w:eastAsiaTheme="majorEastAsia"/>
      <w:b/>
      <w:iCs/>
    </w:rPr>
  </w:style>
  <w:style w:type="paragraph" w:styleId="Heading7">
    <w:name w:val="heading 7"/>
    <w:basedOn w:val="Normal"/>
    <w:next w:val="Normal"/>
    <w:link w:val="Heading7Char"/>
    <w:uiPriority w:val="9"/>
    <w:unhideWhenUsed/>
    <w:qFormat/>
    <w:rsid w:val="006F163E"/>
    <w:pPr>
      <w:keepNext/>
      <w:keepLines/>
      <w:spacing w:before="240" w:after="120"/>
      <w:outlineLvl w:val="6"/>
    </w:pPr>
    <w:rPr>
      <w:rFonts w:eastAsiaTheme="majorEastAsia" w:cstheme="majorBidi"/>
      <w:b/>
      <w:i/>
      <w:iCs/>
    </w:rPr>
  </w:style>
  <w:style w:type="paragraph" w:styleId="Heading8">
    <w:name w:val="heading 8"/>
    <w:basedOn w:val="Normal"/>
    <w:next w:val="Normal"/>
    <w:link w:val="Heading8Char"/>
    <w:uiPriority w:val="9"/>
    <w:unhideWhenUsed/>
    <w:qFormat/>
    <w:rsid w:val="006F163E"/>
    <w:pPr>
      <w:keepNext/>
      <w:keepLines/>
      <w:spacing w:before="240" w:after="12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6F163E"/>
    <w:pPr>
      <w:keepNext/>
      <w:keepLines/>
      <w:spacing w:before="240" w:after="120"/>
      <w:outlineLvl w:val="8"/>
    </w:pPr>
    <w:rPr>
      <w:rFonts w:eastAsiaTheme="majorEastAsia"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pPr>
    <w:rPr>
      <w:b/>
    </w:rPr>
  </w:style>
  <w:style w:type="character" w:customStyle="1" w:styleId="SubheadingChar">
    <w:name w:val="Subheading Char"/>
    <w:basedOn w:val="DefaultParagraphFont"/>
    <w:link w:val="Subheading"/>
    <w:rsid w:val="00E209F2"/>
    <w:rPr>
      <w:rFonts w:ascii="Arial" w:hAnsi="Arial" w:cs="Arial"/>
      <w:b/>
      <w:sz w:val="28"/>
    </w:rPr>
  </w:style>
  <w:style w:type="paragraph" w:styleId="Caption">
    <w:name w:val="caption"/>
    <w:basedOn w:val="Normal"/>
    <w:next w:val="Normal"/>
    <w:uiPriority w:val="35"/>
    <w:unhideWhenUsed/>
    <w:qFormat/>
    <w:rsid w:val="000A395C"/>
    <w:pPr>
      <w:spacing w:line="240" w:lineRule="auto"/>
    </w:pPr>
    <w:rPr>
      <w:rFonts w:eastAsiaTheme="minorHAnsi"/>
      <w:b/>
      <w:bCs/>
      <w:szCs w:val="18"/>
    </w:rPr>
  </w:style>
  <w:style w:type="paragraph" w:styleId="Title">
    <w:name w:val="Title"/>
    <w:basedOn w:val="Normal"/>
    <w:next w:val="Normal"/>
    <w:link w:val="TitleChar"/>
    <w:autoRedefine/>
    <w:uiPriority w:val="10"/>
    <w:qFormat/>
    <w:rsid w:val="005B0D14"/>
    <w:pPr>
      <w:keepNext/>
      <w:pBdr>
        <w:bottom w:val="single" w:sz="8" w:space="4" w:color="auto"/>
      </w:pBdr>
      <w:spacing w:before="240" w:after="120" w:line="240" w:lineRule="auto"/>
      <w:contextualSpacing/>
      <w:outlineLvl w:val="0"/>
    </w:pPr>
    <w:rPr>
      <w:rFonts w:eastAsiaTheme="majorEastAsia"/>
      <w:b/>
      <w:spacing w:val="5"/>
      <w:sz w:val="36"/>
      <w:szCs w:val="52"/>
    </w:rPr>
  </w:style>
  <w:style w:type="character" w:customStyle="1" w:styleId="TitleChar">
    <w:name w:val="Title Char"/>
    <w:basedOn w:val="DefaultParagraphFont"/>
    <w:link w:val="Title"/>
    <w:uiPriority w:val="10"/>
    <w:rsid w:val="005B0D14"/>
    <w:rPr>
      <w:rFonts w:eastAsiaTheme="majorEastAsia"/>
      <w:b/>
      <w:spacing w:val="5"/>
      <w:sz w:val="36"/>
      <w:szCs w:val="52"/>
    </w:rPr>
  </w:style>
  <w:style w:type="paragraph" w:styleId="Subtitle">
    <w:name w:val="Subtitle"/>
    <w:basedOn w:val="Normal"/>
    <w:next w:val="Normal"/>
    <w:link w:val="SubtitleChar"/>
    <w:autoRedefine/>
    <w:uiPriority w:val="11"/>
    <w:qFormat/>
    <w:rsid w:val="00EB66B1"/>
    <w:pPr>
      <w:keepNext/>
      <w:numPr>
        <w:ilvl w:val="1"/>
      </w:numPr>
    </w:pPr>
    <w:rPr>
      <w:rFonts w:eastAsiaTheme="majorEastAsia"/>
      <w:iCs/>
      <w:spacing w:val="15"/>
      <w:sz w:val="28"/>
    </w:rPr>
  </w:style>
  <w:style w:type="character" w:customStyle="1" w:styleId="SubtitleChar">
    <w:name w:val="Subtitle Char"/>
    <w:basedOn w:val="DefaultParagraphFont"/>
    <w:link w:val="Subtitle"/>
    <w:uiPriority w:val="11"/>
    <w:rsid w:val="00EB66B1"/>
    <w:rPr>
      <w:rFonts w:ascii="Arial" w:eastAsiaTheme="majorEastAsia" w:hAnsi="Arial" w:cs="Arial"/>
      <w:iCs/>
      <w:spacing w:val="15"/>
      <w:sz w:val="28"/>
      <w:szCs w:val="24"/>
    </w:rPr>
  </w:style>
  <w:style w:type="character" w:customStyle="1" w:styleId="Heading1Char">
    <w:name w:val="Heading 1 Char"/>
    <w:basedOn w:val="DefaultParagraphFont"/>
    <w:link w:val="Heading1"/>
    <w:uiPriority w:val="9"/>
    <w:rsid w:val="00EB66B1"/>
    <w:rPr>
      <w:rFonts w:ascii="Arial" w:eastAsiaTheme="majorEastAsia" w:hAnsi="Arial" w:cs="Arial"/>
      <w:b/>
      <w:bCs/>
      <w:sz w:val="36"/>
      <w:szCs w:val="28"/>
    </w:rPr>
  </w:style>
  <w:style w:type="character" w:customStyle="1" w:styleId="Heading2Char">
    <w:name w:val="Heading 2 Char"/>
    <w:basedOn w:val="DefaultParagraphFont"/>
    <w:link w:val="Heading2"/>
    <w:uiPriority w:val="9"/>
    <w:rsid w:val="00EB66B1"/>
    <w:rPr>
      <w:rFonts w:ascii="Arial" w:eastAsiaTheme="majorEastAsia" w:hAnsi="Arial" w:cs="Arial"/>
      <w:b/>
      <w:bCs/>
      <w:sz w:val="28"/>
      <w:szCs w:val="26"/>
    </w:rPr>
  </w:style>
  <w:style w:type="character" w:customStyle="1" w:styleId="Heading3Char">
    <w:name w:val="Heading 3 Char"/>
    <w:basedOn w:val="DefaultParagraphFont"/>
    <w:link w:val="Heading3"/>
    <w:uiPriority w:val="9"/>
    <w:rsid w:val="00EB66B1"/>
    <w:rPr>
      <w:rFonts w:ascii="Arial" w:eastAsiaTheme="majorEastAsia" w:hAnsi="Arial" w:cs="Arial"/>
      <w:b/>
      <w:bCs/>
      <w:sz w:val="24"/>
    </w:rPr>
  </w:style>
  <w:style w:type="character" w:customStyle="1" w:styleId="Heading4Char">
    <w:name w:val="Heading 4 Char"/>
    <w:basedOn w:val="DefaultParagraphFont"/>
    <w:link w:val="Heading4"/>
    <w:uiPriority w:val="9"/>
    <w:rsid w:val="00EB66B1"/>
    <w:rPr>
      <w:rFonts w:ascii="Arial" w:eastAsiaTheme="majorEastAsia" w:hAnsi="Arial" w:cs="Arial"/>
      <w:b/>
      <w:bCs/>
      <w:iCs/>
      <w:sz w:val="24"/>
    </w:rPr>
  </w:style>
  <w:style w:type="character" w:customStyle="1" w:styleId="Heading5Char">
    <w:name w:val="Heading 5 Char"/>
    <w:basedOn w:val="DefaultParagraphFont"/>
    <w:link w:val="Heading5"/>
    <w:uiPriority w:val="9"/>
    <w:rsid w:val="00273123"/>
    <w:rPr>
      <w:rFonts w:ascii="Arial" w:eastAsiaTheme="majorEastAsia" w:hAnsi="Arial" w:cs="Arial"/>
      <w:b/>
      <w:sz w:val="24"/>
    </w:rPr>
  </w:style>
  <w:style w:type="character" w:customStyle="1" w:styleId="Heading6Char">
    <w:name w:val="Heading 6 Char"/>
    <w:basedOn w:val="DefaultParagraphFont"/>
    <w:link w:val="Heading6"/>
    <w:uiPriority w:val="9"/>
    <w:rsid w:val="006F163E"/>
    <w:rPr>
      <w:rFonts w:ascii="Arial" w:eastAsiaTheme="majorEastAsia" w:hAnsi="Arial" w:cs="Arial"/>
      <w:b/>
      <w:iCs/>
      <w:sz w:val="24"/>
    </w:rPr>
  </w:style>
  <w:style w:type="paragraph" w:styleId="Quote">
    <w:name w:val="Quote"/>
    <w:basedOn w:val="Normal"/>
    <w:next w:val="Normal"/>
    <w:link w:val="QuoteChar1"/>
    <w:uiPriority w:val="29"/>
    <w:qFormat/>
    <w:rsid w:val="00AD1B4C"/>
    <w:pPr>
      <w:ind w:left="794" w:right="794"/>
    </w:pPr>
    <w:rPr>
      <w:rFonts w:eastAsiaTheme="minorHAnsi"/>
      <w:i/>
      <w:iCs/>
    </w:rPr>
  </w:style>
  <w:style w:type="character" w:customStyle="1" w:styleId="QuoteChar">
    <w:name w:val="Quote Char"/>
    <w:basedOn w:val="DefaultParagraphFont"/>
    <w:uiPriority w:val="29"/>
    <w:rsid w:val="00E209F2"/>
    <w:rPr>
      <w:rFonts w:ascii="Arial" w:hAnsi="Arial" w:cs="Arial"/>
      <w:i/>
      <w:iCs/>
      <w:color w:val="000000" w:themeColor="text1"/>
      <w:sz w:val="28"/>
    </w:rPr>
  </w:style>
  <w:style w:type="character" w:customStyle="1" w:styleId="QuoteChar1">
    <w:name w:val="Quote Char1"/>
    <w:basedOn w:val="DefaultParagraphFont"/>
    <w:link w:val="Quote"/>
    <w:uiPriority w:val="29"/>
    <w:rsid w:val="00AD1B4C"/>
    <w:rPr>
      <w:i/>
      <w:iCs/>
    </w:rPr>
  </w:style>
  <w:style w:type="paragraph" w:styleId="ListBullet">
    <w:name w:val="List Bullet"/>
    <w:basedOn w:val="Normal"/>
    <w:uiPriority w:val="99"/>
    <w:semiHidden/>
    <w:unhideWhenUsed/>
    <w:rsid w:val="00E209F2"/>
    <w:pPr>
      <w:numPr>
        <w:numId w:val="1"/>
      </w:numPr>
      <w:contextualSpacing/>
    </w:pPr>
    <w:rPr>
      <w:rFonts w:eastAsiaTheme="minorHAnsi"/>
    </w:rPr>
  </w:style>
  <w:style w:type="paragraph" w:styleId="ListNumber">
    <w:name w:val="List Number"/>
    <w:basedOn w:val="Normal"/>
    <w:uiPriority w:val="99"/>
    <w:semiHidden/>
    <w:unhideWhenUsed/>
    <w:rsid w:val="00E209F2"/>
    <w:pPr>
      <w:numPr>
        <w:numId w:val="2"/>
      </w:numPr>
      <w:contextualSpacing/>
    </w:pPr>
    <w:rPr>
      <w:rFonts w:eastAsiaTheme="minorHAnsi"/>
    </w:rPr>
  </w:style>
  <w:style w:type="paragraph" w:styleId="TableofFigures">
    <w:name w:val="table of figures"/>
    <w:basedOn w:val="Normal"/>
    <w:next w:val="Normal"/>
    <w:uiPriority w:val="99"/>
    <w:semiHidden/>
    <w:unhideWhenUsed/>
    <w:rsid w:val="00E209F2"/>
    <w:rPr>
      <w:rFonts w:eastAsiaTheme="minorHAnsi"/>
    </w:rPr>
  </w:style>
  <w:style w:type="character" w:styleId="IntenseEmphasis">
    <w:name w:val="Intense Emphasis"/>
    <w:basedOn w:val="DefaultParagraphFont"/>
    <w:uiPriority w:val="21"/>
    <w:qFormat/>
    <w:rsid w:val="00416AA0"/>
    <w:rPr>
      <w:b/>
      <w:bCs/>
      <w:i/>
      <w:iCs/>
      <w:color w:val="auto"/>
    </w:rPr>
  </w:style>
  <w:style w:type="paragraph" w:styleId="IntenseQuote">
    <w:name w:val="Intense Quote"/>
    <w:basedOn w:val="Normal"/>
    <w:next w:val="Normal"/>
    <w:link w:val="IntenseQuoteChar"/>
    <w:uiPriority w:val="30"/>
    <w:qFormat/>
    <w:rsid w:val="001C2F45"/>
    <w:pPr>
      <w:pBdr>
        <w:bottom w:val="single" w:sz="4" w:space="4" w:color="4F81BD" w:themeColor="accent1"/>
      </w:pBdr>
      <w:spacing w:before="200" w:after="280"/>
      <w:ind w:left="936" w:right="936"/>
    </w:pPr>
    <w:rPr>
      <w:rFonts w:eastAsiaTheme="minorHAnsi"/>
      <w:b/>
      <w:bCs/>
      <w:i/>
      <w:iCs/>
    </w:rPr>
  </w:style>
  <w:style w:type="character" w:customStyle="1" w:styleId="IntenseQuoteChar">
    <w:name w:val="Intense Quote Char"/>
    <w:basedOn w:val="DefaultParagraphFont"/>
    <w:link w:val="IntenseQuote"/>
    <w:uiPriority w:val="30"/>
    <w:rsid w:val="001C2F45"/>
    <w:rPr>
      <w:rFonts w:ascii="Arial" w:hAnsi="Arial" w:cs="Arial"/>
      <w:b/>
      <w:bCs/>
      <w:i/>
      <w:iCs/>
      <w:sz w:val="24"/>
    </w:rPr>
  </w:style>
  <w:style w:type="character" w:styleId="SubtleReference">
    <w:name w:val="Subtle Reference"/>
    <w:basedOn w:val="DefaultParagraphFont"/>
    <w:uiPriority w:val="31"/>
    <w:qFormat/>
    <w:rsid w:val="00B7564E"/>
    <w:rPr>
      <w:smallCaps/>
      <w:color w:val="auto"/>
      <w:u w:val="single"/>
    </w:rPr>
  </w:style>
  <w:style w:type="character" w:customStyle="1" w:styleId="Heading7Char">
    <w:name w:val="Heading 7 Char"/>
    <w:basedOn w:val="DefaultParagraphFont"/>
    <w:link w:val="Heading7"/>
    <w:uiPriority w:val="9"/>
    <w:rsid w:val="006F163E"/>
    <w:rPr>
      <w:rFonts w:ascii="Arial" w:eastAsiaTheme="majorEastAsia" w:hAnsi="Arial" w:cstheme="majorBidi"/>
      <w:b/>
      <w:i/>
      <w:iCs/>
      <w:sz w:val="24"/>
    </w:rPr>
  </w:style>
  <w:style w:type="character" w:customStyle="1" w:styleId="Heading8Char">
    <w:name w:val="Heading 8 Char"/>
    <w:basedOn w:val="DefaultParagraphFont"/>
    <w:link w:val="Heading8"/>
    <w:uiPriority w:val="9"/>
    <w:rsid w:val="006F163E"/>
    <w:rPr>
      <w:rFonts w:ascii="Arial" w:eastAsiaTheme="majorEastAsia" w:hAnsi="Arial" w:cstheme="majorBidi"/>
      <w:sz w:val="24"/>
      <w:szCs w:val="20"/>
    </w:rPr>
  </w:style>
  <w:style w:type="character" w:customStyle="1" w:styleId="Heading9Char">
    <w:name w:val="Heading 9 Char"/>
    <w:basedOn w:val="DefaultParagraphFont"/>
    <w:link w:val="Heading9"/>
    <w:uiPriority w:val="9"/>
    <w:rsid w:val="006F163E"/>
    <w:rPr>
      <w:rFonts w:ascii="Arial" w:eastAsiaTheme="majorEastAsia" w:hAnsi="Arial" w:cstheme="majorBidi"/>
      <w:i/>
      <w:iCs/>
      <w:sz w:val="24"/>
      <w:szCs w:val="20"/>
    </w:rPr>
  </w:style>
  <w:style w:type="character" w:styleId="IntenseReference">
    <w:name w:val="Intense Reference"/>
    <w:basedOn w:val="DefaultParagraphFont"/>
    <w:uiPriority w:val="32"/>
    <w:qFormat/>
    <w:rsid w:val="00AD1B4C"/>
    <w:rPr>
      <w:b/>
      <w:bCs/>
      <w:smallCaps/>
      <w:color w:val="auto"/>
      <w:spacing w:val="5"/>
      <w:u w:val="single"/>
    </w:rPr>
  </w:style>
  <w:style w:type="paragraph" w:styleId="TOCHeading">
    <w:name w:val="TOC Heading"/>
    <w:basedOn w:val="Heading1"/>
    <w:next w:val="Normal"/>
    <w:uiPriority w:val="39"/>
    <w:semiHidden/>
    <w:unhideWhenUsed/>
    <w:qFormat/>
    <w:rsid w:val="002A237B"/>
    <w:pPr>
      <w:spacing w:before="480"/>
      <w:outlineLvl w:val="9"/>
    </w:pPr>
    <w:rPr>
      <w:rFonts w:cstheme="majorBidi"/>
      <w:sz w:val="28"/>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ind w:left="1152" w:right="1152"/>
    </w:pPr>
    <w:rPr>
      <w:rFonts w:eastAsiaTheme="minorEastAsia" w:cstheme="minorBidi"/>
      <w:i/>
      <w:iCs/>
    </w:rPr>
  </w:style>
  <w:style w:type="character" w:styleId="PlaceholderText">
    <w:name w:val="Placeholder Text"/>
    <w:basedOn w:val="DefaultParagraphFont"/>
    <w:uiPriority w:val="99"/>
    <w:semiHidden/>
    <w:rsid w:val="00AD3173"/>
    <w:rPr>
      <w:color w:val="auto"/>
    </w:rPr>
  </w:style>
  <w:style w:type="paragraph" w:styleId="TOAHeading">
    <w:name w:val="toa heading"/>
    <w:basedOn w:val="Normal"/>
    <w:next w:val="Normal"/>
    <w:uiPriority w:val="99"/>
    <w:semiHidden/>
    <w:unhideWhenUsed/>
    <w:rsid w:val="00BF7C01"/>
    <w:rPr>
      <w:rFonts w:eastAsiaTheme="majorEastAsia" w:cstheme="majorBidi"/>
      <w:b/>
      <w:bCs/>
      <w:sz w:val="28"/>
    </w:rPr>
  </w:style>
  <w:style w:type="paragraph" w:styleId="PlainText">
    <w:name w:val="Plain Text"/>
    <w:basedOn w:val="Normal"/>
    <w:link w:val="PlainTextChar"/>
    <w:uiPriority w:val="99"/>
    <w:semiHidden/>
    <w:unhideWhenUsed/>
    <w:rsid w:val="00330467"/>
    <w:pPr>
      <w:spacing w:before="0" w:line="240" w:lineRule="auto"/>
    </w:pPr>
    <w:rPr>
      <w:rFonts w:ascii="Consolas" w:eastAsiaTheme="minorHAnsi" w:hAnsi="Consolas"/>
      <w:szCs w:val="21"/>
    </w:rPr>
  </w:style>
  <w:style w:type="character" w:customStyle="1" w:styleId="PlainTextChar">
    <w:name w:val="Plain Text Char"/>
    <w:basedOn w:val="DefaultParagraphFont"/>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pPr>
      <w:spacing w:after="120"/>
    </w:pPr>
    <w:rPr>
      <w:rFonts w:eastAsiaTheme="minorHAnsi"/>
      <w:sz w:val="20"/>
      <w:szCs w:val="16"/>
    </w:rPr>
  </w:style>
  <w:style w:type="character" w:customStyle="1" w:styleId="BodyText3Char">
    <w:name w:val="Body Text 3 Char"/>
    <w:basedOn w:val="DefaultParagraphFont"/>
    <w:link w:val="BodyText3"/>
    <w:uiPriority w:val="99"/>
    <w:semiHidden/>
    <w:rsid w:val="00890E90"/>
    <w:rPr>
      <w:sz w:val="20"/>
      <w:szCs w:val="16"/>
    </w:rPr>
  </w:style>
  <w:style w:type="paragraph" w:styleId="BodyText">
    <w:name w:val="Body Text"/>
    <w:basedOn w:val="Normal"/>
    <w:link w:val="BodyTextChar"/>
    <w:uiPriority w:val="99"/>
    <w:semiHidden/>
    <w:unhideWhenUsed/>
    <w:rsid w:val="00890E90"/>
    <w:pPr>
      <w:spacing w:after="120"/>
    </w:pPr>
    <w:rPr>
      <w:rFonts w:eastAsiaTheme="minorHAnsi"/>
    </w:rPr>
  </w:style>
  <w:style w:type="character" w:customStyle="1" w:styleId="BodyTextChar">
    <w:name w:val="Body Text Char"/>
    <w:basedOn w:val="DefaultParagraphFont"/>
    <w:link w:val="BodyText"/>
    <w:uiPriority w:val="99"/>
    <w:semiHidden/>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spacing w:after="120"/>
      <w:ind w:left="283"/>
    </w:pPr>
    <w:rPr>
      <w:rFonts w:eastAsiaTheme="minorHAnsi"/>
      <w:sz w:val="20"/>
      <w:szCs w:val="16"/>
    </w:rPr>
  </w:style>
  <w:style w:type="character" w:customStyle="1" w:styleId="BodyTextIndent3Char">
    <w:name w:val="Body Text Indent 3 Char"/>
    <w:basedOn w:val="DefaultParagraphFont"/>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pPr>
      <w:spacing w:before="0" w:line="240" w:lineRule="auto"/>
    </w:pPr>
    <w:rPr>
      <w:rFonts w:eastAsiaTheme="minorHAnsi" w:cs="Tahoma"/>
      <w:szCs w:val="16"/>
    </w:rPr>
  </w:style>
  <w:style w:type="character" w:customStyle="1" w:styleId="DocumentMapChar">
    <w:name w:val="Document Map Char"/>
    <w:basedOn w:val="DefaultParagraphFont"/>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pPr>
      <w:spacing w:before="0" w:line="240" w:lineRule="auto"/>
    </w:pPr>
    <w:rPr>
      <w:rFonts w:eastAsiaTheme="minorHAnsi"/>
      <w:szCs w:val="20"/>
    </w:rPr>
  </w:style>
  <w:style w:type="character" w:customStyle="1" w:styleId="EndnoteTextChar">
    <w:name w:val="Endnote Text Char"/>
    <w:basedOn w:val="DefaultParagraphFont"/>
    <w:link w:val="EndnoteText"/>
    <w:uiPriority w:val="99"/>
    <w:rsid w:val="00B3772F"/>
    <w:rPr>
      <w:szCs w:val="20"/>
    </w:rPr>
  </w:style>
  <w:style w:type="character" w:styleId="Emphasis">
    <w:name w:val="Emphasis"/>
    <w:basedOn w:val="DefaultParagraphFont"/>
    <w:uiPriority w:val="20"/>
    <w:qFormat/>
    <w:rsid w:val="00B3772F"/>
    <w:rPr>
      <w:i/>
      <w:iCs/>
    </w:rPr>
  </w:style>
  <w:style w:type="paragraph" w:styleId="EnvelopeReturn">
    <w:name w:val="envelope return"/>
    <w:basedOn w:val="Normal"/>
    <w:uiPriority w:val="99"/>
    <w:semiHidden/>
    <w:unhideWhenUsed/>
    <w:rsid w:val="00B3772F"/>
    <w:pPr>
      <w:spacing w:before="0" w:line="240" w:lineRule="auto"/>
    </w:pPr>
    <w:rPr>
      <w:rFonts w:eastAsiaTheme="majorEastAsia" w:cstheme="majorBidi"/>
      <w:szCs w:val="20"/>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eastAsiaTheme="majorEastAsia" w:cstheme="majorBidi"/>
    </w:rPr>
  </w:style>
  <w:style w:type="character" w:customStyle="1" w:styleId="MessageHeaderChar">
    <w:name w:val="Message Header Char"/>
    <w:basedOn w:val="DefaultParagraphFont"/>
    <w:link w:val="MessageHeader"/>
    <w:uiPriority w:val="99"/>
    <w:semiHidden/>
    <w:rsid w:val="003400F1"/>
    <w:rPr>
      <w:rFonts w:eastAsiaTheme="majorEastAsia" w:cstheme="majorBidi"/>
      <w:shd w:val="pct20" w:color="auto" w:fill="auto"/>
    </w:rPr>
  </w:style>
  <w:style w:type="paragraph" w:styleId="NoSpacing">
    <w:name w:val="No Spacing"/>
    <w:uiPriority w:val="1"/>
    <w:qFormat/>
    <w:rsid w:val="003400F1"/>
    <w:pPr>
      <w:spacing w:after="0" w:line="240" w:lineRule="auto"/>
    </w:pPr>
  </w:style>
  <w:style w:type="paragraph" w:styleId="NormalWeb">
    <w:name w:val="Normal (Web)"/>
    <w:basedOn w:val="Normal"/>
    <w:uiPriority w:val="99"/>
    <w:semiHidden/>
    <w:unhideWhenUsed/>
    <w:rsid w:val="00930117"/>
    <w:rPr>
      <w:rFonts w:eastAsiaTheme="minorHAnsi" w:cs="Times New Roman"/>
    </w:rPr>
  </w:style>
  <w:style w:type="paragraph" w:styleId="Index1">
    <w:name w:val="index 1"/>
    <w:basedOn w:val="Normal"/>
    <w:next w:val="Normal"/>
    <w:autoRedefine/>
    <w:uiPriority w:val="99"/>
    <w:semiHidden/>
    <w:unhideWhenUsed/>
    <w:rsid w:val="00873D7B"/>
    <w:pPr>
      <w:spacing w:before="0" w:line="240" w:lineRule="auto"/>
      <w:ind w:left="240" w:hanging="240"/>
    </w:pPr>
    <w:rPr>
      <w:rFonts w:eastAsiaTheme="minorHAnsi"/>
    </w:rPr>
  </w:style>
  <w:style w:type="paragraph" w:styleId="IndexHeading">
    <w:name w:val="index heading"/>
    <w:basedOn w:val="Normal"/>
    <w:next w:val="Index1"/>
    <w:uiPriority w:val="99"/>
    <w:semiHidden/>
    <w:unhideWhenUsed/>
    <w:rsid w:val="00873D7B"/>
    <w:rPr>
      <w:rFonts w:eastAsiaTheme="majorEastAsia" w:cstheme="majorBidi"/>
      <w:b/>
      <w:bCs/>
    </w:rPr>
  </w:style>
  <w:style w:type="table" w:styleId="TableGrid">
    <w:name w:val="Table Grid"/>
    <w:basedOn w:val="TableNormal"/>
    <w:uiPriority w:val="59"/>
    <w:rsid w:val="00D13731"/>
    <w:pPr>
      <w:spacing w:after="0" w:line="240" w:lineRule="auto"/>
    </w:pPr>
    <w:rPr>
      <w:rFonts w:ascii="Times New Roman" w:eastAsia="Times New Roman" w:hAnsi="Times New Roman" w:cs="Times New Roman"/>
      <w:sz w:val="20"/>
      <w:szCs w:val="20"/>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D1373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731"/>
    <w:rPr>
      <w:rFonts w:ascii="Tahoma" w:eastAsia="Calibri" w:hAnsi="Tahoma" w:cs="Tahoma"/>
      <w:sz w:val="16"/>
      <w:szCs w:val="16"/>
    </w:rPr>
  </w:style>
  <w:style w:type="paragraph" w:styleId="FootnoteText">
    <w:name w:val="footnote text"/>
    <w:basedOn w:val="Normal"/>
    <w:link w:val="FootnoteTextChar"/>
    <w:uiPriority w:val="99"/>
    <w:semiHidden/>
    <w:unhideWhenUsed/>
    <w:rsid w:val="00606BBB"/>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606BBB"/>
    <w:rPr>
      <w:rFonts w:eastAsia="Calibri"/>
      <w:sz w:val="20"/>
      <w:szCs w:val="20"/>
    </w:rPr>
  </w:style>
  <w:style w:type="character" w:styleId="FootnoteReference">
    <w:name w:val="footnote reference"/>
    <w:basedOn w:val="DefaultParagraphFont"/>
    <w:uiPriority w:val="99"/>
    <w:semiHidden/>
    <w:unhideWhenUsed/>
    <w:rsid w:val="00606BBB"/>
    <w:rPr>
      <w:vertAlign w:val="superscript"/>
    </w:rPr>
  </w:style>
  <w:style w:type="character" w:styleId="Hyperlink">
    <w:name w:val="Hyperlink"/>
    <w:basedOn w:val="DefaultParagraphFont"/>
    <w:uiPriority w:val="99"/>
    <w:unhideWhenUsed/>
    <w:rsid w:val="00650D6F"/>
    <w:rPr>
      <w:color w:val="0000FF" w:themeColor="hyperlink"/>
      <w:u w:val="single"/>
    </w:rPr>
  </w:style>
  <w:style w:type="character" w:styleId="FollowedHyperlink">
    <w:name w:val="FollowedHyperlink"/>
    <w:basedOn w:val="DefaultParagraphFont"/>
    <w:uiPriority w:val="99"/>
    <w:semiHidden/>
    <w:unhideWhenUsed/>
    <w:rsid w:val="000A28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50313">
      <w:bodyDiv w:val="1"/>
      <w:marLeft w:val="0"/>
      <w:marRight w:val="0"/>
      <w:marTop w:val="0"/>
      <w:marBottom w:val="0"/>
      <w:divBdr>
        <w:top w:val="none" w:sz="0" w:space="0" w:color="auto"/>
        <w:left w:val="none" w:sz="0" w:space="0" w:color="auto"/>
        <w:bottom w:val="none" w:sz="0" w:space="0" w:color="auto"/>
        <w:right w:val="none" w:sz="0" w:space="0" w:color="auto"/>
      </w:divBdr>
    </w:div>
    <w:div w:id="623578138">
      <w:bodyDiv w:val="1"/>
      <w:marLeft w:val="0"/>
      <w:marRight w:val="0"/>
      <w:marTop w:val="0"/>
      <w:marBottom w:val="0"/>
      <w:divBdr>
        <w:top w:val="none" w:sz="0" w:space="0" w:color="auto"/>
        <w:left w:val="none" w:sz="0" w:space="0" w:color="auto"/>
        <w:bottom w:val="none" w:sz="0" w:space="0" w:color="auto"/>
        <w:right w:val="none" w:sz="0" w:space="0" w:color="auto"/>
      </w:divBdr>
    </w:div>
    <w:div w:id="940529577">
      <w:bodyDiv w:val="1"/>
      <w:marLeft w:val="0"/>
      <w:marRight w:val="0"/>
      <w:marTop w:val="0"/>
      <w:marBottom w:val="0"/>
      <w:divBdr>
        <w:top w:val="none" w:sz="0" w:space="0" w:color="auto"/>
        <w:left w:val="none" w:sz="0" w:space="0" w:color="auto"/>
        <w:bottom w:val="none" w:sz="0" w:space="0" w:color="auto"/>
        <w:right w:val="none" w:sz="0" w:space="0" w:color="auto"/>
      </w:divBdr>
    </w:div>
    <w:div w:id="1379205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hs_pgenquiries@leeds.ac.uk" TargetMode="External"/><Relationship Id="rId5" Type="http://schemas.openxmlformats.org/officeDocument/2006/relationships/webSettings" Target="webSettings.xml"/><Relationship Id="rId10" Type="http://schemas.openxmlformats.org/officeDocument/2006/relationships/hyperlink" Target="http://www.leeds.ac.uk/info/130112/fees_and_funding/151/your_finances" TargetMode="External"/><Relationship Id="rId4" Type="http://schemas.openxmlformats.org/officeDocument/2006/relationships/settings" Target="settings.xml"/><Relationship Id="rId9" Type="http://schemas.openxmlformats.org/officeDocument/2006/relationships/image" Target="http://www.leeds.ac.uk/identitymanagement/assets/big_logo_new.gif"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7191079565D45729E78057902535705"/>
        <w:category>
          <w:name w:val="General"/>
          <w:gallery w:val="placeholder"/>
        </w:category>
        <w:types>
          <w:type w:val="bbPlcHdr"/>
        </w:types>
        <w:behaviors>
          <w:behavior w:val="content"/>
        </w:behaviors>
        <w:guid w:val="{35CCD7F9-84E9-4924-A328-6B691B14CD61}"/>
      </w:docPartPr>
      <w:docPartBody>
        <w:p w:rsidR="005D7C33" w:rsidRDefault="00A8176A" w:rsidP="00A8176A">
          <w:pPr>
            <w:pStyle w:val="77191079565D45729E78057902535705"/>
          </w:pPr>
          <w:r w:rsidRPr="0091664E">
            <w:rPr>
              <w:rStyle w:val="PlaceholderText"/>
            </w:rPr>
            <w:t>Click here to enter text</w:t>
          </w:r>
          <w:r>
            <w:t xml:space="preserve">             </w:t>
          </w:r>
        </w:p>
      </w:docPartBody>
    </w:docPart>
    <w:docPart>
      <w:docPartPr>
        <w:name w:val="0166B20372334F2CA43DF033CA200997"/>
        <w:category>
          <w:name w:val="General"/>
          <w:gallery w:val="placeholder"/>
        </w:category>
        <w:types>
          <w:type w:val="bbPlcHdr"/>
        </w:types>
        <w:behaviors>
          <w:behavior w:val="content"/>
        </w:behaviors>
        <w:guid w:val="{A4F7B059-0E00-47DD-AB88-669478B66FC8}"/>
      </w:docPartPr>
      <w:docPartBody>
        <w:p w:rsidR="005D7C33" w:rsidRDefault="00A8176A" w:rsidP="00A8176A">
          <w:pPr>
            <w:pStyle w:val="0166B20372334F2CA43DF033CA200997"/>
          </w:pPr>
          <w:r w:rsidRPr="0091664E">
            <w:rPr>
              <w:rStyle w:val="PlaceholderText"/>
            </w:rPr>
            <w:t>Click here to enter text</w:t>
          </w:r>
          <w:r>
            <w:t xml:space="preserve">            </w:t>
          </w:r>
        </w:p>
      </w:docPartBody>
    </w:docPart>
    <w:docPart>
      <w:docPartPr>
        <w:name w:val="E9A0ACBFAE9249C886170AB761F9D4FE"/>
        <w:category>
          <w:name w:val="General"/>
          <w:gallery w:val="placeholder"/>
        </w:category>
        <w:types>
          <w:type w:val="bbPlcHdr"/>
        </w:types>
        <w:behaviors>
          <w:behavior w:val="content"/>
        </w:behaviors>
        <w:guid w:val="{7D68B738-882D-4D6E-B1A6-58531C3EAEE4}"/>
      </w:docPartPr>
      <w:docPartBody>
        <w:p w:rsidR="005D7C33" w:rsidRDefault="00A8176A" w:rsidP="00A8176A">
          <w:pPr>
            <w:pStyle w:val="E9A0ACBFAE9249C886170AB761F9D4FE"/>
          </w:pPr>
          <w:r w:rsidRPr="0091664E">
            <w:rPr>
              <w:rStyle w:val="PlaceholderText"/>
            </w:rPr>
            <w:t>Click here to enter text</w:t>
          </w:r>
          <w:r>
            <w:t xml:space="preserve">             </w:t>
          </w:r>
        </w:p>
      </w:docPartBody>
    </w:docPart>
    <w:docPart>
      <w:docPartPr>
        <w:name w:val="10EFD6F7744E4C6D8C97FEDB47481B8B"/>
        <w:category>
          <w:name w:val="General"/>
          <w:gallery w:val="placeholder"/>
        </w:category>
        <w:types>
          <w:type w:val="bbPlcHdr"/>
        </w:types>
        <w:behaviors>
          <w:behavior w:val="content"/>
        </w:behaviors>
        <w:guid w:val="{F3237D86-1AB8-4E1C-B4D6-492353D1985E}"/>
      </w:docPartPr>
      <w:docPartBody>
        <w:p w:rsidR="005D7C33" w:rsidRDefault="00A8176A" w:rsidP="00A8176A">
          <w:pPr>
            <w:pStyle w:val="10EFD6F7744E4C6D8C97FEDB47481B8B"/>
          </w:pPr>
          <w:r w:rsidRPr="0091664E">
            <w:rPr>
              <w:rStyle w:val="PlaceholderText"/>
            </w:rPr>
            <w:t>Click here to enter text.</w:t>
          </w:r>
        </w:p>
      </w:docPartBody>
    </w:docPart>
    <w:docPart>
      <w:docPartPr>
        <w:name w:val="52855846532A4A6DA4010B3975265790"/>
        <w:category>
          <w:name w:val="General"/>
          <w:gallery w:val="placeholder"/>
        </w:category>
        <w:types>
          <w:type w:val="bbPlcHdr"/>
        </w:types>
        <w:behaviors>
          <w:behavior w:val="content"/>
        </w:behaviors>
        <w:guid w:val="{39CAB134-585B-4244-BD8B-5F1D1C68294B}"/>
      </w:docPartPr>
      <w:docPartBody>
        <w:p w:rsidR="005D7C33" w:rsidRDefault="00A8176A" w:rsidP="00A8176A">
          <w:pPr>
            <w:pStyle w:val="52855846532A4A6DA4010B3975265790"/>
          </w:pPr>
          <w:r w:rsidRPr="0091664E">
            <w:rPr>
              <w:rStyle w:val="PlaceholderText"/>
            </w:rPr>
            <w:t>Click here to enter text.</w:t>
          </w:r>
        </w:p>
      </w:docPartBody>
    </w:docPart>
    <w:docPart>
      <w:docPartPr>
        <w:name w:val="46E89B62AF684315B7ABD8CF6D15DC1D"/>
        <w:category>
          <w:name w:val="General"/>
          <w:gallery w:val="placeholder"/>
        </w:category>
        <w:types>
          <w:type w:val="bbPlcHdr"/>
        </w:types>
        <w:behaviors>
          <w:behavior w:val="content"/>
        </w:behaviors>
        <w:guid w:val="{E5328F5F-28A6-4870-8FE0-76C121AD6429}"/>
      </w:docPartPr>
      <w:docPartBody>
        <w:p w:rsidR="005D7C33" w:rsidRDefault="00A8176A" w:rsidP="00A8176A">
          <w:pPr>
            <w:pStyle w:val="46E89B62AF684315B7ABD8CF6D15DC1D"/>
          </w:pPr>
          <w:r w:rsidRPr="0091664E">
            <w:rPr>
              <w:rStyle w:val="PlaceholderText"/>
            </w:rPr>
            <w:t>Click here to enter text.</w:t>
          </w:r>
        </w:p>
      </w:docPartBody>
    </w:docPart>
    <w:docPart>
      <w:docPartPr>
        <w:name w:val="65CF420AB4D04CE89D70EC663DE5EA7B"/>
        <w:category>
          <w:name w:val="General"/>
          <w:gallery w:val="placeholder"/>
        </w:category>
        <w:types>
          <w:type w:val="bbPlcHdr"/>
        </w:types>
        <w:behaviors>
          <w:behavior w:val="content"/>
        </w:behaviors>
        <w:guid w:val="{EDEFE979-2CB3-41CE-BE71-31CA913BBBEB}"/>
      </w:docPartPr>
      <w:docPartBody>
        <w:p w:rsidR="005D7C33" w:rsidRDefault="00A8176A" w:rsidP="00A8176A">
          <w:pPr>
            <w:pStyle w:val="65CF420AB4D04CE89D70EC663DE5EA7B"/>
          </w:pPr>
          <w:r w:rsidRPr="0091664E">
            <w:rPr>
              <w:rStyle w:val="PlaceholderText"/>
            </w:rPr>
            <w:t>Click here to enter text.</w:t>
          </w:r>
        </w:p>
      </w:docPartBody>
    </w:docPart>
    <w:docPart>
      <w:docPartPr>
        <w:name w:val="9872D2D084074756A1DA48D102ED22F8"/>
        <w:category>
          <w:name w:val="General"/>
          <w:gallery w:val="placeholder"/>
        </w:category>
        <w:types>
          <w:type w:val="bbPlcHdr"/>
        </w:types>
        <w:behaviors>
          <w:behavior w:val="content"/>
        </w:behaviors>
        <w:guid w:val="{B5774F2E-C2A9-4713-8853-7C1B0825BB26}"/>
      </w:docPartPr>
      <w:docPartBody>
        <w:p w:rsidR="005D7C33" w:rsidRDefault="00A8176A" w:rsidP="00A8176A">
          <w:pPr>
            <w:pStyle w:val="9872D2D084074756A1DA48D102ED22F8"/>
          </w:pPr>
          <w:r w:rsidRPr="0091664E">
            <w:rPr>
              <w:rStyle w:val="PlaceholderText"/>
            </w:rPr>
            <w:t>Click here to enter text.</w:t>
          </w:r>
        </w:p>
      </w:docPartBody>
    </w:docPart>
    <w:docPart>
      <w:docPartPr>
        <w:name w:val="9D0D632DC2974EE9988E905AD3808541"/>
        <w:category>
          <w:name w:val="General"/>
          <w:gallery w:val="placeholder"/>
        </w:category>
        <w:types>
          <w:type w:val="bbPlcHdr"/>
        </w:types>
        <w:behaviors>
          <w:behavior w:val="content"/>
        </w:behaviors>
        <w:guid w:val="{0A1EB02C-3FD1-4ABD-9775-3DA224D313F1}"/>
      </w:docPartPr>
      <w:docPartBody>
        <w:p w:rsidR="005D7C33" w:rsidRDefault="00A8176A" w:rsidP="00A8176A">
          <w:pPr>
            <w:pStyle w:val="9D0D632DC2974EE9988E905AD3808541"/>
          </w:pPr>
          <w:r w:rsidRPr="0091664E">
            <w:rPr>
              <w:rStyle w:val="PlaceholderText"/>
            </w:rPr>
            <w:t>Click here to enter text.</w:t>
          </w:r>
        </w:p>
      </w:docPartBody>
    </w:docPart>
    <w:docPart>
      <w:docPartPr>
        <w:name w:val="74E38FD84E454067AEAD9D14491A72AF"/>
        <w:category>
          <w:name w:val="General"/>
          <w:gallery w:val="placeholder"/>
        </w:category>
        <w:types>
          <w:type w:val="bbPlcHdr"/>
        </w:types>
        <w:behaviors>
          <w:behavior w:val="content"/>
        </w:behaviors>
        <w:guid w:val="{EBA41D02-73D3-4CB7-B465-0597FCD40DC4}"/>
      </w:docPartPr>
      <w:docPartBody>
        <w:p w:rsidR="005D7C33" w:rsidRDefault="00A8176A" w:rsidP="00A8176A">
          <w:pPr>
            <w:pStyle w:val="74E38FD84E454067AEAD9D14491A72AF"/>
          </w:pPr>
          <w:r w:rsidRPr="0091664E">
            <w:rPr>
              <w:rStyle w:val="PlaceholderText"/>
            </w:rPr>
            <w:t>Click here to enter text.</w:t>
          </w:r>
        </w:p>
      </w:docPartBody>
    </w:docPart>
    <w:docPart>
      <w:docPartPr>
        <w:name w:val="04F9C78249A240F587DA0506E5550124"/>
        <w:category>
          <w:name w:val="General"/>
          <w:gallery w:val="placeholder"/>
        </w:category>
        <w:types>
          <w:type w:val="bbPlcHdr"/>
        </w:types>
        <w:behaviors>
          <w:behavior w:val="content"/>
        </w:behaviors>
        <w:guid w:val="{9546CF72-ACB4-4F24-981F-892DABA1C7BF}"/>
      </w:docPartPr>
      <w:docPartBody>
        <w:p w:rsidR="005D7C33" w:rsidRDefault="00A8176A" w:rsidP="00A8176A">
          <w:pPr>
            <w:pStyle w:val="04F9C78249A240F587DA0506E5550124"/>
          </w:pPr>
          <w:r w:rsidRPr="0091664E">
            <w:rPr>
              <w:rStyle w:val="PlaceholderText"/>
            </w:rPr>
            <w:t>Click here to enter text.</w:t>
          </w:r>
        </w:p>
      </w:docPartBody>
    </w:docPart>
    <w:docPart>
      <w:docPartPr>
        <w:name w:val="81437A2C681D405CAFF086973D2E5437"/>
        <w:category>
          <w:name w:val="General"/>
          <w:gallery w:val="placeholder"/>
        </w:category>
        <w:types>
          <w:type w:val="bbPlcHdr"/>
        </w:types>
        <w:behaviors>
          <w:behavior w:val="content"/>
        </w:behaviors>
        <w:guid w:val="{619D4281-CA3E-400D-9E16-96CABF202774}"/>
      </w:docPartPr>
      <w:docPartBody>
        <w:p w:rsidR="005D7C33" w:rsidRDefault="00A8176A" w:rsidP="00A8176A">
          <w:pPr>
            <w:pStyle w:val="81437A2C681D405CAFF086973D2E5437"/>
          </w:pPr>
          <w:r w:rsidRPr="0091664E">
            <w:rPr>
              <w:rStyle w:val="PlaceholderText"/>
            </w:rPr>
            <w:t>Click here to enter text.</w:t>
          </w:r>
        </w:p>
      </w:docPartBody>
    </w:docPart>
    <w:docPart>
      <w:docPartPr>
        <w:name w:val="FC434095B7464A8FB3B69EF0A71AB1F6"/>
        <w:category>
          <w:name w:val="General"/>
          <w:gallery w:val="placeholder"/>
        </w:category>
        <w:types>
          <w:type w:val="bbPlcHdr"/>
        </w:types>
        <w:behaviors>
          <w:behavior w:val="content"/>
        </w:behaviors>
        <w:guid w:val="{EB418579-6CE8-4588-9683-9A50D1930900}"/>
      </w:docPartPr>
      <w:docPartBody>
        <w:p w:rsidR="005D7C33" w:rsidRDefault="00A8176A" w:rsidP="00A8176A">
          <w:pPr>
            <w:pStyle w:val="FC434095B7464A8FB3B69EF0A71AB1F6"/>
          </w:pPr>
          <w:r w:rsidRPr="0091664E">
            <w:rPr>
              <w:rStyle w:val="PlaceholderText"/>
            </w:rPr>
            <w:t>Click here to enter text.</w:t>
          </w:r>
        </w:p>
      </w:docPartBody>
    </w:docPart>
    <w:docPart>
      <w:docPartPr>
        <w:name w:val="635482DA192C4F8D959861993FD54443"/>
        <w:category>
          <w:name w:val="General"/>
          <w:gallery w:val="placeholder"/>
        </w:category>
        <w:types>
          <w:type w:val="bbPlcHdr"/>
        </w:types>
        <w:behaviors>
          <w:behavior w:val="content"/>
        </w:behaviors>
        <w:guid w:val="{7E220319-4A5D-4A7E-A806-C2A0366D153D}"/>
      </w:docPartPr>
      <w:docPartBody>
        <w:p w:rsidR="005D7C33" w:rsidRDefault="00A8176A" w:rsidP="00A8176A">
          <w:pPr>
            <w:pStyle w:val="635482DA192C4F8D959861993FD54443"/>
          </w:pPr>
          <w:r w:rsidRPr="0091664E">
            <w:rPr>
              <w:rStyle w:val="PlaceholderText"/>
            </w:rPr>
            <w:t>Click here to enter text.</w:t>
          </w:r>
        </w:p>
      </w:docPartBody>
    </w:docPart>
    <w:docPart>
      <w:docPartPr>
        <w:name w:val="FEA2006DA4364375950355458BF74692"/>
        <w:category>
          <w:name w:val="General"/>
          <w:gallery w:val="placeholder"/>
        </w:category>
        <w:types>
          <w:type w:val="bbPlcHdr"/>
        </w:types>
        <w:behaviors>
          <w:behavior w:val="content"/>
        </w:behaviors>
        <w:guid w:val="{96565C93-85AE-40D6-88FB-35D25C8327AB}"/>
      </w:docPartPr>
      <w:docPartBody>
        <w:p w:rsidR="005D7C33" w:rsidRDefault="00A8176A" w:rsidP="00A8176A">
          <w:pPr>
            <w:pStyle w:val="FEA2006DA4364375950355458BF74692"/>
          </w:pPr>
          <w:r w:rsidRPr="0091664E">
            <w:rPr>
              <w:rStyle w:val="PlaceholderText"/>
            </w:rPr>
            <w:t>Click here to enter text.</w:t>
          </w:r>
        </w:p>
      </w:docPartBody>
    </w:docPart>
    <w:docPart>
      <w:docPartPr>
        <w:name w:val="0C3BB666944948EB996A5F828FE59A9F"/>
        <w:category>
          <w:name w:val="General"/>
          <w:gallery w:val="placeholder"/>
        </w:category>
        <w:types>
          <w:type w:val="bbPlcHdr"/>
        </w:types>
        <w:behaviors>
          <w:behavior w:val="content"/>
        </w:behaviors>
        <w:guid w:val="{463B2DC9-A012-4437-A1E8-2799FD0652B5}"/>
      </w:docPartPr>
      <w:docPartBody>
        <w:p w:rsidR="005D7C33" w:rsidRDefault="00A8176A" w:rsidP="00A8176A">
          <w:pPr>
            <w:pStyle w:val="0C3BB666944948EB996A5F828FE59A9F"/>
          </w:pPr>
          <w:r w:rsidRPr="0091664E">
            <w:rPr>
              <w:rStyle w:val="PlaceholderText"/>
            </w:rPr>
            <w:t>Click here to enter text.</w:t>
          </w:r>
        </w:p>
      </w:docPartBody>
    </w:docPart>
    <w:docPart>
      <w:docPartPr>
        <w:name w:val="90A0C1BD338043AEA7E5E2F4F9E3A9DA"/>
        <w:category>
          <w:name w:val="General"/>
          <w:gallery w:val="placeholder"/>
        </w:category>
        <w:types>
          <w:type w:val="bbPlcHdr"/>
        </w:types>
        <w:behaviors>
          <w:behavior w:val="content"/>
        </w:behaviors>
        <w:guid w:val="{C38AB3EF-3699-4F23-A61A-592E199EB16A}"/>
      </w:docPartPr>
      <w:docPartBody>
        <w:p w:rsidR="005D7C33" w:rsidRDefault="00A8176A" w:rsidP="00A8176A">
          <w:pPr>
            <w:pStyle w:val="90A0C1BD338043AEA7E5E2F4F9E3A9DA"/>
          </w:pPr>
          <w:r w:rsidRPr="0091664E">
            <w:rPr>
              <w:rStyle w:val="PlaceholderText"/>
            </w:rPr>
            <w:t>Click here to enter text.</w:t>
          </w:r>
        </w:p>
      </w:docPartBody>
    </w:docPart>
    <w:docPart>
      <w:docPartPr>
        <w:name w:val="A27E01ABA8094C95B1508048BA0DE8FF"/>
        <w:category>
          <w:name w:val="General"/>
          <w:gallery w:val="placeholder"/>
        </w:category>
        <w:types>
          <w:type w:val="bbPlcHdr"/>
        </w:types>
        <w:behaviors>
          <w:behavior w:val="content"/>
        </w:behaviors>
        <w:guid w:val="{ED475AEA-B9CE-44E9-937D-990231AA822B}"/>
      </w:docPartPr>
      <w:docPartBody>
        <w:p w:rsidR="005D7C33" w:rsidRDefault="00A8176A" w:rsidP="00A8176A">
          <w:pPr>
            <w:pStyle w:val="A27E01ABA8094C95B1508048BA0DE8FF"/>
          </w:pPr>
          <w:r w:rsidRPr="0091664E">
            <w:rPr>
              <w:rStyle w:val="PlaceholderText"/>
            </w:rPr>
            <w:t>Click here to enter text.</w:t>
          </w:r>
        </w:p>
      </w:docPartBody>
    </w:docPart>
    <w:docPart>
      <w:docPartPr>
        <w:name w:val="B5F336F3CCB245889A923FCB2E480472"/>
        <w:category>
          <w:name w:val="General"/>
          <w:gallery w:val="placeholder"/>
        </w:category>
        <w:types>
          <w:type w:val="bbPlcHdr"/>
        </w:types>
        <w:behaviors>
          <w:behavior w:val="content"/>
        </w:behaviors>
        <w:guid w:val="{B0F968EE-C108-43BC-8145-3F3C1F763462}"/>
      </w:docPartPr>
      <w:docPartBody>
        <w:p w:rsidR="005D7C33" w:rsidRDefault="00A8176A" w:rsidP="00A8176A">
          <w:pPr>
            <w:pStyle w:val="B5F336F3CCB245889A923FCB2E480472"/>
          </w:pPr>
          <w:r w:rsidRPr="0091664E">
            <w:rPr>
              <w:rStyle w:val="PlaceholderText"/>
            </w:rPr>
            <w:t>Click here to enter text.</w:t>
          </w:r>
        </w:p>
      </w:docPartBody>
    </w:docPart>
    <w:docPart>
      <w:docPartPr>
        <w:name w:val="213F211BCFBB408CAE5EDBF16153A54D"/>
        <w:category>
          <w:name w:val="General"/>
          <w:gallery w:val="placeholder"/>
        </w:category>
        <w:types>
          <w:type w:val="bbPlcHdr"/>
        </w:types>
        <w:behaviors>
          <w:behavior w:val="content"/>
        </w:behaviors>
        <w:guid w:val="{E4174088-F3CE-4128-995B-8EAD68E532A1}"/>
      </w:docPartPr>
      <w:docPartBody>
        <w:p w:rsidR="005D7C33" w:rsidRDefault="00A8176A" w:rsidP="00A8176A">
          <w:pPr>
            <w:pStyle w:val="213F211BCFBB408CAE5EDBF16153A54D"/>
          </w:pPr>
          <w:r w:rsidRPr="00D5303C">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56DB2"/>
    <w:rsid w:val="00090A58"/>
    <w:rsid w:val="001139A7"/>
    <w:rsid w:val="001C1595"/>
    <w:rsid w:val="00210DB9"/>
    <w:rsid w:val="00356EA5"/>
    <w:rsid w:val="003C6D39"/>
    <w:rsid w:val="004A6E22"/>
    <w:rsid w:val="00523119"/>
    <w:rsid w:val="005D7C33"/>
    <w:rsid w:val="0061527C"/>
    <w:rsid w:val="006E5915"/>
    <w:rsid w:val="007B0D58"/>
    <w:rsid w:val="008745DB"/>
    <w:rsid w:val="0088331D"/>
    <w:rsid w:val="008E41ED"/>
    <w:rsid w:val="009276B1"/>
    <w:rsid w:val="00950FFA"/>
    <w:rsid w:val="00995AD4"/>
    <w:rsid w:val="00A76949"/>
    <w:rsid w:val="00A8176A"/>
    <w:rsid w:val="00AD6FEA"/>
    <w:rsid w:val="00B71794"/>
    <w:rsid w:val="00C56DB2"/>
    <w:rsid w:val="00CC6B27"/>
    <w:rsid w:val="00E07AF3"/>
    <w:rsid w:val="00E148C3"/>
    <w:rsid w:val="00EA21D0"/>
    <w:rsid w:val="00EA5C79"/>
    <w:rsid w:val="00F90E76"/>
    <w:rsid w:val="00FB03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176A"/>
    <w:rPr>
      <w:color w:val="auto"/>
    </w:rPr>
  </w:style>
  <w:style w:type="paragraph" w:customStyle="1" w:styleId="DE85659A6E0C47E9A399690A7F0270FF">
    <w:name w:val="DE85659A6E0C47E9A399690A7F0270FF"/>
    <w:rsid w:val="00C56DB2"/>
  </w:style>
  <w:style w:type="paragraph" w:customStyle="1" w:styleId="476185D6D6084D70858F82DCC3B8DD5D">
    <w:name w:val="476185D6D6084D70858F82DCC3B8DD5D"/>
    <w:rsid w:val="00C56DB2"/>
  </w:style>
  <w:style w:type="paragraph" w:customStyle="1" w:styleId="454BF95C2D6E40B481575E8CFDB2FDEA">
    <w:name w:val="454BF95C2D6E40B481575E8CFDB2FDEA"/>
    <w:rsid w:val="00C56DB2"/>
  </w:style>
  <w:style w:type="paragraph" w:customStyle="1" w:styleId="05F8C7F7FB184FC6A801F92C3FCE7726">
    <w:name w:val="05F8C7F7FB184FC6A801F92C3FCE7726"/>
    <w:rsid w:val="00C56DB2"/>
  </w:style>
  <w:style w:type="paragraph" w:customStyle="1" w:styleId="64DCD05316A74B1F97930D418DD226F2">
    <w:name w:val="64DCD05316A74B1F97930D418DD226F2"/>
    <w:rsid w:val="00C56DB2"/>
  </w:style>
  <w:style w:type="paragraph" w:customStyle="1" w:styleId="AA32D44D04E444A3A0D50607A9C8F4C0">
    <w:name w:val="AA32D44D04E444A3A0D50607A9C8F4C0"/>
    <w:rsid w:val="00C56DB2"/>
  </w:style>
  <w:style w:type="paragraph" w:customStyle="1" w:styleId="61894507142E4D5B8C48958DA7E9C5A2">
    <w:name w:val="61894507142E4D5B8C48958DA7E9C5A2"/>
    <w:rsid w:val="00C56DB2"/>
  </w:style>
  <w:style w:type="paragraph" w:customStyle="1" w:styleId="16F215B4945B43A0B561B5724B53D91B">
    <w:name w:val="16F215B4945B43A0B561B5724B53D91B"/>
    <w:rsid w:val="00C56DB2"/>
  </w:style>
  <w:style w:type="paragraph" w:customStyle="1" w:styleId="18177F805A7349A2BCE460EC43A7BCB0">
    <w:name w:val="18177F805A7349A2BCE460EC43A7BCB0"/>
    <w:rsid w:val="00C56DB2"/>
  </w:style>
  <w:style w:type="paragraph" w:customStyle="1" w:styleId="EE6CDF5DDB2D4BD48523EC57A22175A4">
    <w:name w:val="EE6CDF5DDB2D4BD48523EC57A22175A4"/>
    <w:rsid w:val="00C56DB2"/>
  </w:style>
  <w:style w:type="paragraph" w:customStyle="1" w:styleId="AA0C2B7949254935B09048E982A3E330">
    <w:name w:val="AA0C2B7949254935B09048E982A3E330"/>
    <w:rsid w:val="00C56DB2"/>
  </w:style>
  <w:style w:type="paragraph" w:customStyle="1" w:styleId="9B7BDC1DC02B4C79ACFF84FFA44A5160">
    <w:name w:val="9B7BDC1DC02B4C79ACFF84FFA44A5160"/>
    <w:rsid w:val="00C56DB2"/>
  </w:style>
  <w:style w:type="paragraph" w:customStyle="1" w:styleId="68BB3C6B983A469CA7CBC95BF26BAED1">
    <w:name w:val="68BB3C6B983A469CA7CBC95BF26BAED1"/>
    <w:rsid w:val="00C56DB2"/>
  </w:style>
  <w:style w:type="paragraph" w:customStyle="1" w:styleId="5BBFCACCA034463498DAEBB74BC34E47">
    <w:name w:val="5BBFCACCA034463498DAEBB74BC34E47"/>
    <w:rsid w:val="00C56DB2"/>
  </w:style>
  <w:style w:type="paragraph" w:customStyle="1" w:styleId="0C5D61B9B6B745E49629F72CCED2DC9B">
    <w:name w:val="0C5D61B9B6B745E49629F72CCED2DC9B"/>
    <w:rsid w:val="00C56DB2"/>
  </w:style>
  <w:style w:type="paragraph" w:customStyle="1" w:styleId="203C7D66AD2E417D915FC17F2AA60323">
    <w:name w:val="203C7D66AD2E417D915FC17F2AA60323"/>
    <w:rsid w:val="00C56DB2"/>
  </w:style>
  <w:style w:type="paragraph" w:customStyle="1" w:styleId="E53521F2FF5F47F2A4516A84FAFFE4E8">
    <w:name w:val="E53521F2FF5F47F2A4516A84FAFFE4E8"/>
    <w:rsid w:val="00C56DB2"/>
  </w:style>
  <w:style w:type="paragraph" w:customStyle="1" w:styleId="6DB7C8AA228A4147BE68D2DE506A7F3F">
    <w:name w:val="6DB7C8AA228A4147BE68D2DE506A7F3F"/>
    <w:rsid w:val="00C56DB2"/>
  </w:style>
  <w:style w:type="paragraph" w:customStyle="1" w:styleId="6CCD4654F34A4CBFB83097AE72B3956E">
    <w:name w:val="6CCD4654F34A4CBFB83097AE72B3956E"/>
    <w:rsid w:val="00C56DB2"/>
  </w:style>
  <w:style w:type="paragraph" w:customStyle="1" w:styleId="3F4987C3BF7F4EEB88877D9648831C84">
    <w:name w:val="3F4987C3BF7F4EEB88877D9648831C84"/>
    <w:rsid w:val="00C56DB2"/>
  </w:style>
  <w:style w:type="paragraph" w:customStyle="1" w:styleId="16368F4B6B114DA0AC8ECA71C075EBF3">
    <w:name w:val="16368F4B6B114DA0AC8ECA71C075EBF3"/>
    <w:rsid w:val="00C56DB2"/>
  </w:style>
  <w:style w:type="paragraph" w:customStyle="1" w:styleId="89C3AB0DF3374A99BB7EDBEAAF03EF32">
    <w:name w:val="89C3AB0DF3374A99BB7EDBEAAF03EF32"/>
    <w:rsid w:val="00C56DB2"/>
  </w:style>
  <w:style w:type="paragraph" w:customStyle="1" w:styleId="7338D18E1DE1420996691EBC6587BE07">
    <w:name w:val="7338D18E1DE1420996691EBC6587BE07"/>
    <w:rsid w:val="00C56DB2"/>
  </w:style>
  <w:style w:type="paragraph" w:customStyle="1" w:styleId="3BD8B77A9BF8476082A9A16DB76F0A7B">
    <w:name w:val="3BD8B77A9BF8476082A9A16DB76F0A7B"/>
    <w:rsid w:val="00C56DB2"/>
  </w:style>
  <w:style w:type="paragraph" w:customStyle="1" w:styleId="B5314449896544D0AE2CD4AFD4A4AE0B">
    <w:name w:val="B5314449896544D0AE2CD4AFD4A4AE0B"/>
    <w:rsid w:val="00C56DB2"/>
  </w:style>
  <w:style w:type="paragraph" w:customStyle="1" w:styleId="E4A816D5146E4816A499444A6C5B7771">
    <w:name w:val="E4A816D5146E4816A499444A6C5B7771"/>
    <w:rsid w:val="00C56DB2"/>
  </w:style>
  <w:style w:type="paragraph" w:customStyle="1" w:styleId="FEF9B7CC5B3D4237AC5D0FBDCF62CBB6">
    <w:name w:val="FEF9B7CC5B3D4237AC5D0FBDCF62CBB6"/>
    <w:rsid w:val="00C56DB2"/>
  </w:style>
  <w:style w:type="paragraph" w:customStyle="1" w:styleId="D8F0A9B7F2534BD2A1E3CCBA60392A00">
    <w:name w:val="D8F0A9B7F2534BD2A1E3CCBA60392A00"/>
    <w:rsid w:val="00C56DB2"/>
  </w:style>
  <w:style w:type="paragraph" w:customStyle="1" w:styleId="C113273568434BFEA6EFB3B0A8B7E627">
    <w:name w:val="C113273568434BFEA6EFB3B0A8B7E627"/>
    <w:rsid w:val="00C56DB2"/>
  </w:style>
  <w:style w:type="paragraph" w:customStyle="1" w:styleId="CF9D207AEEC74BF38105F2B4CDB46CFE">
    <w:name w:val="CF9D207AEEC74BF38105F2B4CDB46CFE"/>
    <w:rsid w:val="00C56DB2"/>
  </w:style>
  <w:style w:type="paragraph" w:customStyle="1" w:styleId="94A0BA0EA3A646F5A14C722E883270D5">
    <w:name w:val="94A0BA0EA3A646F5A14C722E883270D5"/>
    <w:rsid w:val="00C56DB2"/>
  </w:style>
  <w:style w:type="paragraph" w:customStyle="1" w:styleId="3F04D35E1F3D4519BBFF18129E04C746">
    <w:name w:val="3F04D35E1F3D4519BBFF18129E04C746"/>
    <w:rsid w:val="00C56DB2"/>
  </w:style>
  <w:style w:type="paragraph" w:customStyle="1" w:styleId="BBC4DECDD05F45B7B326969F42987CD5">
    <w:name w:val="BBC4DECDD05F45B7B326969F42987CD5"/>
    <w:rsid w:val="00C56DB2"/>
  </w:style>
  <w:style w:type="paragraph" w:customStyle="1" w:styleId="AF79FED979CF4A77ADA831FCA9479389">
    <w:name w:val="AF79FED979CF4A77ADA831FCA9479389"/>
    <w:rsid w:val="00C56DB2"/>
  </w:style>
  <w:style w:type="paragraph" w:customStyle="1" w:styleId="818D82EC477346ADBDE0A960759CE938">
    <w:name w:val="818D82EC477346ADBDE0A960759CE938"/>
    <w:rsid w:val="00C56DB2"/>
  </w:style>
  <w:style w:type="paragraph" w:customStyle="1" w:styleId="E5E32751690841B08B88C38E2393CD57">
    <w:name w:val="E5E32751690841B08B88C38E2393CD57"/>
    <w:rsid w:val="00C56DB2"/>
  </w:style>
  <w:style w:type="paragraph" w:customStyle="1" w:styleId="7BBE6DAD217940339CF2AF55BA42A51B">
    <w:name w:val="7BBE6DAD217940339CF2AF55BA42A51B"/>
    <w:rsid w:val="00C56DB2"/>
  </w:style>
  <w:style w:type="paragraph" w:customStyle="1" w:styleId="F1EEDEBD91B24081B73CA3029D0F08D3">
    <w:name w:val="F1EEDEBD91B24081B73CA3029D0F08D3"/>
    <w:rsid w:val="00C56DB2"/>
  </w:style>
  <w:style w:type="paragraph" w:customStyle="1" w:styleId="70707B056B3443E4B2C1B3E04C34A7EF">
    <w:name w:val="70707B056B3443E4B2C1B3E04C34A7EF"/>
    <w:rsid w:val="00C56DB2"/>
  </w:style>
  <w:style w:type="paragraph" w:customStyle="1" w:styleId="2DA3ADAD0D0A4FB1A9BD6C9D1EDBF31D">
    <w:name w:val="2DA3ADAD0D0A4FB1A9BD6C9D1EDBF31D"/>
    <w:rsid w:val="00C56DB2"/>
  </w:style>
  <w:style w:type="paragraph" w:customStyle="1" w:styleId="E79807E61ADD4745BFD0C5015839AACD">
    <w:name w:val="E79807E61ADD4745BFD0C5015839AACD"/>
    <w:rsid w:val="00C56DB2"/>
  </w:style>
  <w:style w:type="paragraph" w:customStyle="1" w:styleId="1FA2B6587EA14269AE6536402BD5F75F">
    <w:name w:val="1FA2B6587EA14269AE6536402BD5F75F"/>
    <w:rsid w:val="00C56DB2"/>
  </w:style>
  <w:style w:type="paragraph" w:customStyle="1" w:styleId="4D14971ED8634673BDDA42037085D9E9">
    <w:name w:val="4D14971ED8634673BDDA42037085D9E9"/>
    <w:rsid w:val="00C56DB2"/>
  </w:style>
  <w:style w:type="paragraph" w:customStyle="1" w:styleId="7813BD7782CC4F5487842A26F98A09F4">
    <w:name w:val="7813BD7782CC4F5487842A26F98A09F4"/>
    <w:rsid w:val="00C56DB2"/>
  </w:style>
  <w:style w:type="paragraph" w:customStyle="1" w:styleId="BFDE123F704140EA88679525513C377A">
    <w:name w:val="BFDE123F704140EA88679525513C377A"/>
    <w:rsid w:val="00C56DB2"/>
  </w:style>
  <w:style w:type="paragraph" w:customStyle="1" w:styleId="255CB832F26B4A7BA64D2E38BE0B45D0">
    <w:name w:val="255CB832F26B4A7BA64D2E38BE0B45D0"/>
    <w:rsid w:val="00C56DB2"/>
  </w:style>
  <w:style w:type="paragraph" w:customStyle="1" w:styleId="0FA02E60675544859C8A3340B66302A1">
    <w:name w:val="0FA02E60675544859C8A3340B66302A1"/>
    <w:rsid w:val="00C56DB2"/>
  </w:style>
  <w:style w:type="paragraph" w:customStyle="1" w:styleId="7CD8E57697244A56A856940290B4A9F2">
    <w:name w:val="7CD8E57697244A56A856940290B4A9F2"/>
    <w:rsid w:val="00C56DB2"/>
  </w:style>
  <w:style w:type="paragraph" w:customStyle="1" w:styleId="C57BA0B96AFC41AF882B32FEA6F76255">
    <w:name w:val="C57BA0B96AFC41AF882B32FEA6F76255"/>
    <w:rsid w:val="00C56DB2"/>
  </w:style>
  <w:style w:type="paragraph" w:customStyle="1" w:styleId="7BE48EDF311A4814A07BBF4198532EA6">
    <w:name w:val="7BE48EDF311A4814A07BBF4198532EA6"/>
    <w:rsid w:val="00C56DB2"/>
  </w:style>
  <w:style w:type="paragraph" w:customStyle="1" w:styleId="CC44CBE2579046BFB475D258B1A2FCF5">
    <w:name w:val="CC44CBE2579046BFB475D258B1A2FCF5"/>
    <w:rsid w:val="00C56DB2"/>
  </w:style>
  <w:style w:type="paragraph" w:customStyle="1" w:styleId="7FA1C7E12AEE4E1E87D28080CB2CA067">
    <w:name w:val="7FA1C7E12AEE4E1E87D28080CB2CA067"/>
    <w:rsid w:val="00C56DB2"/>
  </w:style>
  <w:style w:type="paragraph" w:customStyle="1" w:styleId="7338D18E1DE1420996691EBC6587BE071">
    <w:name w:val="7338D18E1DE1420996691EBC6587BE071"/>
    <w:rsid w:val="00C56DB2"/>
    <w:pPr>
      <w:spacing w:before="120" w:after="0"/>
    </w:pPr>
    <w:rPr>
      <w:rFonts w:ascii="Arial" w:eastAsia="Calibri" w:hAnsi="Arial" w:cs="Arial"/>
      <w:sz w:val="24"/>
      <w:szCs w:val="24"/>
      <w:lang w:eastAsia="en-US"/>
    </w:rPr>
  </w:style>
  <w:style w:type="paragraph" w:customStyle="1" w:styleId="3BD8B77A9BF8476082A9A16DB76F0A7B1">
    <w:name w:val="3BD8B77A9BF8476082A9A16DB76F0A7B1"/>
    <w:rsid w:val="00C56DB2"/>
    <w:pPr>
      <w:spacing w:before="120" w:after="0"/>
    </w:pPr>
    <w:rPr>
      <w:rFonts w:ascii="Arial" w:eastAsia="Calibri" w:hAnsi="Arial" w:cs="Arial"/>
      <w:sz w:val="24"/>
      <w:szCs w:val="24"/>
      <w:lang w:eastAsia="en-US"/>
    </w:rPr>
  </w:style>
  <w:style w:type="paragraph" w:customStyle="1" w:styleId="AF79FED979CF4A77ADA831FCA94793891">
    <w:name w:val="AF79FED979CF4A77ADA831FCA94793891"/>
    <w:rsid w:val="00C56DB2"/>
    <w:pPr>
      <w:spacing w:before="120" w:after="0"/>
    </w:pPr>
    <w:rPr>
      <w:rFonts w:ascii="Arial" w:eastAsia="Calibri" w:hAnsi="Arial" w:cs="Arial"/>
      <w:sz w:val="24"/>
      <w:szCs w:val="24"/>
      <w:lang w:eastAsia="en-US"/>
    </w:rPr>
  </w:style>
  <w:style w:type="paragraph" w:customStyle="1" w:styleId="818D82EC477346ADBDE0A960759CE9381">
    <w:name w:val="818D82EC477346ADBDE0A960759CE9381"/>
    <w:rsid w:val="00C56DB2"/>
    <w:pPr>
      <w:spacing w:before="120" w:after="0"/>
    </w:pPr>
    <w:rPr>
      <w:rFonts w:ascii="Arial" w:eastAsia="Calibri" w:hAnsi="Arial" w:cs="Arial"/>
      <w:sz w:val="24"/>
      <w:szCs w:val="24"/>
      <w:lang w:eastAsia="en-US"/>
    </w:rPr>
  </w:style>
  <w:style w:type="paragraph" w:customStyle="1" w:styleId="E5E32751690841B08B88C38E2393CD571">
    <w:name w:val="E5E32751690841B08B88C38E2393CD571"/>
    <w:rsid w:val="00C56DB2"/>
    <w:pPr>
      <w:spacing w:before="120" w:after="0"/>
    </w:pPr>
    <w:rPr>
      <w:rFonts w:ascii="Arial" w:eastAsia="Calibri" w:hAnsi="Arial" w:cs="Arial"/>
      <w:sz w:val="24"/>
      <w:szCs w:val="24"/>
      <w:lang w:eastAsia="en-US"/>
    </w:rPr>
  </w:style>
  <w:style w:type="paragraph" w:customStyle="1" w:styleId="4D14971ED8634673BDDA42037085D9E91">
    <w:name w:val="4D14971ED8634673BDDA42037085D9E91"/>
    <w:rsid w:val="00C56DB2"/>
    <w:pPr>
      <w:spacing w:before="120" w:after="0"/>
    </w:pPr>
    <w:rPr>
      <w:rFonts w:ascii="Arial" w:eastAsia="Calibri" w:hAnsi="Arial" w:cs="Arial"/>
      <w:sz w:val="24"/>
      <w:szCs w:val="24"/>
      <w:lang w:eastAsia="en-US"/>
    </w:rPr>
  </w:style>
  <w:style w:type="paragraph" w:customStyle="1" w:styleId="7813BD7782CC4F5487842A26F98A09F41">
    <w:name w:val="7813BD7782CC4F5487842A26F98A09F41"/>
    <w:rsid w:val="00C56DB2"/>
    <w:pPr>
      <w:spacing w:before="120" w:after="0"/>
    </w:pPr>
    <w:rPr>
      <w:rFonts w:ascii="Arial" w:eastAsia="Calibri" w:hAnsi="Arial" w:cs="Arial"/>
      <w:sz w:val="24"/>
      <w:szCs w:val="24"/>
      <w:lang w:eastAsia="en-US"/>
    </w:rPr>
  </w:style>
  <w:style w:type="paragraph" w:customStyle="1" w:styleId="C57BA0B96AFC41AF882B32FEA6F762551">
    <w:name w:val="C57BA0B96AFC41AF882B32FEA6F762551"/>
    <w:rsid w:val="00C56DB2"/>
    <w:pPr>
      <w:spacing w:before="120" w:after="0"/>
    </w:pPr>
    <w:rPr>
      <w:rFonts w:ascii="Arial" w:eastAsia="Calibri" w:hAnsi="Arial" w:cs="Arial"/>
      <w:sz w:val="24"/>
      <w:szCs w:val="24"/>
      <w:lang w:eastAsia="en-US"/>
    </w:rPr>
  </w:style>
  <w:style w:type="paragraph" w:customStyle="1" w:styleId="7BE48EDF311A4814A07BBF4198532EA61">
    <w:name w:val="7BE48EDF311A4814A07BBF4198532EA61"/>
    <w:rsid w:val="00C56DB2"/>
    <w:pPr>
      <w:spacing w:before="120" w:after="0"/>
    </w:pPr>
    <w:rPr>
      <w:rFonts w:ascii="Arial" w:eastAsia="Calibri" w:hAnsi="Arial" w:cs="Arial"/>
      <w:sz w:val="24"/>
      <w:szCs w:val="24"/>
      <w:lang w:eastAsia="en-US"/>
    </w:rPr>
  </w:style>
  <w:style w:type="paragraph" w:customStyle="1" w:styleId="CC44CBE2579046BFB475D258B1A2FCF51">
    <w:name w:val="CC44CBE2579046BFB475D258B1A2FCF51"/>
    <w:rsid w:val="00C56DB2"/>
    <w:pPr>
      <w:spacing w:before="120" w:after="0"/>
    </w:pPr>
    <w:rPr>
      <w:rFonts w:ascii="Arial" w:eastAsia="Calibri" w:hAnsi="Arial" w:cs="Arial"/>
      <w:sz w:val="24"/>
      <w:szCs w:val="24"/>
      <w:lang w:eastAsia="en-US"/>
    </w:rPr>
  </w:style>
  <w:style w:type="paragraph" w:customStyle="1" w:styleId="7FA1C7E12AEE4E1E87D28080CB2CA0671">
    <w:name w:val="7FA1C7E12AEE4E1E87D28080CB2CA0671"/>
    <w:rsid w:val="00C56DB2"/>
    <w:pPr>
      <w:spacing w:before="120" w:after="0"/>
    </w:pPr>
    <w:rPr>
      <w:rFonts w:ascii="Arial" w:eastAsia="Calibri" w:hAnsi="Arial" w:cs="Arial"/>
      <w:sz w:val="24"/>
      <w:szCs w:val="24"/>
      <w:lang w:eastAsia="en-US"/>
    </w:rPr>
  </w:style>
  <w:style w:type="paragraph" w:customStyle="1" w:styleId="7338D18E1DE1420996691EBC6587BE072">
    <w:name w:val="7338D18E1DE1420996691EBC6587BE072"/>
    <w:rsid w:val="00F90E76"/>
    <w:pPr>
      <w:spacing w:before="120" w:after="0"/>
    </w:pPr>
    <w:rPr>
      <w:rFonts w:ascii="Arial" w:eastAsia="Calibri" w:hAnsi="Arial" w:cs="Arial"/>
      <w:sz w:val="24"/>
      <w:szCs w:val="24"/>
      <w:lang w:eastAsia="en-US"/>
    </w:rPr>
  </w:style>
  <w:style w:type="paragraph" w:customStyle="1" w:styleId="3BD8B77A9BF8476082A9A16DB76F0A7B2">
    <w:name w:val="3BD8B77A9BF8476082A9A16DB76F0A7B2"/>
    <w:rsid w:val="00F90E76"/>
    <w:pPr>
      <w:spacing w:before="120" w:after="0"/>
    </w:pPr>
    <w:rPr>
      <w:rFonts w:ascii="Arial" w:eastAsia="Calibri" w:hAnsi="Arial" w:cs="Arial"/>
      <w:sz w:val="24"/>
      <w:szCs w:val="24"/>
      <w:lang w:eastAsia="en-US"/>
    </w:rPr>
  </w:style>
  <w:style w:type="paragraph" w:customStyle="1" w:styleId="AF79FED979CF4A77ADA831FCA94793892">
    <w:name w:val="AF79FED979CF4A77ADA831FCA94793892"/>
    <w:rsid w:val="00F90E76"/>
    <w:pPr>
      <w:spacing w:before="120" w:after="0"/>
    </w:pPr>
    <w:rPr>
      <w:rFonts w:ascii="Arial" w:eastAsia="Calibri" w:hAnsi="Arial" w:cs="Arial"/>
      <w:sz w:val="24"/>
      <w:szCs w:val="24"/>
      <w:lang w:eastAsia="en-US"/>
    </w:rPr>
  </w:style>
  <w:style w:type="paragraph" w:customStyle="1" w:styleId="818D82EC477346ADBDE0A960759CE9382">
    <w:name w:val="818D82EC477346ADBDE0A960759CE9382"/>
    <w:rsid w:val="00F90E76"/>
    <w:pPr>
      <w:spacing w:before="120" w:after="0"/>
    </w:pPr>
    <w:rPr>
      <w:rFonts w:ascii="Arial" w:eastAsia="Calibri" w:hAnsi="Arial" w:cs="Arial"/>
      <w:sz w:val="24"/>
      <w:szCs w:val="24"/>
      <w:lang w:eastAsia="en-US"/>
    </w:rPr>
  </w:style>
  <w:style w:type="paragraph" w:customStyle="1" w:styleId="E5E32751690841B08B88C38E2393CD572">
    <w:name w:val="E5E32751690841B08B88C38E2393CD572"/>
    <w:rsid w:val="00F90E76"/>
    <w:pPr>
      <w:spacing w:before="120" w:after="0"/>
    </w:pPr>
    <w:rPr>
      <w:rFonts w:ascii="Arial" w:eastAsia="Calibri" w:hAnsi="Arial" w:cs="Arial"/>
      <w:sz w:val="24"/>
      <w:szCs w:val="24"/>
      <w:lang w:eastAsia="en-US"/>
    </w:rPr>
  </w:style>
  <w:style w:type="paragraph" w:customStyle="1" w:styleId="4D14971ED8634673BDDA42037085D9E92">
    <w:name w:val="4D14971ED8634673BDDA42037085D9E92"/>
    <w:rsid w:val="00F90E76"/>
    <w:pPr>
      <w:spacing w:before="120" w:after="0"/>
    </w:pPr>
    <w:rPr>
      <w:rFonts w:ascii="Arial" w:eastAsia="Calibri" w:hAnsi="Arial" w:cs="Arial"/>
      <w:sz w:val="24"/>
      <w:szCs w:val="24"/>
      <w:lang w:eastAsia="en-US"/>
    </w:rPr>
  </w:style>
  <w:style w:type="paragraph" w:customStyle="1" w:styleId="7813BD7782CC4F5487842A26F98A09F42">
    <w:name w:val="7813BD7782CC4F5487842A26F98A09F42"/>
    <w:rsid w:val="00F90E76"/>
    <w:pPr>
      <w:spacing w:before="120" w:after="0"/>
    </w:pPr>
    <w:rPr>
      <w:rFonts w:ascii="Arial" w:eastAsia="Calibri" w:hAnsi="Arial" w:cs="Arial"/>
      <w:sz w:val="24"/>
      <w:szCs w:val="24"/>
      <w:lang w:eastAsia="en-US"/>
    </w:rPr>
  </w:style>
  <w:style w:type="paragraph" w:customStyle="1" w:styleId="C57BA0B96AFC41AF882B32FEA6F762552">
    <w:name w:val="C57BA0B96AFC41AF882B32FEA6F762552"/>
    <w:rsid w:val="00F90E76"/>
    <w:pPr>
      <w:spacing w:before="120" w:after="0"/>
    </w:pPr>
    <w:rPr>
      <w:rFonts w:ascii="Arial" w:eastAsia="Calibri" w:hAnsi="Arial" w:cs="Arial"/>
      <w:sz w:val="24"/>
      <w:szCs w:val="24"/>
      <w:lang w:eastAsia="en-US"/>
    </w:rPr>
  </w:style>
  <w:style w:type="paragraph" w:customStyle="1" w:styleId="7BE48EDF311A4814A07BBF4198532EA62">
    <w:name w:val="7BE48EDF311A4814A07BBF4198532EA62"/>
    <w:rsid w:val="00F90E76"/>
    <w:pPr>
      <w:spacing w:before="120" w:after="0"/>
    </w:pPr>
    <w:rPr>
      <w:rFonts w:ascii="Arial" w:eastAsia="Calibri" w:hAnsi="Arial" w:cs="Arial"/>
      <w:sz w:val="24"/>
      <w:szCs w:val="24"/>
      <w:lang w:eastAsia="en-US"/>
    </w:rPr>
  </w:style>
  <w:style w:type="paragraph" w:customStyle="1" w:styleId="CC44CBE2579046BFB475D258B1A2FCF52">
    <w:name w:val="CC44CBE2579046BFB475D258B1A2FCF52"/>
    <w:rsid w:val="00F90E76"/>
    <w:pPr>
      <w:spacing w:before="120" w:after="0"/>
    </w:pPr>
    <w:rPr>
      <w:rFonts w:ascii="Arial" w:eastAsia="Calibri" w:hAnsi="Arial" w:cs="Arial"/>
      <w:sz w:val="24"/>
      <w:szCs w:val="24"/>
      <w:lang w:eastAsia="en-US"/>
    </w:rPr>
  </w:style>
  <w:style w:type="paragraph" w:customStyle="1" w:styleId="7FA1C7E12AEE4E1E87D28080CB2CA0672">
    <w:name w:val="7FA1C7E12AEE4E1E87D28080CB2CA0672"/>
    <w:rsid w:val="00F90E76"/>
    <w:pPr>
      <w:spacing w:before="120" w:after="0"/>
    </w:pPr>
    <w:rPr>
      <w:rFonts w:ascii="Arial" w:eastAsia="Calibri" w:hAnsi="Arial" w:cs="Arial"/>
      <w:sz w:val="24"/>
      <w:szCs w:val="24"/>
      <w:lang w:eastAsia="en-US"/>
    </w:rPr>
  </w:style>
  <w:style w:type="paragraph" w:customStyle="1" w:styleId="8700C905FEA5435A8C37D88C9944AB4B">
    <w:name w:val="8700C905FEA5435A8C37D88C9944AB4B"/>
    <w:rsid w:val="00F90E76"/>
    <w:pPr>
      <w:spacing w:before="120" w:after="0"/>
    </w:pPr>
    <w:rPr>
      <w:rFonts w:ascii="Arial" w:eastAsia="Calibri" w:hAnsi="Arial" w:cs="Arial"/>
      <w:sz w:val="24"/>
      <w:szCs w:val="24"/>
      <w:lang w:eastAsia="en-US"/>
    </w:rPr>
  </w:style>
  <w:style w:type="paragraph" w:customStyle="1" w:styleId="6EC45916035B4FA1A4B1599FAC95B8D4">
    <w:name w:val="6EC45916035B4FA1A4B1599FAC95B8D4"/>
    <w:rsid w:val="00F90E76"/>
    <w:pPr>
      <w:spacing w:before="120" w:after="0"/>
    </w:pPr>
    <w:rPr>
      <w:rFonts w:ascii="Arial" w:eastAsia="Calibri" w:hAnsi="Arial" w:cs="Arial"/>
      <w:sz w:val="24"/>
      <w:szCs w:val="24"/>
      <w:lang w:eastAsia="en-US"/>
    </w:rPr>
  </w:style>
  <w:style w:type="paragraph" w:customStyle="1" w:styleId="7338D18E1DE1420996691EBC6587BE073">
    <w:name w:val="7338D18E1DE1420996691EBC6587BE073"/>
    <w:rsid w:val="00F90E76"/>
    <w:pPr>
      <w:spacing w:before="120" w:after="0"/>
    </w:pPr>
    <w:rPr>
      <w:rFonts w:ascii="Arial" w:eastAsia="Calibri" w:hAnsi="Arial" w:cs="Arial"/>
      <w:sz w:val="24"/>
      <w:szCs w:val="24"/>
      <w:lang w:eastAsia="en-US"/>
    </w:rPr>
  </w:style>
  <w:style w:type="paragraph" w:customStyle="1" w:styleId="3BD8B77A9BF8476082A9A16DB76F0A7B3">
    <w:name w:val="3BD8B77A9BF8476082A9A16DB76F0A7B3"/>
    <w:rsid w:val="00F90E76"/>
    <w:pPr>
      <w:spacing w:before="120" w:after="0"/>
    </w:pPr>
    <w:rPr>
      <w:rFonts w:ascii="Arial" w:eastAsia="Calibri" w:hAnsi="Arial" w:cs="Arial"/>
      <w:sz w:val="24"/>
      <w:szCs w:val="24"/>
      <w:lang w:eastAsia="en-US"/>
    </w:rPr>
  </w:style>
  <w:style w:type="paragraph" w:customStyle="1" w:styleId="AF79FED979CF4A77ADA831FCA94793893">
    <w:name w:val="AF79FED979CF4A77ADA831FCA94793893"/>
    <w:rsid w:val="00F90E76"/>
    <w:pPr>
      <w:spacing w:before="120" w:after="0"/>
    </w:pPr>
    <w:rPr>
      <w:rFonts w:ascii="Arial" w:eastAsia="Calibri" w:hAnsi="Arial" w:cs="Arial"/>
      <w:sz w:val="24"/>
      <w:szCs w:val="24"/>
      <w:lang w:eastAsia="en-US"/>
    </w:rPr>
  </w:style>
  <w:style w:type="paragraph" w:customStyle="1" w:styleId="818D82EC477346ADBDE0A960759CE9383">
    <w:name w:val="818D82EC477346ADBDE0A960759CE9383"/>
    <w:rsid w:val="00F90E76"/>
    <w:pPr>
      <w:spacing w:before="120" w:after="0"/>
    </w:pPr>
    <w:rPr>
      <w:rFonts w:ascii="Arial" w:eastAsia="Calibri" w:hAnsi="Arial" w:cs="Arial"/>
      <w:sz w:val="24"/>
      <w:szCs w:val="24"/>
      <w:lang w:eastAsia="en-US"/>
    </w:rPr>
  </w:style>
  <w:style w:type="paragraph" w:customStyle="1" w:styleId="E5E32751690841B08B88C38E2393CD573">
    <w:name w:val="E5E32751690841B08B88C38E2393CD573"/>
    <w:rsid w:val="00F90E76"/>
    <w:pPr>
      <w:spacing w:before="120" w:after="0"/>
    </w:pPr>
    <w:rPr>
      <w:rFonts w:ascii="Arial" w:eastAsia="Calibri" w:hAnsi="Arial" w:cs="Arial"/>
      <w:sz w:val="24"/>
      <w:szCs w:val="24"/>
      <w:lang w:eastAsia="en-US"/>
    </w:rPr>
  </w:style>
  <w:style w:type="paragraph" w:customStyle="1" w:styleId="4D14971ED8634673BDDA42037085D9E93">
    <w:name w:val="4D14971ED8634673BDDA42037085D9E93"/>
    <w:rsid w:val="00F90E76"/>
    <w:pPr>
      <w:spacing w:before="120" w:after="0"/>
    </w:pPr>
    <w:rPr>
      <w:rFonts w:ascii="Arial" w:eastAsia="Calibri" w:hAnsi="Arial" w:cs="Arial"/>
      <w:sz w:val="24"/>
      <w:szCs w:val="24"/>
      <w:lang w:eastAsia="en-US"/>
    </w:rPr>
  </w:style>
  <w:style w:type="paragraph" w:customStyle="1" w:styleId="7813BD7782CC4F5487842A26F98A09F43">
    <w:name w:val="7813BD7782CC4F5487842A26F98A09F43"/>
    <w:rsid w:val="00F90E76"/>
    <w:pPr>
      <w:spacing w:before="120" w:after="0"/>
    </w:pPr>
    <w:rPr>
      <w:rFonts w:ascii="Arial" w:eastAsia="Calibri" w:hAnsi="Arial" w:cs="Arial"/>
      <w:sz w:val="24"/>
      <w:szCs w:val="24"/>
      <w:lang w:eastAsia="en-US"/>
    </w:rPr>
  </w:style>
  <w:style w:type="paragraph" w:customStyle="1" w:styleId="C57BA0B96AFC41AF882B32FEA6F762553">
    <w:name w:val="C57BA0B96AFC41AF882B32FEA6F762553"/>
    <w:rsid w:val="00F90E76"/>
    <w:pPr>
      <w:spacing w:before="120" w:after="0"/>
    </w:pPr>
    <w:rPr>
      <w:rFonts w:ascii="Arial" w:eastAsia="Calibri" w:hAnsi="Arial" w:cs="Arial"/>
      <w:sz w:val="24"/>
      <w:szCs w:val="24"/>
      <w:lang w:eastAsia="en-US"/>
    </w:rPr>
  </w:style>
  <w:style w:type="paragraph" w:customStyle="1" w:styleId="7BE48EDF311A4814A07BBF4198532EA63">
    <w:name w:val="7BE48EDF311A4814A07BBF4198532EA63"/>
    <w:rsid w:val="00F90E76"/>
    <w:pPr>
      <w:spacing w:before="120" w:after="0"/>
    </w:pPr>
    <w:rPr>
      <w:rFonts w:ascii="Arial" w:eastAsia="Calibri" w:hAnsi="Arial" w:cs="Arial"/>
      <w:sz w:val="24"/>
      <w:szCs w:val="24"/>
      <w:lang w:eastAsia="en-US"/>
    </w:rPr>
  </w:style>
  <w:style w:type="paragraph" w:customStyle="1" w:styleId="CC44CBE2579046BFB475D258B1A2FCF53">
    <w:name w:val="CC44CBE2579046BFB475D258B1A2FCF53"/>
    <w:rsid w:val="00F90E76"/>
    <w:pPr>
      <w:spacing w:before="120" w:after="0"/>
    </w:pPr>
    <w:rPr>
      <w:rFonts w:ascii="Arial" w:eastAsia="Calibri" w:hAnsi="Arial" w:cs="Arial"/>
      <w:sz w:val="24"/>
      <w:szCs w:val="24"/>
      <w:lang w:eastAsia="en-US"/>
    </w:rPr>
  </w:style>
  <w:style w:type="paragraph" w:customStyle="1" w:styleId="7FA1C7E12AEE4E1E87D28080CB2CA0673">
    <w:name w:val="7FA1C7E12AEE4E1E87D28080CB2CA0673"/>
    <w:rsid w:val="00F90E76"/>
    <w:pPr>
      <w:spacing w:before="120" w:after="0"/>
    </w:pPr>
    <w:rPr>
      <w:rFonts w:ascii="Arial" w:eastAsia="Calibri" w:hAnsi="Arial" w:cs="Arial"/>
      <w:sz w:val="24"/>
      <w:szCs w:val="24"/>
      <w:lang w:eastAsia="en-US"/>
    </w:rPr>
  </w:style>
  <w:style w:type="paragraph" w:customStyle="1" w:styleId="8700C905FEA5435A8C37D88C9944AB4B1">
    <w:name w:val="8700C905FEA5435A8C37D88C9944AB4B1"/>
    <w:rsid w:val="00F90E76"/>
    <w:pPr>
      <w:spacing w:before="120" w:after="0"/>
    </w:pPr>
    <w:rPr>
      <w:rFonts w:ascii="Arial" w:eastAsia="Calibri" w:hAnsi="Arial" w:cs="Arial"/>
      <w:sz w:val="24"/>
      <w:szCs w:val="24"/>
      <w:lang w:eastAsia="en-US"/>
    </w:rPr>
  </w:style>
  <w:style w:type="paragraph" w:customStyle="1" w:styleId="6EC45916035B4FA1A4B1599FAC95B8D41">
    <w:name w:val="6EC45916035B4FA1A4B1599FAC95B8D41"/>
    <w:rsid w:val="00F90E76"/>
    <w:pPr>
      <w:spacing w:before="120" w:after="0"/>
    </w:pPr>
    <w:rPr>
      <w:rFonts w:ascii="Arial" w:eastAsia="Calibri" w:hAnsi="Arial" w:cs="Arial"/>
      <w:sz w:val="24"/>
      <w:szCs w:val="24"/>
      <w:lang w:eastAsia="en-US"/>
    </w:rPr>
  </w:style>
  <w:style w:type="paragraph" w:customStyle="1" w:styleId="F5DF6D4815414009882BC7DB80078B5A">
    <w:name w:val="F5DF6D4815414009882BC7DB80078B5A"/>
    <w:rsid w:val="00F90E76"/>
    <w:pPr>
      <w:spacing w:before="120" w:after="0"/>
    </w:pPr>
    <w:rPr>
      <w:rFonts w:ascii="Arial" w:eastAsia="Calibri" w:hAnsi="Arial" w:cs="Arial"/>
      <w:sz w:val="24"/>
      <w:szCs w:val="24"/>
      <w:lang w:eastAsia="en-US"/>
    </w:rPr>
  </w:style>
  <w:style w:type="paragraph" w:customStyle="1" w:styleId="7338D18E1DE1420996691EBC6587BE074">
    <w:name w:val="7338D18E1DE1420996691EBC6587BE074"/>
    <w:rsid w:val="00F90E76"/>
    <w:pPr>
      <w:spacing w:before="120" w:after="0"/>
    </w:pPr>
    <w:rPr>
      <w:rFonts w:ascii="Arial" w:eastAsia="Calibri" w:hAnsi="Arial" w:cs="Arial"/>
      <w:sz w:val="24"/>
      <w:szCs w:val="24"/>
      <w:lang w:eastAsia="en-US"/>
    </w:rPr>
  </w:style>
  <w:style w:type="paragraph" w:customStyle="1" w:styleId="3BD8B77A9BF8476082A9A16DB76F0A7B4">
    <w:name w:val="3BD8B77A9BF8476082A9A16DB76F0A7B4"/>
    <w:rsid w:val="00F90E76"/>
    <w:pPr>
      <w:spacing w:before="120" w:after="0"/>
    </w:pPr>
    <w:rPr>
      <w:rFonts w:ascii="Arial" w:eastAsia="Calibri" w:hAnsi="Arial" w:cs="Arial"/>
      <w:sz w:val="24"/>
      <w:szCs w:val="24"/>
      <w:lang w:eastAsia="en-US"/>
    </w:rPr>
  </w:style>
  <w:style w:type="paragraph" w:customStyle="1" w:styleId="AF79FED979CF4A77ADA831FCA94793894">
    <w:name w:val="AF79FED979CF4A77ADA831FCA94793894"/>
    <w:rsid w:val="00F90E76"/>
    <w:pPr>
      <w:spacing w:before="120" w:after="0"/>
    </w:pPr>
    <w:rPr>
      <w:rFonts w:ascii="Arial" w:eastAsia="Calibri" w:hAnsi="Arial" w:cs="Arial"/>
      <w:sz w:val="24"/>
      <w:szCs w:val="24"/>
      <w:lang w:eastAsia="en-US"/>
    </w:rPr>
  </w:style>
  <w:style w:type="paragraph" w:customStyle="1" w:styleId="818D82EC477346ADBDE0A960759CE9384">
    <w:name w:val="818D82EC477346ADBDE0A960759CE9384"/>
    <w:rsid w:val="00F90E76"/>
    <w:pPr>
      <w:spacing w:before="120" w:after="0"/>
    </w:pPr>
    <w:rPr>
      <w:rFonts w:ascii="Arial" w:eastAsia="Calibri" w:hAnsi="Arial" w:cs="Arial"/>
      <w:sz w:val="24"/>
      <w:szCs w:val="24"/>
      <w:lang w:eastAsia="en-US"/>
    </w:rPr>
  </w:style>
  <w:style w:type="paragraph" w:customStyle="1" w:styleId="E5E32751690841B08B88C38E2393CD574">
    <w:name w:val="E5E32751690841B08B88C38E2393CD574"/>
    <w:rsid w:val="00F90E76"/>
    <w:pPr>
      <w:spacing w:before="120" w:after="0"/>
    </w:pPr>
    <w:rPr>
      <w:rFonts w:ascii="Arial" w:eastAsia="Calibri" w:hAnsi="Arial" w:cs="Arial"/>
      <w:sz w:val="24"/>
      <w:szCs w:val="24"/>
      <w:lang w:eastAsia="en-US"/>
    </w:rPr>
  </w:style>
  <w:style w:type="paragraph" w:customStyle="1" w:styleId="4D14971ED8634673BDDA42037085D9E94">
    <w:name w:val="4D14971ED8634673BDDA42037085D9E94"/>
    <w:rsid w:val="00F90E76"/>
    <w:pPr>
      <w:spacing w:before="120" w:after="0"/>
    </w:pPr>
    <w:rPr>
      <w:rFonts w:ascii="Arial" w:eastAsia="Calibri" w:hAnsi="Arial" w:cs="Arial"/>
      <w:sz w:val="24"/>
      <w:szCs w:val="24"/>
      <w:lang w:eastAsia="en-US"/>
    </w:rPr>
  </w:style>
  <w:style w:type="paragraph" w:customStyle="1" w:styleId="7813BD7782CC4F5487842A26F98A09F44">
    <w:name w:val="7813BD7782CC4F5487842A26F98A09F44"/>
    <w:rsid w:val="00F90E76"/>
    <w:pPr>
      <w:spacing w:before="120" w:after="0"/>
    </w:pPr>
    <w:rPr>
      <w:rFonts w:ascii="Arial" w:eastAsia="Calibri" w:hAnsi="Arial" w:cs="Arial"/>
      <w:sz w:val="24"/>
      <w:szCs w:val="24"/>
      <w:lang w:eastAsia="en-US"/>
    </w:rPr>
  </w:style>
  <w:style w:type="paragraph" w:customStyle="1" w:styleId="C57BA0B96AFC41AF882B32FEA6F762554">
    <w:name w:val="C57BA0B96AFC41AF882B32FEA6F762554"/>
    <w:rsid w:val="00F90E76"/>
    <w:pPr>
      <w:spacing w:before="120" w:after="0"/>
    </w:pPr>
    <w:rPr>
      <w:rFonts w:ascii="Arial" w:eastAsia="Calibri" w:hAnsi="Arial" w:cs="Arial"/>
      <w:sz w:val="24"/>
      <w:szCs w:val="24"/>
      <w:lang w:eastAsia="en-US"/>
    </w:rPr>
  </w:style>
  <w:style w:type="paragraph" w:customStyle="1" w:styleId="7BE48EDF311A4814A07BBF4198532EA64">
    <w:name w:val="7BE48EDF311A4814A07BBF4198532EA64"/>
    <w:rsid w:val="00F90E76"/>
    <w:pPr>
      <w:spacing w:before="120" w:after="0"/>
    </w:pPr>
    <w:rPr>
      <w:rFonts w:ascii="Arial" w:eastAsia="Calibri" w:hAnsi="Arial" w:cs="Arial"/>
      <w:sz w:val="24"/>
      <w:szCs w:val="24"/>
      <w:lang w:eastAsia="en-US"/>
    </w:rPr>
  </w:style>
  <w:style w:type="paragraph" w:customStyle="1" w:styleId="CC44CBE2579046BFB475D258B1A2FCF54">
    <w:name w:val="CC44CBE2579046BFB475D258B1A2FCF54"/>
    <w:rsid w:val="00F90E76"/>
    <w:pPr>
      <w:spacing w:before="120" w:after="0"/>
    </w:pPr>
    <w:rPr>
      <w:rFonts w:ascii="Arial" w:eastAsia="Calibri" w:hAnsi="Arial" w:cs="Arial"/>
      <w:sz w:val="24"/>
      <w:szCs w:val="24"/>
      <w:lang w:eastAsia="en-US"/>
    </w:rPr>
  </w:style>
  <w:style w:type="paragraph" w:customStyle="1" w:styleId="7FA1C7E12AEE4E1E87D28080CB2CA0674">
    <w:name w:val="7FA1C7E12AEE4E1E87D28080CB2CA0674"/>
    <w:rsid w:val="00F90E76"/>
    <w:pPr>
      <w:spacing w:before="120" w:after="0"/>
    </w:pPr>
    <w:rPr>
      <w:rFonts w:ascii="Arial" w:eastAsia="Calibri" w:hAnsi="Arial" w:cs="Arial"/>
      <w:sz w:val="24"/>
      <w:szCs w:val="24"/>
      <w:lang w:eastAsia="en-US"/>
    </w:rPr>
  </w:style>
  <w:style w:type="paragraph" w:customStyle="1" w:styleId="8700C905FEA5435A8C37D88C9944AB4B2">
    <w:name w:val="8700C905FEA5435A8C37D88C9944AB4B2"/>
    <w:rsid w:val="00F90E76"/>
    <w:pPr>
      <w:spacing w:before="120" w:after="0"/>
    </w:pPr>
    <w:rPr>
      <w:rFonts w:ascii="Arial" w:eastAsia="Calibri" w:hAnsi="Arial" w:cs="Arial"/>
      <w:sz w:val="24"/>
      <w:szCs w:val="24"/>
      <w:lang w:eastAsia="en-US"/>
    </w:rPr>
  </w:style>
  <w:style w:type="paragraph" w:customStyle="1" w:styleId="6EC45916035B4FA1A4B1599FAC95B8D42">
    <w:name w:val="6EC45916035B4FA1A4B1599FAC95B8D42"/>
    <w:rsid w:val="00F90E76"/>
    <w:pPr>
      <w:spacing w:before="120" w:after="0"/>
    </w:pPr>
    <w:rPr>
      <w:rFonts w:ascii="Arial" w:eastAsia="Calibri" w:hAnsi="Arial" w:cs="Arial"/>
      <w:sz w:val="24"/>
      <w:szCs w:val="24"/>
      <w:lang w:eastAsia="en-US"/>
    </w:rPr>
  </w:style>
  <w:style w:type="paragraph" w:customStyle="1" w:styleId="F5DF6D4815414009882BC7DB80078B5A1">
    <w:name w:val="F5DF6D4815414009882BC7DB80078B5A1"/>
    <w:rsid w:val="00F90E76"/>
    <w:pPr>
      <w:spacing w:before="120" w:after="0"/>
    </w:pPr>
    <w:rPr>
      <w:rFonts w:ascii="Arial" w:eastAsia="Calibri" w:hAnsi="Arial" w:cs="Arial"/>
      <w:sz w:val="24"/>
      <w:szCs w:val="24"/>
      <w:lang w:eastAsia="en-US"/>
    </w:rPr>
  </w:style>
  <w:style w:type="paragraph" w:customStyle="1" w:styleId="7338D18E1DE1420996691EBC6587BE075">
    <w:name w:val="7338D18E1DE1420996691EBC6587BE075"/>
    <w:rsid w:val="00AD6FEA"/>
    <w:pPr>
      <w:spacing w:before="120" w:after="0"/>
    </w:pPr>
    <w:rPr>
      <w:rFonts w:ascii="Arial" w:eastAsia="Calibri" w:hAnsi="Arial" w:cs="Arial"/>
      <w:sz w:val="24"/>
      <w:szCs w:val="24"/>
      <w:lang w:eastAsia="en-US"/>
    </w:rPr>
  </w:style>
  <w:style w:type="paragraph" w:customStyle="1" w:styleId="3BD8B77A9BF8476082A9A16DB76F0A7B5">
    <w:name w:val="3BD8B77A9BF8476082A9A16DB76F0A7B5"/>
    <w:rsid w:val="00AD6FEA"/>
    <w:pPr>
      <w:spacing w:before="120" w:after="0"/>
    </w:pPr>
    <w:rPr>
      <w:rFonts w:ascii="Arial" w:eastAsia="Calibri" w:hAnsi="Arial" w:cs="Arial"/>
      <w:sz w:val="24"/>
      <w:szCs w:val="24"/>
      <w:lang w:eastAsia="en-US"/>
    </w:rPr>
  </w:style>
  <w:style w:type="paragraph" w:customStyle="1" w:styleId="AF79FED979CF4A77ADA831FCA94793895">
    <w:name w:val="AF79FED979CF4A77ADA831FCA94793895"/>
    <w:rsid w:val="00AD6FEA"/>
    <w:pPr>
      <w:spacing w:before="120" w:after="0"/>
    </w:pPr>
    <w:rPr>
      <w:rFonts w:ascii="Arial" w:eastAsia="Calibri" w:hAnsi="Arial" w:cs="Arial"/>
      <w:sz w:val="24"/>
      <w:szCs w:val="24"/>
      <w:lang w:eastAsia="en-US"/>
    </w:rPr>
  </w:style>
  <w:style w:type="paragraph" w:customStyle="1" w:styleId="818D82EC477346ADBDE0A960759CE9385">
    <w:name w:val="818D82EC477346ADBDE0A960759CE9385"/>
    <w:rsid w:val="00AD6FEA"/>
    <w:pPr>
      <w:spacing w:before="120" w:after="0"/>
    </w:pPr>
    <w:rPr>
      <w:rFonts w:ascii="Arial" w:eastAsia="Calibri" w:hAnsi="Arial" w:cs="Arial"/>
      <w:sz w:val="24"/>
      <w:szCs w:val="24"/>
      <w:lang w:eastAsia="en-US"/>
    </w:rPr>
  </w:style>
  <w:style w:type="paragraph" w:customStyle="1" w:styleId="E5E32751690841B08B88C38E2393CD575">
    <w:name w:val="E5E32751690841B08B88C38E2393CD575"/>
    <w:rsid w:val="00AD6FEA"/>
    <w:pPr>
      <w:spacing w:before="120" w:after="0"/>
    </w:pPr>
    <w:rPr>
      <w:rFonts w:ascii="Arial" w:eastAsia="Calibri" w:hAnsi="Arial" w:cs="Arial"/>
      <w:sz w:val="24"/>
      <w:szCs w:val="24"/>
      <w:lang w:eastAsia="en-US"/>
    </w:rPr>
  </w:style>
  <w:style w:type="paragraph" w:customStyle="1" w:styleId="4D14971ED8634673BDDA42037085D9E95">
    <w:name w:val="4D14971ED8634673BDDA42037085D9E95"/>
    <w:rsid w:val="00AD6FEA"/>
    <w:pPr>
      <w:spacing w:before="120" w:after="0"/>
    </w:pPr>
    <w:rPr>
      <w:rFonts w:ascii="Arial" w:eastAsia="Calibri" w:hAnsi="Arial" w:cs="Arial"/>
      <w:sz w:val="24"/>
      <w:szCs w:val="24"/>
      <w:lang w:eastAsia="en-US"/>
    </w:rPr>
  </w:style>
  <w:style w:type="paragraph" w:customStyle="1" w:styleId="7813BD7782CC4F5487842A26F98A09F45">
    <w:name w:val="7813BD7782CC4F5487842A26F98A09F45"/>
    <w:rsid w:val="00AD6FEA"/>
    <w:pPr>
      <w:spacing w:before="120" w:after="0"/>
    </w:pPr>
    <w:rPr>
      <w:rFonts w:ascii="Arial" w:eastAsia="Calibri" w:hAnsi="Arial" w:cs="Arial"/>
      <w:sz w:val="24"/>
      <w:szCs w:val="24"/>
      <w:lang w:eastAsia="en-US"/>
    </w:rPr>
  </w:style>
  <w:style w:type="paragraph" w:customStyle="1" w:styleId="C57BA0B96AFC41AF882B32FEA6F762555">
    <w:name w:val="C57BA0B96AFC41AF882B32FEA6F762555"/>
    <w:rsid w:val="00AD6FEA"/>
    <w:pPr>
      <w:spacing w:before="120" w:after="0"/>
    </w:pPr>
    <w:rPr>
      <w:rFonts w:ascii="Arial" w:eastAsia="Calibri" w:hAnsi="Arial" w:cs="Arial"/>
      <w:sz w:val="24"/>
      <w:szCs w:val="24"/>
      <w:lang w:eastAsia="en-US"/>
    </w:rPr>
  </w:style>
  <w:style w:type="paragraph" w:customStyle="1" w:styleId="7BE48EDF311A4814A07BBF4198532EA65">
    <w:name w:val="7BE48EDF311A4814A07BBF4198532EA65"/>
    <w:rsid w:val="00AD6FEA"/>
    <w:pPr>
      <w:spacing w:before="120" w:after="0"/>
    </w:pPr>
    <w:rPr>
      <w:rFonts w:ascii="Arial" w:eastAsia="Calibri" w:hAnsi="Arial" w:cs="Arial"/>
      <w:sz w:val="24"/>
      <w:szCs w:val="24"/>
      <w:lang w:eastAsia="en-US"/>
    </w:rPr>
  </w:style>
  <w:style w:type="paragraph" w:customStyle="1" w:styleId="CC44CBE2579046BFB475D258B1A2FCF55">
    <w:name w:val="CC44CBE2579046BFB475D258B1A2FCF55"/>
    <w:rsid w:val="00AD6FEA"/>
    <w:pPr>
      <w:spacing w:before="120" w:after="0"/>
    </w:pPr>
    <w:rPr>
      <w:rFonts w:ascii="Arial" w:eastAsia="Calibri" w:hAnsi="Arial" w:cs="Arial"/>
      <w:sz w:val="24"/>
      <w:szCs w:val="24"/>
      <w:lang w:eastAsia="en-US"/>
    </w:rPr>
  </w:style>
  <w:style w:type="paragraph" w:customStyle="1" w:styleId="7FA1C7E12AEE4E1E87D28080CB2CA0675">
    <w:name w:val="7FA1C7E12AEE4E1E87D28080CB2CA0675"/>
    <w:rsid w:val="00AD6FEA"/>
    <w:pPr>
      <w:spacing w:before="120" w:after="0"/>
    </w:pPr>
    <w:rPr>
      <w:rFonts w:ascii="Arial" w:eastAsia="Calibri" w:hAnsi="Arial" w:cs="Arial"/>
      <w:sz w:val="24"/>
      <w:szCs w:val="24"/>
      <w:lang w:eastAsia="en-US"/>
    </w:rPr>
  </w:style>
  <w:style w:type="paragraph" w:customStyle="1" w:styleId="8700C905FEA5435A8C37D88C9944AB4B3">
    <w:name w:val="8700C905FEA5435A8C37D88C9944AB4B3"/>
    <w:rsid w:val="00AD6FEA"/>
    <w:pPr>
      <w:spacing w:before="120" w:after="0"/>
    </w:pPr>
    <w:rPr>
      <w:rFonts w:ascii="Arial" w:eastAsia="Calibri" w:hAnsi="Arial" w:cs="Arial"/>
      <w:sz w:val="24"/>
      <w:szCs w:val="24"/>
      <w:lang w:eastAsia="en-US"/>
    </w:rPr>
  </w:style>
  <w:style w:type="paragraph" w:customStyle="1" w:styleId="6EC45916035B4FA1A4B1599FAC95B8D43">
    <w:name w:val="6EC45916035B4FA1A4B1599FAC95B8D43"/>
    <w:rsid w:val="00AD6FEA"/>
    <w:pPr>
      <w:spacing w:before="120" w:after="0"/>
    </w:pPr>
    <w:rPr>
      <w:rFonts w:ascii="Arial" w:eastAsia="Calibri" w:hAnsi="Arial" w:cs="Arial"/>
      <w:sz w:val="24"/>
      <w:szCs w:val="24"/>
      <w:lang w:eastAsia="en-US"/>
    </w:rPr>
  </w:style>
  <w:style w:type="paragraph" w:customStyle="1" w:styleId="02A5681162F54403A254FBB3BE05706C">
    <w:name w:val="02A5681162F54403A254FBB3BE05706C"/>
    <w:rsid w:val="00AD6FEA"/>
    <w:pPr>
      <w:spacing w:before="120" w:after="0"/>
    </w:pPr>
    <w:rPr>
      <w:rFonts w:ascii="Arial" w:eastAsia="Calibri" w:hAnsi="Arial" w:cs="Arial"/>
      <w:sz w:val="24"/>
      <w:szCs w:val="24"/>
      <w:lang w:eastAsia="en-US"/>
    </w:rPr>
  </w:style>
  <w:style w:type="paragraph" w:customStyle="1" w:styleId="F5DF6D4815414009882BC7DB80078B5A2">
    <w:name w:val="F5DF6D4815414009882BC7DB80078B5A2"/>
    <w:rsid w:val="00AD6FEA"/>
    <w:pPr>
      <w:spacing w:before="120" w:after="0"/>
    </w:pPr>
    <w:rPr>
      <w:rFonts w:ascii="Arial" w:eastAsia="Calibri" w:hAnsi="Arial" w:cs="Arial"/>
      <w:sz w:val="24"/>
      <w:szCs w:val="24"/>
      <w:lang w:eastAsia="en-US"/>
    </w:rPr>
  </w:style>
  <w:style w:type="paragraph" w:customStyle="1" w:styleId="51714C2EE3184A709A67E49F63A64976">
    <w:name w:val="51714C2EE3184A709A67E49F63A64976"/>
    <w:rsid w:val="006E5915"/>
  </w:style>
  <w:style w:type="paragraph" w:customStyle="1" w:styleId="515000D5715049EB8B02C2C080D07E78">
    <w:name w:val="515000D5715049EB8B02C2C080D07E78"/>
    <w:rsid w:val="006E5915"/>
  </w:style>
  <w:style w:type="paragraph" w:customStyle="1" w:styleId="65A4FA6E2CBD433EB94B1EAF04F28C90">
    <w:name w:val="65A4FA6E2CBD433EB94B1EAF04F28C90"/>
    <w:rsid w:val="006E5915"/>
  </w:style>
  <w:style w:type="paragraph" w:customStyle="1" w:styleId="5380473330144026A8A84160EAF0F35C">
    <w:name w:val="5380473330144026A8A84160EAF0F35C"/>
    <w:rsid w:val="006E5915"/>
  </w:style>
  <w:style w:type="paragraph" w:customStyle="1" w:styleId="512D94D5C5B04B7580F6AA7FF31971A7">
    <w:name w:val="512D94D5C5B04B7580F6AA7FF31971A7"/>
    <w:rsid w:val="00EA21D0"/>
  </w:style>
  <w:style w:type="paragraph" w:customStyle="1" w:styleId="202DD9EF64AD4226908F5373FB7B2CC1">
    <w:name w:val="202DD9EF64AD4226908F5373FB7B2CC1"/>
    <w:rsid w:val="00EA21D0"/>
  </w:style>
  <w:style w:type="paragraph" w:customStyle="1" w:styleId="13757F3071E744A3BF92276554276399">
    <w:name w:val="13757F3071E744A3BF92276554276399"/>
    <w:rsid w:val="00EA21D0"/>
  </w:style>
  <w:style w:type="paragraph" w:customStyle="1" w:styleId="9007EF818BDC411CB284104F91C79841">
    <w:name w:val="9007EF818BDC411CB284104F91C79841"/>
    <w:rsid w:val="0061527C"/>
    <w:pPr>
      <w:spacing w:after="160" w:line="259" w:lineRule="auto"/>
    </w:pPr>
  </w:style>
  <w:style w:type="paragraph" w:customStyle="1" w:styleId="F71AFBBEAD2F4524B454E219214DDF7F">
    <w:name w:val="F71AFBBEAD2F4524B454E219214DDF7F"/>
    <w:rsid w:val="0061527C"/>
    <w:pPr>
      <w:spacing w:after="160" w:line="259" w:lineRule="auto"/>
    </w:pPr>
  </w:style>
  <w:style w:type="paragraph" w:customStyle="1" w:styleId="BACE8D8ED1214FAC82752A88F0411EFB">
    <w:name w:val="BACE8D8ED1214FAC82752A88F0411EFB"/>
    <w:rsid w:val="0061527C"/>
    <w:pPr>
      <w:spacing w:after="160" w:line="259" w:lineRule="auto"/>
    </w:pPr>
  </w:style>
  <w:style w:type="paragraph" w:customStyle="1" w:styleId="AA8F1B8B341B48F9A400757E4A429558">
    <w:name w:val="AA8F1B8B341B48F9A400757E4A429558"/>
    <w:rsid w:val="00B71794"/>
    <w:pPr>
      <w:spacing w:after="160" w:line="259" w:lineRule="auto"/>
    </w:pPr>
  </w:style>
  <w:style w:type="paragraph" w:customStyle="1" w:styleId="F19F70997C004A3595BB2C0729F6DD9C">
    <w:name w:val="F19F70997C004A3595BB2C0729F6DD9C"/>
    <w:rsid w:val="00CC6B27"/>
    <w:pPr>
      <w:spacing w:after="160" w:line="259" w:lineRule="auto"/>
    </w:pPr>
  </w:style>
  <w:style w:type="paragraph" w:customStyle="1" w:styleId="F0C53B7F2E324130809C48C1A7E3EE80">
    <w:name w:val="F0C53B7F2E324130809C48C1A7E3EE80"/>
    <w:rsid w:val="009276B1"/>
    <w:pPr>
      <w:spacing w:after="160" w:line="259" w:lineRule="auto"/>
    </w:pPr>
  </w:style>
  <w:style w:type="paragraph" w:customStyle="1" w:styleId="70AE2958800F48CE9328588A12A7C79F">
    <w:name w:val="70AE2958800F48CE9328588A12A7C79F"/>
    <w:rsid w:val="009276B1"/>
    <w:pPr>
      <w:spacing w:after="160" w:line="259" w:lineRule="auto"/>
    </w:pPr>
  </w:style>
  <w:style w:type="paragraph" w:customStyle="1" w:styleId="BD8781E49F8A474DA2E91E02E161F237">
    <w:name w:val="BD8781E49F8A474DA2E91E02E161F237"/>
    <w:rsid w:val="009276B1"/>
    <w:pPr>
      <w:spacing w:after="160" w:line="259" w:lineRule="auto"/>
    </w:pPr>
  </w:style>
  <w:style w:type="paragraph" w:customStyle="1" w:styleId="8F1EE0B0BA134187878D99D6BEEBF9AB">
    <w:name w:val="8F1EE0B0BA134187878D99D6BEEBF9AB"/>
    <w:rsid w:val="008E41ED"/>
    <w:pPr>
      <w:spacing w:after="160" w:line="259" w:lineRule="auto"/>
    </w:pPr>
  </w:style>
  <w:style w:type="paragraph" w:customStyle="1" w:styleId="77191079565D45729E78057902535705">
    <w:name w:val="77191079565D45729E78057902535705"/>
    <w:rsid w:val="00A8176A"/>
    <w:pPr>
      <w:spacing w:after="160" w:line="259" w:lineRule="auto"/>
    </w:pPr>
  </w:style>
  <w:style w:type="paragraph" w:customStyle="1" w:styleId="0166B20372334F2CA43DF033CA200997">
    <w:name w:val="0166B20372334F2CA43DF033CA200997"/>
    <w:rsid w:val="00A8176A"/>
    <w:pPr>
      <w:spacing w:after="160" w:line="259" w:lineRule="auto"/>
    </w:pPr>
  </w:style>
  <w:style w:type="paragraph" w:customStyle="1" w:styleId="E9A0ACBFAE9249C886170AB761F9D4FE">
    <w:name w:val="E9A0ACBFAE9249C886170AB761F9D4FE"/>
    <w:rsid w:val="00A8176A"/>
    <w:pPr>
      <w:spacing w:after="160" w:line="259" w:lineRule="auto"/>
    </w:pPr>
  </w:style>
  <w:style w:type="paragraph" w:customStyle="1" w:styleId="10EFD6F7744E4C6D8C97FEDB47481B8B">
    <w:name w:val="10EFD6F7744E4C6D8C97FEDB47481B8B"/>
    <w:rsid w:val="00A8176A"/>
    <w:pPr>
      <w:spacing w:after="160" w:line="259" w:lineRule="auto"/>
    </w:pPr>
  </w:style>
  <w:style w:type="paragraph" w:customStyle="1" w:styleId="52855846532A4A6DA4010B3975265790">
    <w:name w:val="52855846532A4A6DA4010B3975265790"/>
    <w:rsid w:val="00A8176A"/>
    <w:pPr>
      <w:spacing w:after="160" w:line="259" w:lineRule="auto"/>
    </w:pPr>
  </w:style>
  <w:style w:type="paragraph" w:customStyle="1" w:styleId="46E89B62AF684315B7ABD8CF6D15DC1D">
    <w:name w:val="46E89B62AF684315B7ABD8CF6D15DC1D"/>
    <w:rsid w:val="00A8176A"/>
    <w:pPr>
      <w:spacing w:after="160" w:line="259" w:lineRule="auto"/>
    </w:pPr>
  </w:style>
  <w:style w:type="paragraph" w:customStyle="1" w:styleId="65CF420AB4D04CE89D70EC663DE5EA7B">
    <w:name w:val="65CF420AB4D04CE89D70EC663DE5EA7B"/>
    <w:rsid w:val="00A8176A"/>
    <w:pPr>
      <w:spacing w:after="160" w:line="259" w:lineRule="auto"/>
    </w:pPr>
  </w:style>
  <w:style w:type="paragraph" w:customStyle="1" w:styleId="9872D2D084074756A1DA48D102ED22F8">
    <w:name w:val="9872D2D084074756A1DA48D102ED22F8"/>
    <w:rsid w:val="00A8176A"/>
    <w:pPr>
      <w:spacing w:after="160" w:line="259" w:lineRule="auto"/>
    </w:pPr>
  </w:style>
  <w:style w:type="paragraph" w:customStyle="1" w:styleId="9D0D632DC2974EE9988E905AD3808541">
    <w:name w:val="9D0D632DC2974EE9988E905AD3808541"/>
    <w:rsid w:val="00A8176A"/>
    <w:pPr>
      <w:spacing w:after="160" w:line="259" w:lineRule="auto"/>
    </w:pPr>
  </w:style>
  <w:style w:type="paragraph" w:customStyle="1" w:styleId="74E38FD84E454067AEAD9D14491A72AF">
    <w:name w:val="74E38FD84E454067AEAD9D14491A72AF"/>
    <w:rsid w:val="00A8176A"/>
    <w:pPr>
      <w:spacing w:after="160" w:line="259" w:lineRule="auto"/>
    </w:pPr>
  </w:style>
  <w:style w:type="paragraph" w:customStyle="1" w:styleId="04F9C78249A240F587DA0506E5550124">
    <w:name w:val="04F9C78249A240F587DA0506E5550124"/>
    <w:rsid w:val="00A8176A"/>
    <w:pPr>
      <w:spacing w:after="160" w:line="259" w:lineRule="auto"/>
    </w:pPr>
  </w:style>
  <w:style w:type="paragraph" w:customStyle="1" w:styleId="81437A2C681D405CAFF086973D2E5437">
    <w:name w:val="81437A2C681D405CAFF086973D2E5437"/>
    <w:rsid w:val="00A8176A"/>
    <w:pPr>
      <w:spacing w:after="160" w:line="259" w:lineRule="auto"/>
    </w:pPr>
  </w:style>
  <w:style w:type="paragraph" w:customStyle="1" w:styleId="FC434095B7464A8FB3B69EF0A71AB1F6">
    <w:name w:val="FC434095B7464A8FB3B69EF0A71AB1F6"/>
    <w:rsid w:val="00A8176A"/>
    <w:pPr>
      <w:spacing w:after="160" w:line="259" w:lineRule="auto"/>
    </w:pPr>
  </w:style>
  <w:style w:type="paragraph" w:customStyle="1" w:styleId="635482DA192C4F8D959861993FD54443">
    <w:name w:val="635482DA192C4F8D959861993FD54443"/>
    <w:rsid w:val="00A8176A"/>
    <w:pPr>
      <w:spacing w:after="160" w:line="259" w:lineRule="auto"/>
    </w:pPr>
  </w:style>
  <w:style w:type="paragraph" w:customStyle="1" w:styleId="FEA2006DA4364375950355458BF74692">
    <w:name w:val="FEA2006DA4364375950355458BF74692"/>
    <w:rsid w:val="00A8176A"/>
    <w:pPr>
      <w:spacing w:after="160" w:line="259" w:lineRule="auto"/>
    </w:pPr>
  </w:style>
  <w:style w:type="paragraph" w:customStyle="1" w:styleId="0C3BB666944948EB996A5F828FE59A9F">
    <w:name w:val="0C3BB666944948EB996A5F828FE59A9F"/>
    <w:rsid w:val="00A8176A"/>
    <w:pPr>
      <w:spacing w:after="160" w:line="259" w:lineRule="auto"/>
    </w:pPr>
  </w:style>
  <w:style w:type="paragraph" w:customStyle="1" w:styleId="90A0C1BD338043AEA7E5E2F4F9E3A9DA">
    <w:name w:val="90A0C1BD338043AEA7E5E2F4F9E3A9DA"/>
    <w:rsid w:val="00A8176A"/>
    <w:pPr>
      <w:spacing w:after="160" w:line="259" w:lineRule="auto"/>
    </w:pPr>
  </w:style>
  <w:style w:type="paragraph" w:customStyle="1" w:styleId="A27E01ABA8094C95B1508048BA0DE8FF">
    <w:name w:val="A27E01ABA8094C95B1508048BA0DE8FF"/>
    <w:rsid w:val="00A8176A"/>
    <w:pPr>
      <w:spacing w:after="160" w:line="259" w:lineRule="auto"/>
    </w:pPr>
  </w:style>
  <w:style w:type="paragraph" w:customStyle="1" w:styleId="B5F336F3CCB245889A923FCB2E480472">
    <w:name w:val="B5F336F3CCB245889A923FCB2E480472"/>
    <w:rsid w:val="00A8176A"/>
    <w:pPr>
      <w:spacing w:after="160" w:line="259" w:lineRule="auto"/>
    </w:pPr>
  </w:style>
  <w:style w:type="paragraph" w:customStyle="1" w:styleId="213F211BCFBB408CAE5EDBF16153A54D">
    <w:name w:val="213F211BCFBB408CAE5EDBF16153A54D"/>
    <w:rsid w:val="00A8176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1DFE3-532E-4659-AD58-0D2E6DAC8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engmcl</dc:creator>
  <cp:lastModifiedBy>rsj_wilding@outlook.com</cp:lastModifiedBy>
  <cp:revision>2</cp:revision>
  <cp:lastPrinted>2009-10-20T10:10:00Z</cp:lastPrinted>
  <dcterms:created xsi:type="dcterms:W3CDTF">2020-10-13T15:47:00Z</dcterms:created>
  <dcterms:modified xsi:type="dcterms:W3CDTF">2020-10-13T15:47:00Z</dcterms:modified>
</cp:coreProperties>
</file>