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20BA" w14:textId="77777777" w:rsidR="00506E10" w:rsidRDefault="00506E10" w:rsidP="00506E1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771D3" wp14:editId="02366C78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53705" w14:textId="77777777" w:rsidR="009F69E8" w:rsidRDefault="009F69E8" w:rsidP="00506E10">
      <w:pPr>
        <w:spacing w:before="0" w:after="120"/>
        <w:rPr>
          <w:b/>
        </w:rPr>
      </w:pPr>
      <w:r>
        <w:rPr>
          <w:b/>
        </w:rPr>
        <w:t xml:space="preserve">Application form for John Barnard </w:t>
      </w:r>
      <w:r w:rsidR="00306B5D">
        <w:rPr>
          <w:b/>
        </w:rPr>
        <w:t xml:space="preserve">Postgraduate </w:t>
      </w:r>
      <w:r>
        <w:rPr>
          <w:b/>
        </w:rPr>
        <w:t xml:space="preserve">Scholarship </w:t>
      </w:r>
    </w:p>
    <w:p w14:paraId="152C7E2E" w14:textId="77777777"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B26630">
        <w:rPr>
          <w:b/>
        </w:rPr>
        <w:t>17:00 Friday 1</w:t>
      </w:r>
      <w:r w:rsidR="00E9357E">
        <w:rPr>
          <w:b/>
        </w:rPr>
        <w:t>2</w:t>
      </w:r>
      <w:r w:rsidR="00306B5D">
        <w:rPr>
          <w:b/>
        </w:rPr>
        <w:t xml:space="preserve"> March 202</w:t>
      </w:r>
      <w:r w:rsidR="00E9357E">
        <w:rPr>
          <w:b/>
        </w:rPr>
        <w:t>1</w:t>
      </w:r>
      <w:bookmarkStart w:id="0" w:name="_GoBack"/>
      <w:bookmarkEnd w:id="0"/>
      <w:r w:rsidR="00B26630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14:paraId="0F268C9B" w14:textId="77777777" w:rsidTr="007F7552">
        <w:tc>
          <w:tcPr>
            <w:tcW w:w="959" w:type="dxa"/>
          </w:tcPr>
          <w:p w14:paraId="66F16980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14:paraId="56693595" w14:textId="77777777"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14:paraId="1D39660E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3E0CE128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14:paraId="489B6DE6" w14:textId="77777777" w:rsidTr="007F7552">
        <w:tc>
          <w:tcPr>
            <w:tcW w:w="1384" w:type="dxa"/>
            <w:gridSpan w:val="2"/>
          </w:tcPr>
          <w:p w14:paraId="54ECDE50" w14:textId="77777777"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14:paraId="1E199242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14:paraId="560CB6BB" w14:textId="77777777"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40CB0C16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4FE8D6D3" w14:textId="77777777" w:rsidTr="00506E10">
        <w:tc>
          <w:tcPr>
            <w:tcW w:w="2660" w:type="dxa"/>
            <w:gridSpan w:val="4"/>
          </w:tcPr>
          <w:p w14:paraId="0DD3FC74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14:paraId="1888B733" w14:textId="77777777"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14:paraId="6AE95D28" w14:textId="77777777" w:rsidTr="00506E10">
        <w:tc>
          <w:tcPr>
            <w:tcW w:w="1951" w:type="dxa"/>
            <w:gridSpan w:val="3"/>
          </w:tcPr>
          <w:p w14:paraId="32863871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14:paraId="62300E15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14:paraId="68991CF5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4F8E155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723E84A2" w14:textId="77777777" w:rsidTr="00506E10">
        <w:tc>
          <w:tcPr>
            <w:tcW w:w="1951" w:type="dxa"/>
            <w:gridSpan w:val="3"/>
          </w:tcPr>
          <w:p w14:paraId="15A7BB39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14:paraId="5EC63E91" w14:textId="77777777"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14:paraId="765B17BD" w14:textId="77777777"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FAAB06A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6D6915DF" w14:textId="77777777" w:rsidTr="00506E10">
        <w:tc>
          <w:tcPr>
            <w:tcW w:w="2660" w:type="dxa"/>
            <w:gridSpan w:val="4"/>
          </w:tcPr>
          <w:p w14:paraId="6373288B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14:paraId="53E759B3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599103B" w14:textId="77777777" w:rsidTr="00506E10">
        <w:tc>
          <w:tcPr>
            <w:tcW w:w="2660" w:type="dxa"/>
            <w:gridSpan w:val="4"/>
          </w:tcPr>
          <w:p w14:paraId="7378F0CA" w14:textId="77777777"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01BA5B11" w14:textId="77777777"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14:paraId="65443B05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14:paraId="0EF247CC" w14:textId="77777777" w:rsidTr="00506E10">
        <w:tc>
          <w:tcPr>
            <w:tcW w:w="2660" w:type="dxa"/>
            <w:gridSpan w:val="4"/>
          </w:tcPr>
          <w:p w14:paraId="5C1050A5" w14:textId="77777777"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14:paraId="78F2A008" w14:textId="77777777"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14:paraId="4FE76CAE" w14:textId="77777777" w:rsidTr="00506E10">
        <w:tc>
          <w:tcPr>
            <w:tcW w:w="10456" w:type="dxa"/>
            <w:gridSpan w:val="9"/>
          </w:tcPr>
          <w:p w14:paraId="7FB91E5E" w14:textId="77777777"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CF045D" w14:textId="77777777" w:rsidR="009E2ACC" w:rsidRDefault="009E2ACC" w:rsidP="009E2ACC"/>
        </w:tc>
      </w:tr>
      <w:tr w:rsidR="00606BBB" w14:paraId="5E31991A" w14:textId="77777777" w:rsidTr="00506E10">
        <w:tc>
          <w:tcPr>
            <w:tcW w:w="5015" w:type="dxa"/>
            <w:gridSpan w:val="5"/>
          </w:tcPr>
          <w:p w14:paraId="7C4123A7" w14:textId="77777777"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14:paraId="6A01B2B4" w14:textId="77777777"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14:paraId="1D80512F" w14:textId="77777777" w:rsidTr="00506E10">
        <w:tc>
          <w:tcPr>
            <w:tcW w:w="10456" w:type="dxa"/>
            <w:gridSpan w:val="9"/>
          </w:tcPr>
          <w:p w14:paraId="2FCB61FF" w14:textId="77777777"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14:paraId="287B4E87" w14:textId="77777777" w:rsidR="00650D6F" w:rsidRDefault="00650D6F" w:rsidP="00F021DE"/>
        </w:tc>
      </w:tr>
    </w:tbl>
    <w:p w14:paraId="5EB73E21" w14:textId="77777777" w:rsidR="00D13731" w:rsidRPr="002A237B" w:rsidRDefault="00D13731" w:rsidP="00D13731"/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64A8" w14:textId="77777777"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14:paraId="5847565E" w14:textId="77777777"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3B54" w14:textId="77777777"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14:paraId="7AE6779E" w14:textId="77777777"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14:paraId="732FD4A9" w14:textId="77777777"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14:paraId="0CFE44F1" w14:textId="77777777"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14:paraId="11A79A9C" w14:textId="77777777"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14:paraId="65E309F8" w14:textId="77777777" w:rsidR="00FD1964" w:rsidRDefault="00FD1964" w:rsidP="00FD1964">
      <w:pPr>
        <w:pStyle w:val="FootnoteText"/>
      </w:pPr>
    </w:p>
    <w:p w14:paraId="52024AE1" w14:textId="77777777"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2014" w14:textId="77777777"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14:paraId="3A2C6121" w14:textId="77777777"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14:paraId="5396FBDD" w14:textId="77777777"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B22EE"/>
    <w:rsid w:val="001C2F45"/>
    <w:rsid w:val="001C6791"/>
    <w:rsid w:val="00273123"/>
    <w:rsid w:val="0027516F"/>
    <w:rsid w:val="00280BB4"/>
    <w:rsid w:val="002A237B"/>
    <w:rsid w:val="002C788A"/>
    <w:rsid w:val="00306B5D"/>
    <w:rsid w:val="00312B86"/>
    <w:rsid w:val="00313DAC"/>
    <w:rsid w:val="00330467"/>
    <w:rsid w:val="003400F1"/>
    <w:rsid w:val="0039380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F7552"/>
    <w:rsid w:val="00802369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69E6"/>
    <w:rsid w:val="0091059B"/>
    <w:rsid w:val="00930117"/>
    <w:rsid w:val="00946F06"/>
    <w:rsid w:val="009477EC"/>
    <w:rsid w:val="00963F94"/>
    <w:rsid w:val="0098205F"/>
    <w:rsid w:val="00994DA1"/>
    <w:rsid w:val="009A498D"/>
    <w:rsid w:val="009E2ACC"/>
    <w:rsid w:val="009F69E8"/>
    <w:rsid w:val="00A15DF7"/>
    <w:rsid w:val="00A30610"/>
    <w:rsid w:val="00A36CF5"/>
    <w:rsid w:val="00A73405"/>
    <w:rsid w:val="00AD1B4C"/>
    <w:rsid w:val="00AD3173"/>
    <w:rsid w:val="00B23E4E"/>
    <w:rsid w:val="00B26630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A0689"/>
    <w:rsid w:val="00DA5EBD"/>
    <w:rsid w:val="00E057DF"/>
    <w:rsid w:val="00E209F2"/>
    <w:rsid w:val="00E64369"/>
    <w:rsid w:val="00E85150"/>
    <w:rsid w:val="00E9357E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858A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F50D-2847-4414-A447-F7EEDFE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rsj_wilding@outlook.com</cp:lastModifiedBy>
  <cp:revision>2</cp:revision>
  <cp:lastPrinted>2009-10-20T10:10:00Z</cp:lastPrinted>
  <dcterms:created xsi:type="dcterms:W3CDTF">2020-09-30T09:31:00Z</dcterms:created>
  <dcterms:modified xsi:type="dcterms:W3CDTF">2020-09-30T09:31:00Z</dcterms:modified>
</cp:coreProperties>
</file>